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754e" w14:textId="d7a7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облысында ортақ су пайдаланудың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2010 жылғы 27 қазандағы № 4С-28-4 шешімі.
Ақмола облысының Әділет департаментіне 2010 жылғы 8 желтоқсанда № 3377 тіркелді. Күші жойылды - Ақмола облыстық мәслихатының 2013 жылғы 11 сәуірдегі № 5С-12-6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облыстық мәслихатының 11.04.2013 № 5С-12-6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9 шілдедегі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38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облысында ортақ су пайдаланудың Ережесі бекітілсін (қоса берілді).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тіркеуден өткен күнінен бастап күшіне енеді және оның алғашқы ресми жарияланған күнінен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Ақмола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Г.Марченкова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 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ресурстар және табиғатты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Ә. М.Сағитов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27 қазанда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4С-28-4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облысында ортақ</w:t>
      </w:r>
      <w:r>
        <w:br/>
      </w:r>
      <w:r>
        <w:rPr>
          <w:rFonts w:ascii="Times New Roman"/>
          <w:b/>
          <w:i w:val="false"/>
          <w:color w:val="000000"/>
        </w:rPr>
        <w:t>
су пайдаланудың Ережесі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Ақмола облысында ортақ су пайдаланудың Ережесі (әрі қарай – Ереже) Қазақстан Республикасы Ауыл шаруашылығы министрлігінің су ресурстары жөніндегі Комитетінің 2009 жылғы 19 қазандағы № 595 бұйрығымен бекітілген Қазақстан Республикасында ортақ су пайдаланудың үлгі ережесіне сәйкес әзірленді және Ақмола облысының аумағында орналасқан су объектілерінде ортақ су пайдаланудың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мәслихат халықты экологиялық, техникалық және санитарлық-эпидемиологиялық қорғау мақсатында су объектілерінде шомылу, ауыз су және тұрмыстық қажеттіліктеріне су алу, мал суару, жүзу құралдарында жүзу тыйым салынған жерлерді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Суда азаматтардың қауіпсіздігін қамтамасыз ету, су объектілері иелерінің, су пайдаланушылар мен ұжымдардың (меншік түріне қатыссыз) міндеттері мен жауапкершіліктері Қазақстан Республикасының қолданыстағы заңнамасымен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Су объектілерін пайдалану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Су объектілерін пайдалану оларға су заңнамасында көзделген сақтықпен қарау, олардың ластануына жол бермей және зиян келтірмеу жөніндегі шарттар мен талаптар сақталған мақсаттарда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объектілерін ортақ су пайдалану тәртібінде, мал суару үшін пайдалану, ауыз сумен жабдықтаудың су көздерін санитарлық қорғау аумақтарынан тыс жерлерде және суару аланшаларының құрылғылары бар болғанда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Жеке немесе бірлесіп су пайдалануға берілген су айдындарында, ортақ су пайдаланудың осы Ережемен бекітілген талаптары ескеріледі.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Ортақ су пайдаланудың шарттарын немесе оған тыйым салынатының жариялау үшін жеке немесе бірлесіп су пайдалануды жүргізетін су пайдаланушы облыстың жергілікті өкілді органдарына оларды қабылдаудың қажеттігі негізделген өтінім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Облыстық мәслихат суда жүзетін жабайы құстар мен жүні бағалы аңдардың, балық ресурстары мен басқа да су жануарларының мекен-жайы болып табылатын су объектілерінде ұя салу және уылдырық шашатын кезеңде ортақ су пайдалану құқығына шектеу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Бұқаралық ақпарат көздері арнайы ақпараттық белгілермен немесе басқа тәсілмен тұрғындарға шомылудың және ортақ су пайдаланудың басқа шарттарын шектеу туралы хабарландырады.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Бекітілмеген су объектілерінде осы Ережені бұзғаны үшін айыппұл мөлшері туралы ескертулер бар тыйым салатын белгілер мен плакаттарды орнатуды аудандар, Көкшетау және Степногорск қалаларының жергілікті атқарушы органдары қамтамасыз етеді.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