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b41c" w14:textId="d5b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 қолданыстағы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22 желтоқсандағы № А-12/499 қаулысы. Ақмола облысының Әділет департаментінде 2011 жылы 27 қаңтарда № 3382 тіркеді.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 туралы" Қазақстан Республикасының 2001 жылғы 17 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маңызы бар жалпы қолданыстағы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Аудандардың, Көкшетау және Степногорск қалаларының әкімдіктері осы қаулыдан туындайтын шараларды қолдансын.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Қ.Қ.Айтмұхаметовке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Автомобиль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а-12/499 қаулысымен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жалпы қолданыстағы автомобиль жолдарының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Тізбе жаңа редакцияда - Ақмола облысы әкімдігінің 13.07.2015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А-7/333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басылып шыққан сәттен бастап қолданылады) қаулысымен; өзгерістер енгізілді - Ақмола облысы әкімдігінің 06.09.2017 </w:t>
      </w:r>
      <w:r>
        <w:rPr>
          <w:rFonts w:ascii="Times New Roman"/>
          <w:b w:val="false"/>
          <w:i w:val="false"/>
          <w:color w:val="ff0000"/>
          <w:sz w:val="28"/>
        </w:rPr>
        <w:t>№ А-10/378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29.04.2020 </w:t>
      </w:r>
      <w:r>
        <w:rPr>
          <w:rFonts w:ascii="Times New Roman"/>
          <w:b w:val="false"/>
          <w:i w:val="false"/>
          <w:color w:val="ff0000"/>
          <w:sz w:val="28"/>
        </w:rPr>
        <w:t>№ А-5/233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2533"/>
        <w:gridCol w:w="6481"/>
        <w:gridCol w:w="2151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индексі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атауы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Жалтыр-Макинск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Ерейментау-Еркіншілік-Аршалы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"Екатеринбург-Алматы" - Вячеславский гидротүйні Михайловка ауылы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– Шортанды - Пригородное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батыр-Жаңғызқұдық-Оразақ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Новочеркасское-Егіндікөл-Жәнтеке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- Сочинское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Колутон-Ақкөл-Азат-Минское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- Степногорск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Петровка-Ұлан-Мариновка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Балкашино-Шаңтөбе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- Қима- "Жақсы-Державинск"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Петровка-Қара-Адыр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"Көкшетау-Атбасар"-Веселое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Бабатай-Волгодоновка-Береке-Бұлақсай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Қорғалжын-Арықты-Сабынды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- Жолан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- Құмсуат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KC-19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Жақсы-Державинск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- Чистополье - Есіл 0-17, 211-249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- Алматинский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- Терісаққан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қаласына № 2 кіреберіс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ауылына кіреберіс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Мыс - Қызыл Кордон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- Боровое" - Наурызбай Батыр - облыс шекарасы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"Щучинск-Зеренда" - Веденовка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Шабақты көлін солтүстік айналып жүретін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KC-29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- Қызыл Жар - Симферопольский - Жолдыбай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Степняк-Макинск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КС-31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"Нұр-Сұлтан қаласының шығыс айналма жолы" - Сарыоба станциясы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- Шуйское-Макеевка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"Новочеркаское - Егіндікөл" - Қайнар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қаласына кіреберіс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Барап - Кордон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"Ақкөл-Азат" - Қайнар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Ақсу-Бестөбе-Изобильное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Уәлиханов-Қойтас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KC-39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Зеренді-Қызыл Кордон - облыс шекарасы (5,1-41,3)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"Көкшетау-Рузаевка" - Васильковка- "Көкшетау-Петропавловск"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– Сейфуллин - Қызылсая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- Бірлестік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Ақылбай-Қызылағаш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KC-44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- Степняк - Уәлиханов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 кіреберіс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Еркіншілік-Қаратал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КС-47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"Ақкөл-Азат" - Новорыбинка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КС-48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қаласына кіреберіс жолы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КС-49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– Нұресіл – Талапкер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КС-50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Есіл-Свободное-Раздольное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- Ярославка - Раздольное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"Жезқазған-Петропавловск" - Донское-Костычево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"Көкшетау-Петропавловск"- Алексеевка-облыс шекарасы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әкімдігінің 06.09.2017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А-10/378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