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dad7" w14:textId="fbcd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Көкшетау қаласындағы халықтық нысаналы топтарына жататын тұлғалардың жұмыспен қамтылуына көмек көрсету олардың қосымша тізімін
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2010 жылғы 1 қазандағы № А-10/1352 қаулысы. Ақмола облысы Көкшетау қалалысының Әділет басқармасында 2010 жылғы 27 қазанда № 1-1-129 тіркелді. Күші жойылды - Ақмола облысы Көкшетау қаласы әкімінің 2010 жылғы 14 желтоқсандағы № А-12/1744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қаласы әкімінің 2010.12.14 № А-12/1744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2001 жылғы 23 қаңтардағы «Қазақстан Республикасындағы жергілікті мемлекеттік басқару және өзін-өзі басқару туралы» Қазақстан Республикасы Занының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 бабы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 туралы» Заңдарына сәйкес, Көкшетау қаласы Әділет басқармасының 2010 жылдың 4 тамызындағы № 0115/5102 ұсынысы негізінде Көкшетау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1.2010 жылы Көкшетау қаласындағы халықтың нысаналы топтарына жататын тұлғалардың жұмыспен қамтылуына көмек көрсетіліп олардың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бойы (бір жылдан астам)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29 (жиырма тоғыз)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50 (елу) жастан асқан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2.«Көкшетау қаласының жұмыспен қамту және әлеуметтік бағдарламалар бөлімі» мемлекеттік мекемесі нысаналы топтарға жататын тұлғаларды қосымша әлеуметтік қорғау және жұмыс бастылығына жәрдемдесу бойынша шаралармен уақытылы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 бақылау қала әкімінің орынбасары А.Е.Мысырәлімоваға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қаулы Көкшетау қаласының Әділет басқармасында мемлекеттік тіркелген күннен бастап күшіне енеді және ресми жарияланған күннен бастап әрекет етеді.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М. Батырханов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