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b1f9b" w14:textId="79b1f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2009 жылғы 4 желтоқсандағы № С-30/11 "Көкшетау қаласының жекелеген санаттардағы мұқтаж азаматтарына әлеуметтік көмек көрсету туралы" шешіміне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2010 жылғы 12 қазандағы 
№ С-39/10 шешімі. Ақмола облысы Көкшетау қаласының Әділет басқармасында 2010 жылғы 05 қарашада № 1-1-130 тіркелді. Күші жойылды - Ақмола облысы Көкшетау қалалық мәслихатының 2013 жылғы 23 сәуірдегі № 16/16 шешімімен. Күші жойылды - Ақмола облысы Көкшетау қалалық мәслихатының 2013 жылғы 23 сәуірдегі № С-16/16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Ақмола облысы Көкшетау қалалық мәслихатының 23.04.2013 № С-16/16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бабына сәйкес Көкшетау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Көкшетау қалалық мәслихатының «Көкшетау қаласының жекелеген санаттардағы мұқтаж азаматтарына әлеуметтік көмек көрсету туралы» 2009 жылғы 4 желтоқсандағы № С-30/11 (Нормативтік құқықтық актілерді мемлекеттік тіркеу тізілімінде № 1-1-113 тіркелген, 2009 жылғы 24 желтоқсанда «Көкшетау» газетінде және 2009 жылғы 24 желтоқсанда «Степной Маяк»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 4 тармақшамен келесі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«көру бойынша 2 топ мүгедектеріне қалалық қоғамдық көлікте жүру үшін жылына бір рет 6720 (алты мың жеті жүз жиырма) теңге мөлшерінде төлем төлеу»;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Көкшетау қаласының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Төртінші шақырылған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Көкшетау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39 сессияның төрайымы                      С. Мұратбекова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Төртінші шақырылған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Көкшетау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Қ.Мұстафина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Көкшетау қаласының әкімі                   М. Батырханов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«Көкшетау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жұмыспен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әлеуметтік бағдарламалар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Қ.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«Көкшетау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Ө. Ыдырысов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«Көкшетау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А. Омарова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