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ae4d" w14:textId="e75a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2010 жылғы 22 желтоқсандағы № С-42/16 шешімі. Ақмола облысы Көкшетау қаласының Әділет басқармасында 2010 жылғы 31 желтоқсанда № 1-1-136 тіркелді. Қолданылу мерзімінің аяқталуына байланысты күші жойылды - (Ақмола облысы Көкшетау қалалық мәслихатының 2013 жылғы 30 сәуірдегі № 06-02/109а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Көкшетау қалалық мәслихатының 30.04.2013 № 06-02/109а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75 бабының </w:t>
      </w:r>
      <w:r>
        <w:rPr>
          <w:rFonts w:ascii="Times New Roman"/>
          <w:b w:val="false"/>
          <w:i w:val="false"/>
          <w:color w:val="000000"/>
          <w:sz w:val="28"/>
        </w:rPr>
        <w:t>2 тармағына</w:t>
      </w: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мемлекеттiк басқару және өзiн-өзi басқару туралы» Заңының 6 бабының 1 тармағының</w:t>
      </w:r>
      <w:r>
        <w:rPr>
          <w:rFonts w:ascii="Times New Roman"/>
          <w:b w:val="false"/>
          <w:i w:val="false"/>
          <w:color w:val="000000"/>
          <w:sz w:val="28"/>
        </w:rPr>
        <w:t>1) тармақшасына</w:t>
      </w:r>
      <w:r>
        <w:rPr>
          <w:rFonts w:ascii="Times New Roman"/>
          <w:b w:val="false"/>
          <w:i w:val="false"/>
          <w:color w:val="000000"/>
          <w:sz w:val="28"/>
        </w:rPr>
        <w:t>, Ақмола облыстық мәслихатының 2010 жылғы 10 желтоқсандағы № 4С–29–2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Көкшетау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келесі көлемдерде бекітілсін:</w:t>
      </w:r>
      <w:r>
        <w:br/>
      </w:r>
      <w:r>
        <w:rPr>
          <w:rFonts w:ascii="Times New Roman"/>
          <w:b w:val="false"/>
          <w:i w:val="false"/>
          <w:color w:val="000000"/>
          <w:sz w:val="28"/>
        </w:rPr>
        <w:t>
      1) кірістер – 14 705 208,2 мың теңге, соның ішінде:</w:t>
      </w:r>
      <w:r>
        <w:br/>
      </w:r>
      <w:r>
        <w:rPr>
          <w:rFonts w:ascii="Times New Roman"/>
          <w:b w:val="false"/>
          <w:i w:val="false"/>
          <w:color w:val="000000"/>
          <w:sz w:val="28"/>
        </w:rPr>
        <w:t>
      салықтық түсімдер – 6  660 736,6 мың теңге;</w:t>
      </w:r>
      <w:r>
        <w:br/>
      </w:r>
      <w:r>
        <w:rPr>
          <w:rFonts w:ascii="Times New Roman"/>
          <w:b w:val="false"/>
          <w:i w:val="false"/>
          <w:color w:val="000000"/>
          <w:sz w:val="28"/>
        </w:rPr>
        <w:t>
      салықтық емес түсімдер – 54 411,4 мың теңге;</w:t>
      </w:r>
      <w:r>
        <w:br/>
      </w:r>
      <w:r>
        <w:rPr>
          <w:rFonts w:ascii="Times New Roman"/>
          <w:b w:val="false"/>
          <w:i w:val="false"/>
          <w:color w:val="000000"/>
          <w:sz w:val="28"/>
        </w:rPr>
        <w:t>
      негізгі капиталды сатудан түсетін түсімдер – 808 672 мың теңге;</w:t>
      </w:r>
      <w:r>
        <w:br/>
      </w:r>
      <w:r>
        <w:rPr>
          <w:rFonts w:ascii="Times New Roman"/>
          <w:b w:val="false"/>
          <w:i w:val="false"/>
          <w:color w:val="000000"/>
          <w:sz w:val="28"/>
        </w:rPr>
        <w:t>
      трансферттік түсімдер – 7 181 388,2 мың теңге.</w:t>
      </w:r>
      <w:r>
        <w:br/>
      </w:r>
      <w:r>
        <w:rPr>
          <w:rFonts w:ascii="Times New Roman"/>
          <w:b w:val="false"/>
          <w:i w:val="false"/>
          <w:color w:val="000000"/>
          <w:sz w:val="28"/>
        </w:rPr>
        <w:t>
      2) шығындар – 15 545 906 мың теңге;</w:t>
      </w:r>
      <w:r>
        <w:br/>
      </w:r>
      <w:r>
        <w:rPr>
          <w:rFonts w:ascii="Times New Roman"/>
          <w:b w:val="false"/>
          <w:i w:val="false"/>
          <w:color w:val="000000"/>
          <w:sz w:val="28"/>
        </w:rPr>
        <w:t>
      3) таза бюджеттік несиелендіру – -142 748 мың теңге, соның ішінде:</w:t>
      </w:r>
      <w:r>
        <w:br/>
      </w:r>
      <w:r>
        <w:rPr>
          <w:rFonts w:ascii="Times New Roman"/>
          <w:b w:val="false"/>
          <w:i w:val="false"/>
          <w:color w:val="000000"/>
          <w:sz w:val="28"/>
        </w:rPr>
        <w:t>
      бюджеттік несиелер – 11 572 мың теңге</w:t>
      </w:r>
      <w:r>
        <w:br/>
      </w:r>
      <w:r>
        <w:rPr>
          <w:rFonts w:ascii="Times New Roman"/>
          <w:b w:val="false"/>
          <w:i w:val="false"/>
          <w:color w:val="000000"/>
          <w:sz w:val="28"/>
        </w:rPr>
        <w:t>
      бюджеттік несиелерді өтеу – 154 320 мың теңге;</w:t>
      </w:r>
      <w:r>
        <w:br/>
      </w:r>
      <w:r>
        <w:rPr>
          <w:rFonts w:ascii="Times New Roman"/>
          <w:b w:val="false"/>
          <w:i w:val="false"/>
          <w:color w:val="000000"/>
          <w:sz w:val="28"/>
        </w:rPr>
        <w:t>
      4) қаржылық активтерімен операциялары бойынша сальдо – 362 588 мың теңге, соның ішінде:</w:t>
      </w:r>
      <w:r>
        <w:br/>
      </w:r>
      <w:r>
        <w:rPr>
          <w:rFonts w:ascii="Times New Roman"/>
          <w:b w:val="false"/>
          <w:i w:val="false"/>
          <w:color w:val="000000"/>
          <w:sz w:val="28"/>
        </w:rPr>
        <w:t>
      қаржылық активтерді сатып алуға – 362 588 мың теңге;</w:t>
      </w:r>
      <w:r>
        <w:br/>
      </w:r>
      <w:r>
        <w:rPr>
          <w:rFonts w:ascii="Times New Roman"/>
          <w:b w:val="false"/>
          <w:i w:val="false"/>
          <w:color w:val="000000"/>
          <w:sz w:val="28"/>
        </w:rPr>
        <w:t>
      5) бюджеттік тапшылық – -1 060 537,8 мың теңге;</w:t>
      </w:r>
      <w:r>
        <w:br/>
      </w:r>
      <w:r>
        <w:rPr>
          <w:rFonts w:ascii="Times New Roman"/>
          <w:b w:val="false"/>
          <w:i w:val="false"/>
          <w:color w:val="000000"/>
          <w:sz w:val="28"/>
        </w:rPr>
        <w:t>
      6) бюджеттік тапшылықты қаржыландыру – 1 060 537,8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Ақмола облысы Көкшетау қалалық мәслихатының 2011.02.04 </w:t>
      </w:r>
      <w:r>
        <w:rPr>
          <w:rFonts w:ascii="Times New Roman"/>
          <w:b w:val="false"/>
          <w:i w:val="false"/>
          <w:color w:val="000000"/>
          <w:sz w:val="28"/>
        </w:rPr>
        <w:t>№ С-43/5</w:t>
      </w:r>
      <w:r>
        <w:rPr>
          <w:rFonts w:ascii="Times New Roman"/>
          <w:b w:val="false"/>
          <w:i w:val="false"/>
          <w:color w:val="ff0000"/>
          <w:sz w:val="28"/>
        </w:rPr>
        <w:t xml:space="preserve">; 2011.04.07 </w:t>
      </w:r>
      <w:r>
        <w:rPr>
          <w:rFonts w:ascii="Times New Roman"/>
          <w:b w:val="false"/>
          <w:i w:val="false"/>
          <w:color w:val="000000"/>
          <w:sz w:val="28"/>
        </w:rPr>
        <w:t>№ С-45/5</w:t>
      </w:r>
      <w:r>
        <w:rPr>
          <w:rFonts w:ascii="Times New Roman"/>
          <w:b w:val="false"/>
          <w:i w:val="false"/>
          <w:color w:val="ff0000"/>
          <w:sz w:val="28"/>
        </w:rPr>
        <w:t xml:space="preserve">(2011 жылғы 1 қаңтардан бастап қолданысқа енгізіледі); 2011.07.01 </w:t>
      </w:r>
      <w:r>
        <w:rPr>
          <w:rFonts w:ascii="Times New Roman"/>
          <w:b w:val="false"/>
          <w:i w:val="false"/>
          <w:color w:val="000000"/>
          <w:sz w:val="28"/>
        </w:rPr>
        <w:t>№ С-48/5</w:t>
      </w:r>
      <w:r>
        <w:rPr>
          <w:rFonts w:ascii="Times New Roman"/>
          <w:b w:val="false"/>
          <w:i w:val="false"/>
          <w:color w:val="ff0000"/>
          <w:sz w:val="28"/>
        </w:rPr>
        <w:t xml:space="preserve"> (2011 жылғы 1 қаңтардан бастап қолданысқа енгізіледі); 2011.09.02 </w:t>
      </w:r>
      <w:r>
        <w:rPr>
          <w:rFonts w:ascii="Times New Roman"/>
          <w:b w:val="false"/>
          <w:i w:val="false"/>
          <w:color w:val="000000"/>
          <w:sz w:val="28"/>
        </w:rPr>
        <w:t>№ С-49/5</w:t>
      </w:r>
      <w:r>
        <w:rPr>
          <w:rFonts w:ascii="Times New Roman"/>
          <w:b w:val="false"/>
          <w:i w:val="false"/>
          <w:color w:val="ff0000"/>
          <w:sz w:val="28"/>
        </w:rPr>
        <w:t xml:space="preserve"> (2011 жылғы 1 қаңтардан бастап қолданысқа енгізіледі) 2011.10.03 </w:t>
      </w:r>
      <w:r>
        <w:rPr>
          <w:rFonts w:ascii="Times New Roman"/>
          <w:b w:val="false"/>
          <w:i w:val="false"/>
          <w:color w:val="000000"/>
          <w:sz w:val="28"/>
        </w:rPr>
        <w:t>№ C-50/5</w:t>
      </w:r>
      <w:r>
        <w:rPr>
          <w:rFonts w:ascii="Times New Roman"/>
          <w:b w:val="false"/>
          <w:i w:val="false"/>
          <w:color w:val="ff0000"/>
          <w:sz w:val="28"/>
        </w:rPr>
        <w:t xml:space="preserve"> (2011 жылғы 1 қаңтардан бастап қолданысқа енгізіледі);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Бюджет кодексінің 52 бабы </w:t>
      </w:r>
      <w:r>
        <w:rPr>
          <w:rFonts w:ascii="Times New Roman"/>
          <w:b w:val="false"/>
          <w:i w:val="false"/>
          <w:color w:val="000000"/>
          <w:sz w:val="28"/>
        </w:rPr>
        <w:t>1 тармағына</w:t>
      </w:r>
      <w:r>
        <w:rPr>
          <w:rFonts w:ascii="Times New Roman"/>
          <w:b w:val="false"/>
          <w:i w:val="false"/>
          <w:color w:val="000000"/>
          <w:sz w:val="28"/>
        </w:rPr>
        <w:t>, Ақмола облыстық мәслихатының 2010 жылғы 10 желтоқсандағы № 4С-29-2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кірістерді бөлу нормативтері келесі мөлшерде белгіленді:</w:t>
      </w:r>
      <w:r>
        <w:br/>
      </w:r>
      <w:r>
        <w:rPr>
          <w:rFonts w:ascii="Times New Roman"/>
          <w:b w:val="false"/>
          <w:i w:val="false"/>
          <w:color w:val="000000"/>
          <w:sz w:val="28"/>
        </w:rPr>
        <w:t>
      1) облыс бюджетіне төлеу көзінен ұсталатын жеке табыс салығы бойынша – 100 %;</w:t>
      </w:r>
      <w:r>
        <w:br/>
      </w:r>
      <w:r>
        <w:rPr>
          <w:rFonts w:ascii="Times New Roman"/>
          <w:b w:val="false"/>
          <w:i w:val="false"/>
          <w:color w:val="000000"/>
          <w:sz w:val="28"/>
        </w:rPr>
        <w:t>
      2) облыстық бюджетке төлем көзінен салық салынатын шетелдік азаматтар табыстарынан ұсталатын жеке табыс салығы – 100 %;</w:t>
      </w:r>
      <w:r>
        <w:br/>
      </w:r>
      <w:r>
        <w:rPr>
          <w:rFonts w:ascii="Times New Roman"/>
          <w:b w:val="false"/>
          <w:i w:val="false"/>
          <w:color w:val="000000"/>
          <w:sz w:val="28"/>
        </w:rPr>
        <w:t>
      3) Көкшетау қаласының бюджетіне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Келесі табыс көздерінің есебінен қалалық бюджетінің кірістері бекітілсін:</w:t>
      </w:r>
      <w:r>
        <w:br/>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 кірістен жеке тұлғалардан алынатын жеке табыс салығын алып тастағанда, шетел азаматтарының кірісінен жеке тұлғаларынан алынатын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құмар ойын бизнеске салық;</w:t>
      </w:r>
      <w:r>
        <w:br/>
      </w:r>
      <w:r>
        <w:rPr>
          <w:rFonts w:ascii="Times New Roman"/>
          <w:b w:val="false"/>
          <w:i w:val="false"/>
          <w:color w:val="000000"/>
          <w:sz w:val="28"/>
        </w:rPr>
        <w:t>
      мемлекеттік баж салығы.</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4) трансферттік түсімдер, соның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4. Қала бюджетінің шығындарында 915 339 мың теңге сомасында облыстық бюджетке алымдар алу қаралғандығы ескерілсін.</w:t>
      </w:r>
      <w:r>
        <w:br/>
      </w:r>
      <w:r>
        <w:rPr>
          <w:rFonts w:ascii="Times New Roman"/>
          <w:b w:val="false"/>
          <w:i w:val="false"/>
          <w:color w:val="000000"/>
          <w:sz w:val="28"/>
        </w:rPr>
        <w:t>
</w:t>
      </w:r>
      <w:r>
        <w:rPr>
          <w:rFonts w:ascii="Times New Roman"/>
          <w:b w:val="false"/>
          <w:i w:val="false"/>
          <w:color w:val="000000"/>
          <w:sz w:val="28"/>
        </w:rPr>
        <w:t>
      4-1. Қала бюджетінің шығындарында 546 мың теңге сомасында облыстық бюджетке қалалық мәслихаттың тексеру комиссиясының таратылуына байланысты, облыстық бюджеттің ысырабын өтеуге арналған нысаналы трансферттерді облыстық бюджетте қарастыру.</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Ақмола облысы Көкшетау қалалық мәслихатының 2011.09.02 </w:t>
      </w:r>
      <w:r>
        <w:rPr>
          <w:rFonts w:ascii="Times New Roman"/>
          <w:b w:val="false"/>
          <w:i w:val="false"/>
          <w:color w:val="000000"/>
          <w:sz w:val="28"/>
        </w:rPr>
        <w:t>№ С-49/5</w:t>
      </w:r>
      <w:r>
        <w:rPr>
          <w:rFonts w:ascii="Times New Roman"/>
          <w:b w:val="false"/>
          <w:i w:val="false"/>
          <w:color w:val="ff0000"/>
          <w:sz w:val="28"/>
        </w:rPr>
        <w:t xml:space="preserve"> (2011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2011 жылға арналған қалалық бюджетте республикалық бюджетінің қаражат есебінен білім беру саласына 318 250 мың теңге сомасында ағымдағы нысаналы трансферттердің қарастырылғандығы ескерілсін, соның ішінде:</w:t>
      </w:r>
      <w:r>
        <w:br/>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жарақтандыруға – 12 288 мың теңге;</w:t>
      </w:r>
      <w:r>
        <w:br/>
      </w:r>
      <w:r>
        <w:rPr>
          <w:rFonts w:ascii="Times New Roman"/>
          <w:b w:val="false"/>
          <w:i w:val="false"/>
          <w:color w:val="000000"/>
          <w:sz w:val="28"/>
        </w:rPr>
        <w:t>
      бастауыш, негізгі орта және жалпы орта білім беру ұйымдарында лингафондық және мультимедиялық кабинеттерін ашуға – 16 236 мың теңге;</w:t>
      </w:r>
      <w:r>
        <w:br/>
      </w:r>
      <w:r>
        <w:rPr>
          <w:rFonts w:ascii="Times New Roman"/>
          <w:b w:val="false"/>
          <w:i w:val="false"/>
          <w:color w:val="000000"/>
          <w:sz w:val="28"/>
        </w:rPr>
        <w:t>
      үйде оқитын мүгедек балаларды жабдықтармен,</w:t>
      </w:r>
      <w:r>
        <w:br/>
      </w:r>
      <w:r>
        <w:rPr>
          <w:rFonts w:ascii="Times New Roman"/>
          <w:b w:val="false"/>
          <w:i w:val="false"/>
          <w:color w:val="000000"/>
          <w:sz w:val="28"/>
        </w:rPr>
        <w:t>
бағдарламалық қамтумен қамтамасыз етуге – 11 705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қаражат төлеуге – 35 513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211 513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30 995 мың теңге»;</w:t>
      </w:r>
      <w:r>
        <w:br/>
      </w:r>
      <w:r>
        <w:rPr>
          <w:rFonts w:ascii="Times New Roman"/>
          <w:b w:val="false"/>
          <w:i w:val="false"/>
          <w:color w:val="000000"/>
          <w:sz w:val="28"/>
        </w:rPr>
        <w:t>
      </w:t>
      </w:r>
      <w:r>
        <w:rPr>
          <w:rFonts w:ascii="Times New Roman"/>
          <w:b w:val="false"/>
          <w:i w:val="false"/>
          <w:color w:val="ff0000"/>
          <w:sz w:val="28"/>
        </w:rPr>
        <w:t xml:space="preserve">Ескерту. 5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қалалық бюджетте облыстық бюджетінің қаражат есебінен білім беру саласына 281 736,2 мың теңге сомасында нысаналы трансферттері қарастырылғандығы ескерілсін, соның ішінде:</w:t>
      </w:r>
      <w:r>
        <w:br/>
      </w:r>
      <w:r>
        <w:rPr>
          <w:rFonts w:ascii="Times New Roman"/>
          <w:b w:val="false"/>
          <w:i w:val="false"/>
          <w:color w:val="000000"/>
          <w:sz w:val="28"/>
        </w:rPr>
        <w:t>
      1) 63 658 мың  теңге сомасындағы ағымды мақсатты трансферттер, соның ішінде:</w:t>
      </w:r>
      <w:r>
        <w:br/>
      </w:r>
      <w:r>
        <w:rPr>
          <w:rFonts w:ascii="Times New Roman"/>
          <w:b w:val="false"/>
          <w:i w:val="false"/>
          <w:color w:val="000000"/>
          <w:sz w:val="28"/>
        </w:rPr>
        <w:t>
      «Жұлдыз» бала бақшаның күрделі жөндеуіне - 39 309 мың теңге;</w:t>
      </w:r>
      <w:r>
        <w:br/>
      </w:r>
      <w:r>
        <w:rPr>
          <w:rFonts w:ascii="Times New Roman"/>
          <w:b w:val="false"/>
          <w:i w:val="false"/>
          <w:color w:val="000000"/>
          <w:sz w:val="28"/>
        </w:rPr>
        <w:t>
      жаңадан іске қосылатын білім беру объектілерін ұстауына – 24 349 мың теңге»;</w:t>
      </w:r>
      <w:r>
        <w:br/>
      </w:r>
      <w:r>
        <w:rPr>
          <w:rFonts w:ascii="Times New Roman"/>
          <w:b w:val="false"/>
          <w:i w:val="false"/>
          <w:color w:val="000000"/>
          <w:sz w:val="28"/>
        </w:rPr>
        <w:t>
      2) дамытуға арналған 218 078,2 мың теңге сомасындағы мақсатты трансферттер, соның ішінде:</w:t>
      </w:r>
      <w:r>
        <w:br/>
      </w:r>
      <w:r>
        <w:rPr>
          <w:rFonts w:ascii="Times New Roman"/>
          <w:b w:val="false"/>
          <w:i w:val="false"/>
          <w:color w:val="000000"/>
          <w:sz w:val="28"/>
        </w:rPr>
        <w:t>
      Көкшетау қаласында Боровской шағын ауданында 220 орындық бала бақшаны қайта құруына – 218 078,2 мың теңге.</w:t>
      </w:r>
      <w:r>
        <w:br/>
      </w:r>
      <w:r>
        <w:rPr>
          <w:rFonts w:ascii="Times New Roman"/>
          <w:b w:val="false"/>
          <w:i w:val="false"/>
          <w:color w:val="000000"/>
          <w:sz w:val="28"/>
        </w:rPr>
        <w:t>
      </w:t>
      </w:r>
      <w:r>
        <w:rPr>
          <w:rFonts w:ascii="Times New Roman"/>
          <w:b w:val="false"/>
          <w:i w:val="false"/>
          <w:color w:val="ff0000"/>
          <w:sz w:val="28"/>
        </w:rPr>
        <w:t xml:space="preserve">Ескерту. 6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2011 жылға арналған қалалық бюджетте облыстық бюджет қаражаттары есебінен халықты әлеуметтік қамтамасыз ету саласына ағымдағы мақсатты трансферттерден 7 780 мың теңге қарастырылғандығы ескерілсін, соның ішінде:</w:t>
      </w:r>
      <w:r>
        <w:br/>
      </w:r>
      <w:r>
        <w:rPr>
          <w:rFonts w:ascii="Times New Roman"/>
          <w:b w:val="false"/>
          <w:i w:val="false"/>
          <w:color w:val="000000"/>
          <w:sz w:val="28"/>
        </w:rPr>
        <w:t>
      Ұлы Отан соғысының қатысушыларына және мүгедектеріне коммуналдық шығындарды өтеуге әлеуметтік көмек көрсетуге – 7 480 мың теңге.</w:t>
      </w:r>
      <w:r>
        <w:br/>
      </w:r>
      <w:r>
        <w:rPr>
          <w:rFonts w:ascii="Times New Roman"/>
          <w:b w:val="false"/>
          <w:i w:val="false"/>
          <w:color w:val="000000"/>
          <w:sz w:val="28"/>
        </w:rPr>
        <w:t>
      Ақмола облысының аз қамтылған отбасыларының колледждерде оқитын студенттерінің және Ақмола облысының жерлердегі көп балалы отбасыларының оқу ақысын төлеуге – 300 мың теңге.</w:t>
      </w:r>
      <w:r>
        <w:br/>
      </w:r>
      <w:r>
        <w:rPr>
          <w:rFonts w:ascii="Times New Roman"/>
          <w:b w:val="false"/>
          <w:i w:val="false"/>
          <w:color w:val="000000"/>
          <w:sz w:val="28"/>
        </w:rPr>
        <w:t>
      </w:t>
      </w:r>
      <w:r>
        <w:rPr>
          <w:rFonts w:ascii="Times New Roman"/>
          <w:b w:val="false"/>
          <w:i w:val="false"/>
          <w:color w:val="ff0000"/>
          <w:sz w:val="28"/>
        </w:rPr>
        <w:t xml:space="preserve">Ескерту. 7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 2011 жылға арналған қалалық бюджетте Республикалық бюджет қаражаттары есебінен халықты әлеуметтік қамтамасыз ету саласына ағымдағы мақсатты трансферттерден 14 746 мың теңге қарастырылғандығы ескерілсін, соның ішінде:</w:t>
      </w:r>
      <w:r>
        <w:br/>
      </w:r>
      <w:r>
        <w:rPr>
          <w:rFonts w:ascii="Times New Roman"/>
          <w:b w:val="false"/>
          <w:i w:val="false"/>
          <w:color w:val="000000"/>
          <w:sz w:val="28"/>
        </w:rPr>
        <w:t>
      2 100 мың теңге – жалақының ішінара субсидиялау;</w:t>
      </w:r>
      <w:r>
        <w:br/>
      </w:r>
      <w:r>
        <w:rPr>
          <w:rFonts w:ascii="Times New Roman"/>
          <w:b w:val="false"/>
          <w:i w:val="false"/>
          <w:color w:val="000000"/>
          <w:sz w:val="28"/>
        </w:rPr>
        <w:t>
      12 646 мың теңге – жұмыспен қамту орталықтарын құру.</w:t>
      </w:r>
      <w:r>
        <w:br/>
      </w:r>
      <w:r>
        <w:rPr>
          <w:rFonts w:ascii="Times New Roman"/>
          <w:b w:val="false"/>
          <w:i w:val="false"/>
          <w:color w:val="000000"/>
          <w:sz w:val="28"/>
        </w:rPr>
        <w:t>
      </w:t>
      </w:r>
      <w:r>
        <w:rPr>
          <w:rFonts w:ascii="Times New Roman"/>
          <w:b w:val="false"/>
          <w:i w:val="false"/>
          <w:color w:val="ff0000"/>
          <w:sz w:val="28"/>
        </w:rPr>
        <w:t xml:space="preserve">Ескерту. Шешім 7-1 тармақпен толықтырылды - Ақмола облысы Көкшетау қалалық мәслихатының 2011.04.07 </w:t>
      </w:r>
      <w:r>
        <w:rPr>
          <w:rFonts w:ascii="Times New Roman"/>
          <w:b w:val="false"/>
          <w:i w:val="false"/>
          <w:color w:val="000000"/>
          <w:sz w:val="28"/>
        </w:rPr>
        <w:t>№ С-45/5</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2011 жылға арналған қалалық бюджетте республикалық бюджет қаражаттары есебінен мақсатты трансферттерді дамытуға 4 842 013,7 мың теңге сомасы қарастырылғандығы ескерілсін, соның ішінде:</w:t>
      </w:r>
      <w:r>
        <w:br/>
      </w:r>
      <w:r>
        <w:rPr>
          <w:rFonts w:ascii="Times New Roman"/>
          <w:b w:val="false"/>
          <w:i w:val="false"/>
          <w:color w:val="000000"/>
          <w:sz w:val="28"/>
        </w:rPr>
        <w:t>
      1) 480 591 мың теңге сомасындағы ағымды мақсатты трансферттер, соның ішінде:</w:t>
      </w:r>
      <w:r>
        <w:br/>
      </w:r>
      <w:r>
        <w:rPr>
          <w:rFonts w:ascii="Times New Roman"/>
          <w:b w:val="false"/>
          <w:i w:val="false"/>
          <w:color w:val="000000"/>
          <w:sz w:val="28"/>
        </w:rPr>
        <w:t>
      эпизиоотияға қарсы іс-шараларды жүргізуге – 1 877 мың теңге;</w:t>
      </w:r>
      <w:r>
        <w:br/>
      </w:r>
      <w:r>
        <w:rPr>
          <w:rFonts w:ascii="Times New Roman"/>
          <w:b w:val="false"/>
          <w:i w:val="false"/>
          <w:color w:val="000000"/>
          <w:sz w:val="28"/>
        </w:rPr>
        <w:t>
      мамандарды әлеуметтік қолдау шараларын жүзеге асыру үшін – 1 821 мың теңге;</w:t>
      </w:r>
      <w:r>
        <w:br/>
      </w:r>
      <w:r>
        <w:rPr>
          <w:rFonts w:ascii="Times New Roman"/>
          <w:b w:val="false"/>
          <w:i w:val="false"/>
          <w:color w:val="000000"/>
          <w:sz w:val="28"/>
        </w:rPr>
        <w:t>
      мемлекет мұқтажы үшін жер учаскелерін алуға - 476 893 мың теңге;</w:t>
      </w:r>
      <w:r>
        <w:br/>
      </w:r>
      <w:r>
        <w:rPr>
          <w:rFonts w:ascii="Times New Roman"/>
          <w:b w:val="false"/>
          <w:i w:val="false"/>
          <w:color w:val="000000"/>
          <w:sz w:val="28"/>
        </w:rPr>
        <w:t>
      2) дамытуға 4 361 422,7 мың теңге сомасында жіберілген мақсатты трансферттер, соның ішінде:</w:t>
      </w:r>
      <w:r>
        <w:br/>
      </w:r>
      <w:r>
        <w:rPr>
          <w:rFonts w:ascii="Times New Roman"/>
          <w:b w:val="false"/>
          <w:i w:val="false"/>
          <w:color w:val="000000"/>
          <w:sz w:val="28"/>
        </w:rPr>
        <w:t>
      Көкшетау қаласын сумен жабдықтау және су тарту тораптарының объектілерін қайта қалпына келтіруге – 2 615 289 мың теңге;</w:t>
      </w:r>
      <w:r>
        <w:br/>
      </w:r>
      <w:r>
        <w:rPr>
          <w:rFonts w:ascii="Times New Roman"/>
          <w:b w:val="false"/>
          <w:i w:val="false"/>
          <w:color w:val="000000"/>
          <w:sz w:val="28"/>
        </w:rPr>
        <w:t>
      Красный Яр ауылының сумен қамтамасыздандыру және кәріз инженерлік желілерін қайта құруына (1 кезең) – 105 791 мың теңге;</w:t>
      </w:r>
      <w:r>
        <w:br/>
      </w:r>
      <w:r>
        <w:rPr>
          <w:rFonts w:ascii="Times New Roman"/>
          <w:b w:val="false"/>
          <w:i w:val="false"/>
          <w:color w:val="000000"/>
          <w:sz w:val="28"/>
        </w:rPr>
        <w:t>
      Красный Яр ауылының сумен қамтамасыздандыру және кәріз инженерлік желілерін қайта құруына (2 кезең) – 168 821 мың теңге;</w:t>
      </w:r>
      <w:r>
        <w:br/>
      </w:r>
      <w:r>
        <w:rPr>
          <w:rFonts w:ascii="Times New Roman"/>
          <w:b w:val="false"/>
          <w:i w:val="false"/>
          <w:color w:val="000000"/>
          <w:sz w:val="28"/>
        </w:rPr>
        <w:t>
      инженерлік-коммуникациялық инфрақұрылымдарды дамытуға, жайластыруға және (немесе) сатып алуға – 446 595,7 мың теңге;</w:t>
      </w:r>
      <w:r>
        <w:br/>
      </w:r>
      <w:r>
        <w:rPr>
          <w:rFonts w:ascii="Times New Roman"/>
          <w:b w:val="false"/>
          <w:i w:val="false"/>
          <w:color w:val="000000"/>
          <w:sz w:val="28"/>
        </w:rPr>
        <w:t>
      Жайлау, Бірлік мөлтек аудандарының электр желілерін қайта құруына – 142 886 мың теңге;</w:t>
      </w:r>
      <w:r>
        <w:br/>
      </w:r>
      <w:r>
        <w:rPr>
          <w:rFonts w:ascii="Times New Roman"/>
          <w:b w:val="false"/>
          <w:i w:val="false"/>
          <w:color w:val="000000"/>
          <w:sz w:val="28"/>
        </w:rPr>
        <w:t>
      күл үйіндісін салатын жаңа ойдындар салуына – 877 240 мың теңге.</w:t>
      </w:r>
      <w:r>
        <w:br/>
      </w:r>
      <w:r>
        <w:rPr>
          <w:rFonts w:ascii="Times New Roman"/>
          <w:b w:val="false"/>
          <w:i w:val="false"/>
          <w:color w:val="000000"/>
          <w:sz w:val="28"/>
        </w:rPr>
        <w:t>
      мемлекеттік коммуналдық тұрғын үй қорының тұрғын үй құрылысына және (немесе) сатып алуына – 4 800 мың теңге.</w:t>
      </w:r>
      <w:r>
        <w:br/>
      </w:r>
      <w:r>
        <w:rPr>
          <w:rFonts w:ascii="Times New Roman"/>
          <w:b w:val="false"/>
          <w:i w:val="false"/>
          <w:color w:val="000000"/>
          <w:sz w:val="28"/>
        </w:rPr>
        <w:t>
      </w:t>
      </w:r>
      <w:r>
        <w:rPr>
          <w:rFonts w:ascii="Times New Roman"/>
          <w:b w:val="false"/>
          <w:i w:val="false"/>
          <w:color w:val="ff0000"/>
          <w:sz w:val="28"/>
        </w:rPr>
        <w:t xml:space="preserve">Ескерту. 8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2011 жылға арналған қалалық бюджетте облыстық бюджет қаражаттары есебінен білім беру саласына мақсатты трансферттерді дамытуға 1 716 862,3 мың теңге сомасы қарастырылғандығы ескерілсін, соның ішінде:</w:t>
      </w:r>
      <w:r>
        <w:br/>
      </w:r>
      <w:r>
        <w:rPr>
          <w:rFonts w:ascii="Times New Roman"/>
          <w:b w:val="false"/>
          <w:i w:val="false"/>
          <w:color w:val="000000"/>
          <w:sz w:val="28"/>
        </w:rPr>
        <w:t>
      1) 1 290 533,7 мың теңге сомасындағы ағымды нысаналы трансферттер, соның ішінде:</w:t>
      </w:r>
      <w:r>
        <w:br/>
      </w:r>
      <w:r>
        <w:rPr>
          <w:rFonts w:ascii="Times New Roman"/>
          <w:b w:val="false"/>
          <w:i w:val="false"/>
          <w:color w:val="000000"/>
          <w:sz w:val="28"/>
        </w:rPr>
        <w:t>
      Көкшетау қаласын абаттандыруға – 310 000 мың теңге;</w:t>
      </w:r>
      <w:r>
        <w:br/>
      </w:r>
      <w:r>
        <w:rPr>
          <w:rFonts w:ascii="Times New Roman"/>
          <w:b w:val="false"/>
          <w:i w:val="false"/>
          <w:color w:val="000000"/>
          <w:sz w:val="28"/>
        </w:rPr>
        <w:t>
      автомобиль жолдарын жөндеуге және жобалау-сметалық құжаттаманы әзірлеуге  – 849 386,7 мың теңге;</w:t>
      </w:r>
      <w:r>
        <w:br/>
      </w:r>
      <w:r>
        <w:rPr>
          <w:rFonts w:ascii="Times New Roman"/>
          <w:b w:val="false"/>
          <w:i w:val="false"/>
          <w:color w:val="000000"/>
          <w:sz w:val="28"/>
        </w:rPr>
        <w:t>
      нақтыланған жоспарлау жобаларын әзірлеуге – 4 000 мың теңге.</w:t>
      </w:r>
      <w:r>
        <w:br/>
      </w:r>
      <w:r>
        <w:rPr>
          <w:rFonts w:ascii="Times New Roman"/>
          <w:b w:val="false"/>
          <w:i w:val="false"/>
          <w:color w:val="000000"/>
          <w:sz w:val="28"/>
        </w:rPr>
        <w:t>
      Көкшетау қаласының жылумен қамсыздандыратын кәсіпорынның тұрақты жұмысын қамтамасыз етуге – 89 011 мың теңге;</w:t>
      </w:r>
      <w:r>
        <w:br/>
      </w:r>
      <w:r>
        <w:rPr>
          <w:rFonts w:ascii="Times New Roman"/>
          <w:b w:val="false"/>
          <w:i w:val="false"/>
          <w:color w:val="000000"/>
          <w:sz w:val="28"/>
        </w:rPr>
        <w:t>
      Мемлекеттік тұрғын үй қорының сақталуын  ұйымдастыруына – 38 136 мың теңге;</w:t>
      </w:r>
      <w:r>
        <w:br/>
      </w:r>
      <w:r>
        <w:rPr>
          <w:rFonts w:ascii="Times New Roman"/>
          <w:b w:val="false"/>
          <w:i w:val="false"/>
          <w:color w:val="000000"/>
          <w:sz w:val="28"/>
        </w:rPr>
        <w:t>
      2) дамытуға арналған 426 328,6 мың теңге сомасындағы мақсатты трансферттер, соның ішінде:</w:t>
      </w:r>
      <w:r>
        <w:br/>
      </w:r>
      <w:r>
        <w:rPr>
          <w:rFonts w:ascii="Times New Roman"/>
          <w:b w:val="false"/>
          <w:i w:val="false"/>
          <w:color w:val="000000"/>
          <w:sz w:val="28"/>
        </w:rPr>
        <w:t>
      жобалау-сметалы құжаттаманы әзірлеу, мемлекеттік сараптаманы өткізу, бюджеттік саласында жұмыс істейтін қызметкерлерге, жас мамандарға 45-пәтерлі тұрғын-үйдің құрылысына (Жас-Отау жобасы) – 64 996,7 мың теңге;</w:t>
      </w:r>
      <w:r>
        <w:br/>
      </w:r>
      <w:r>
        <w:rPr>
          <w:rFonts w:ascii="Times New Roman"/>
          <w:b w:val="false"/>
          <w:i w:val="false"/>
          <w:color w:val="000000"/>
          <w:sz w:val="28"/>
        </w:rPr>
        <w:t>
      коммуналдық базарын салуға – 61 462,9 мың теңге;</w:t>
      </w:r>
      <w:r>
        <w:br/>
      </w:r>
      <w:r>
        <w:rPr>
          <w:rFonts w:ascii="Times New Roman"/>
          <w:b w:val="false"/>
          <w:i w:val="false"/>
          <w:color w:val="000000"/>
          <w:sz w:val="28"/>
        </w:rPr>
        <w:t>
      мемлекеттік қалақұрылыстық кадастрының автоматтандырылған ақпараттық-графикалық жүйесін құруға – 75 969 мың теңге;</w:t>
      </w:r>
      <w:r>
        <w:br/>
      </w:r>
      <w:r>
        <w:rPr>
          <w:rFonts w:ascii="Times New Roman"/>
          <w:b w:val="false"/>
          <w:i w:val="false"/>
          <w:color w:val="000000"/>
          <w:sz w:val="28"/>
        </w:rPr>
        <w:t>
      заңды тұлғалардың жарғылық қорын көбейтуіне – 189 500 мың теңге.</w:t>
      </w:r>
      <w:r>
        <w:br/>
      </w:r>
      <w:r>
        <w:rPr>
          <w:rFonts w:ascii="Times New Roman"/>
          <w:b w:val="false"/>
          <w:i w:val="false"/>
          <w:color w:val="000000"/>
          <w:sz w:val="28"/>
        </w:rPr>
        <w:t>
      Көкшетау қаласының азаматтардың жекелеген топтарына тұрғын үй сатып алуына – 14 000 мың теңге;</w:t>
      </w:r>
      <w:r>
        <w:br/>
      </w:r>
      <w:r>
        <w:rPr>
          <w:rFonts w:ascii="Times New Roman"/>
          <w:b w:val="false"/>
          <w:i w:val="false"/>
          <w:color w:val="000000"/>
          <w:sz w:val="28"/>
        </w:rPr>
        <w:t>
      Көкшетау қаласы Красный Яр селосының «Нұрлы Көш» бағдарламасы бойынша екі пәтерлі тұрғын үйдің кіре-беріс бөлмесінің құрылысына – 20 400 мың теңге.</w:t>
      </w:r>
      <w:r>
        <w:br/>
      </w:r>
      <w:r>
        <w:rPr>
          <w:rFonts w:ascii="Times New Roman"/>
          <w:b w:val="false"/>
          <w:i w:val="false"/>
          <w:color w:val="000000"/>
          <w:sz w:val="28"/>
        </w:rPr>
        <w:t>
      </w:t>
      </w:r>
      <w:r>
        <w:rPr>
          <w:rFonts w:ascii="Times New Roman"/>
          <w:b w:val="false"/>
          <w:i w:val="false"/>
          <w:color w:val="ff0000"/>
          <w:sz w:val="28"/>
        </w:rPr>
        <w:t xml:space="preserve">Ескерту. 9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2011 жылға арналған қалалық жергілікті атқарушы органның резерві 144 447,4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Ақмола облысы Көкшетау қалалық мәслихатының 2011.10.03 </w:t>
      </w:r>
      <w:r>
        <w:rPr>
          <w:rFonts w:ascii="Times New Roman"/>
          <w:b w:val="false"/>
          <w:i w:val="false"/>
          <w:color w:val="000000"/>
          <w:sz w:val="28"/>
        </w:rPr>
        <w:t>№ С-50/5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2011 жылға арналған қалалық бюджетте республикалық бюджет қаражаттары есебінен бюджеттік несиелер 515 472 мың теңге сомасында қарастырылғандығы ескерілсін, соның ішінде:</w:t>
      </w:r>
      <w:r>
        <w:br/>
      </w:r>
      <w:r>
        <w:rPr>
          <w:rFonts w:ascii="Times New Roman"/>
          <w:b w:val="false"/>
          <w:i w:val="false"/>
          <w:color w:val="000000"/>
          <w:sz w:val="28"/>
        </w:rPr>
        <w:t>
      11 572 мың теңге – мамандарды әлеуметтік қолдау шараларын жүзеге асыру үшін;</w:t>
      </w:r>
      <w:r>
        <w:br/>
      </w:r>
      <w:r>
        <w:rPr>
          <w:rFonts w:ascii="Times New Roman"/>
          <w:b w:val="false"/>
          <w:i w:val="false"/>
          <w:color w:val="000000"/>
          <w:sz w:val="28"/>
        </w:rPr>
        <w:t>
      503 900 мың теңге – тұрғын үй құрылысына және (немесе) сатып алуына.</w:t>
      </w:r>
      <w:r>
        <w:br/>
      </w:r>
      <w:r>
        <w:rPr>
          <w:rFonts w:ascii="Times New Roman"/>
          <w:b w:val="false"/>
          <w:i w:val="false"/>
          <w:color w:val="000000"/>
          <w:sz w:val="28"/>
        </w:rPr>
        <w:t>
      </w:t>
      </w:r>
      <w:r>
        <w:rPr>
          <w:rFonts w:ascii="Times New Roman"/>
          <w:b w:val="false"/>
          <w:i w:val="false"/>
          <w:color w:val="ff0000"/>
          <w:sz w:val="28"/>
        </w:rPr>
        <w:t xml:space="preserve">Ескерту. 11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2008 жылы тұрғын-үй құрылысына облыс бюджетінен бөлінген несиелерді 2011 жылы қайтаруға 166 896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13. 2011 жылға арналған қалалық бюджет шығындарында 2010 жылы бөлінген мамандарды әлеуметтік қолдау шараларын жүзеге асыру үшін бюджеттік несиелер бойынша негізгі қарызды өтеуіне 415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Ескерту. 13 тармақ жаңа редакцияда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13-1. Қала бюджетінің шығындарында 20 мың теңге сомасында қарыздар бойынша сыйақыларды төлеу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13-1 тармақпен толықтырылды - Ақмола облысы Көкшетау қалалық мәслихатының 2011.10.03 </w:t>
      </w:r>
      <w:r>
        <w:rPr>
          <w:rFonts w:ascii="Times New Roman"/>
          <w:b w:val="false"/>
          <w:i w:val="false"/>
          <w:color w:val="000000"/>
          <w:sz w:val="28"/>
        </w:rPr>
        <w:t>№ С-50/5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13-2. 2011 жылға арналған қалалық бюджетте 2010 жылда бөлінген мамандарды әлеуметтiк қолдау шараларын iске асыру үшiн 6 232 мың теңге сомасында пайдаланылмаған бюджеттік несиелерді қайтару ескерiлсiн.</w:t>
      </w:r>
      <w:r>
        <w:br/>
      </w:r>
      <w:r>
        <w:rPr>
          <w:rFonts w:ascii="Times New Roman"/>
          <w:b w:val="false"/>
          <w:i w:val="false"/>
          <w:color w:val="000000"/>
          <w:sz w:val="28"/>
        </w:rPr>
        <w:t>
      </w:t>
      </w:r>
      <w:r>
        <w:rPr>
          <w:rFonts w:ascii="Times New Roman"/>
          <w:b w:val="false"/>
          <w:i w:val="false"/>
          <w:color w:val="ff0000"/>
          <w:sz w:val="28"/>
        </w:rPr>
        <w:t xml:space="preserve">Ескерту. Шешім 13-2 тармақпен толықтырылды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13-3. 2011 жылға арналған қалалық бюджетте республикалық бюджеттен аудандар (облыстық маңызы бар қалалар) бюджеттеріне мамандарды әлеуметтік қолдау шараларын іске асыру үшін берілетін бюджеттік кредиттерін пайдалану үшін 2011 жылға сыйақысын есептеу 0,4 мың теңге сомасында ескерiлсiн.</w:t>
      </w:r>
      <w:r>
        <w:br/>
      </w:r>
      <w:r>
        <w:rPr>
          <w:rFonts w:ascii="Times New Roman"/>
          <w:b w:val="false"/>
          <w:i w:val="false"/>
          <w:color w:val="000000"/>
          <w:sz w:val="28"/>
        </w:rPr>
        <w:t>
      </w:t>
      </w:r>
      <w:r>
        <w:rPr>
          <w:rFonts w:ascii="Times New Roman"/>
          <w:b w:val="false"/>
          <w:i w:val="false"/>
          <w:color w:val="ff0000"/>
          <w:sz w:val="28"/>
        </w:rPr>
        <w:t xml:space="preserve">Ескерту. Шешім 13-3 тармақпен толықтырылды - Ақмола облысы Көкшетау қалалық мәслихатының 2011.11.08 </w:t>
      </w:r>
      <w:r>
        <w:rPr>
          <w:rFonts w:ascii="Times New Roman"/>
          <w:b w:val="false"/>
          <w:i w:val="false"/>
          <w:color w:val="000000"/>
          <w:sz w:val="28"/>
        </w:rPr>
        <w:t>№ С-52/5</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Ауылдық (селолық) жерлерде тұратын және жұмыс істейтін білім беру, әлеуметтік қамтамасыз ету, мәдениет және спорт мамандарына қызметтің осы түрлерімен қалалық жағдайда айналысатын мамандардың айлықақыларымен және ставкаларымен салыстырғанда жиырма бес пайызға жоғары лауазымдық айлықақы мен тарифтік ставкалар Көкшетау қалалық мәслихатымен келісілген тізіміне сәйкес белгіленсін.</w:t>
      </w:r>
      <w:r>
        <w:br/>
      </w:r>
      <w:r>
        <w:rPr>
          <w:rFonts w:ascii="Times New Roman"/>
          <w:b w:val="false"/>
          <w:i w:val="false"/>
          <w:color w:val="000000"/>
          <w:sz w:val="28"/>
        </w:rPr>
        <w:t>
</w:t>
      </w:r>
      <w:r>
        <w:rPr>
          <w:rFonts w:ascii="Times New Roman"/>
          <w:b w:val="false"/>
          <w:i w:val="false"/>
          <w:color w:val="000000"/>
          <w:sz w:val="28"/>
        </w:rPr>
        <w:t>
      15. 2011 жылға арналған қала бюджетін орындау процесінде секвестірлеуге жатпайтын бюджет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16. Қаладағы аудан, аудандық маңызы бар қала, кент, ауыл (село), ауылдық (селолық), округтің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17. Осы шешім Көкшетау қаласының Әділет басқармасында мемлекеттік тіркеуден өткеннен кейін күшіне енеді және 2011 жылдың 1 қаңтарынан бастап қолданысқа енеді.</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42 сессияның төрағасы                      Б.Бегалин</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r>
        <w:rPr>
          <w:rFonts w:ascii="Times New Roman"/>
          <w:b w:val="false"/>
          <w:i/>
          <w:color w:val="000000"/>
          <w:sz w:val="28"/>
        </w:rPr>
        <w:t>:</w:t>
      </w:r>
    </w:p>
    <w:p>
      <w:pPr>
        <w:spacing w:after="0"/>
        <w:ind w:left="0"/>
        <w:jc w:val="both"/>
      </w:pPr>
      <w:r>
        <w:rPr>
          <w:rFonts w:ascii="Times New Roman"/>
          <w:b w:val="false"/>
          <w:i/>
          <w:color w:val="000000"/>
          <w:sz w:val="28"/>
        </w:rPr>
        <w:t>      Көкшетау қаласының әкімі                   М.Батырханов</w:t>
      </w:r>
    </w:p>
    <w:bookmarkStart w:name="z19"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қалалық бюджеті туралы"</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С-42/16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Көкшетау қалалық мәслихатының 2011.11.08 </w:t>
      </w:r>
      <w:r>
        <w:rPr>
          <w:rFonts w:ascii="Times New Roman"/>
          <w:b w:val="false"/>
          <w:i w:val="false"/>
          <w:color w:val="ff0000"/>
          <w:sz w:val="28"/>
        </w:rPr>
        <w:t>№ С-52/5</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96"/>
        <w:gridCol w:w="274"/>
        <w:gridCol w:w="7790"/>
        <w:gridCol w:w="228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14705208,2</w:t>
            </w:r>
          </w:p>
        </w:tc>
      </w:tr>
      <w:tr>
        <w:trPr>
          <w:trHeight w:val="2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6660736,6</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403600,0</w:t>
            </w:r>
          </w:p>
        </w:tc>
      </w:tr>
      <w:tr>
        <w:trPr>
          <w:trHeight w:val="2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2493104,0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2493104,0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823047,0</w:t>
            </w:r>
          </w:p>
        </w:tc>
      </w:tr>
      <w:tr>
        <w:trPr>
          <w:trHeight w:val="21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460166,0</w:t>
            </w:r>
          </w:p>
        </w:tc>
      </w:tr>
      <w:tr>
        <w:trPr>
          <w:trHeight w:val="2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88558,0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274169,0</w:t>
            </w:r>
          </w:p>
        </w:tc>
      </w:tr>
      <w:tr>
        <w:trPr>
          <w:trHeight w:val="5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106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2744533,6</w:t>
            </w:r>
          </w:p>
        </w:tc>
      </w:tr>
      <w:tr>
        <w:trPr>
          <w:trHeight w:val="6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2601471,6</w:t>
            </w:r>
          </w:p>
        </w:tc>
      </w:tr>
      <w:tr>
        <w:trPr>
          <w:trHeight w:val="5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36889,0</w:t>
            </w:r>
          </w:p>
        </w:tc>
      </w:tr>
      <w:tr>
        <w:trPr>
          <w:trHeight w:val="52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81773,0</w:t>
            </w: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24400,0</w:t>
            </w:r>
          </w:p>
        </w:tc>
      </w:tr>
      <w:tr>
        <w:trPr>
          <w:trHeight w:val="15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196452,0</w:t>
            </w: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196452,0</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54411,4</w:t>
            </w:r>
          </w:p>
        </w:tc>
      </w:tr>
      <w:tr>
        <w:trPr>
          <w:trHeight w:val="5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10477,4</w:t>
            </w:r>
          </w:p>
        </w:tc>
      </w:tr>
      <w:tr>
        <w:trPr>
          <w:trHeight w:val="5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w:t>
            </w:r>
          </w:p>
        </w:tc>
      </w:tr>
      <w:tr>
        <w:trPr>
          <w:trHeight w:val="49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8492,0</w:t>
            </w:r>
          </w:p>
        </w:tc>
      </w:tr>
      <w:tr>
        <w:trPr>
          <w:trHeight w:val="5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4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w:t>
            </w:r>
            <w:r>
              <w:br/>
            </w:r>
            <w:r>
              <w:rPr>
                <w:rFonts w:ascii="Times New Roman"/>
                <w:b w:val="false"/>
                <w:i w:val="false"/>
                <w:color w:val="000000"/>
                <w:sz w:val="20"/>
              </w:rPr>
              <w:t>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37161,0</w:t>
            </w:r>
          </w:p>
        </w:tc>
      </w:tr>
      <w:tr>
        <w:trPr>
          <w:trHeight w:val="28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37161,0</w:t>
            </w:r>
          </w:p>
        </w:tc>
      </w:tr>
      <w:tr>
        <w:trPr>
          <w:trHeight w:val="6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6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73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808672,0</w:t>
            </w:r>
          </w:p>
        </w:tc>
      </w:tr>
      <w:tr>
        <w:trPr>
          <w:trHeight w:val="8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403067,0</w:t>
            </w:r>
          </w:p>
        </w:tc>
      </w:tr>
      <w:tr>
        <w:trPr>
          <w:trHeight w:val="5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403067,0</w:t>
            </w:r>
          </w:p>
        </w:tc>
      </w:tr>
      <w:tr>
        <w:trPr>
          <w:trHeight w:val="7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405605,0</w:t>
            </w:r>
          </w:p>
        </w:tc>
      </w:tr>
      <w:tr>
        <w:trPr>
          <w:trHeight w:val="6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405455,0</w:t>
            </w:r>
          </w:p>
        </w:tc>
      </w:tr>
      <w:tr>
        <w:trPr>
          <w:trHeight w:val="51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7181388,2</w:t>
            </w:r>
          </w:p>
        </w:tc>
      </w:tr>
      <w:tr>
        <w:trPr>
          <w:trHeight w:val="52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7181388,2</w:t>
            </w:r>
          </w:p>
        </w:tc>
      </w:tr>
      <w:tr>
        <w:trPr>
          <w:trHeight w:val="7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7181388,2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39"/>
        <w:gridCol w:w="481"/>
        <w:gridCol w:w="7341"/>
        <w:gridCol w:w="215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15545906,0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200241,5</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84993,0</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84493,7</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18449,0</w:t>
            </w:r>
          </w:p>
        </w:tc>
      </w:tr>
      <w:tr>
        <w:trPr>
          <w:trHeight w:val="13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18241,0</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62753,5</w:t>
            </w:r>
          </w:p>
        </w:tc>
      </w:tr>
      <w:tr>
        <w:trPr>
          <w:trHeight w:val="13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41703,4</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2513,7</w:t>
            </w:r>
          </w:p>
        </w:tc>
      </w:tr>
      <w:tr>
        <w:trPr>
          <w:trHeight w:val="13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17330,0</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19130,0</w:t>
            </w:r>
          </w:p>
        </w:tc>
      </w:tr>
      <w:tr>
        <w:trPr>
          <w:trHeight w:val="16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18425,9</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580590,0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580590,0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37399,3</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37399,3</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37399,3</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4493957,4</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478656,0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447661,0</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30995,0</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3563132,2</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3297766,2</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265366,0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29858,0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29858,0</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93021,0</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12516,0</w:t>
            </w:r>
          </w:p>
        </w:tc>
      </w:tr>
      <w:tr>
        <w:trPr>
          <w:trHeight w:val="10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4902,0</w:t>
            </w:r>
          </w:p>
        </w:tc>
      </w:tr>
      <w:tr>
        <w:trPr>
          <w:trHeight w:val="13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27714,0</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13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35513,0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329290,2</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329290,2</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386396,0</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335155,0</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41936,0</w:t>
            </w:r>
          </w:p>
        </w:tc>
      </w:tr>
      <w:tr>
        <w:trPr>
          <w:trHeight w:val="21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37595,0</w:t>
            </w:r>
          </w:p>
        </w:tc>
      </w:tr>
      <w:tr>
        <w:trPr>
          <w:trHeight w:val="10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76884,0</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24213,0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58640,0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11879,0</w:t>
            </w:r>
          </w:p>
        </w:tc>
      </w:tr>
      <w:tr>
        <w:trPr>
          <w:trHeight w:val="18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42765,0</w:t>
            </w:r>
          </w:p>
        </w:tc>
      </w:tr>
      <w:tr>
        <w:trPr>
          <w:trHeight w:val="9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51241,0</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51241,0</w:t>
            </w:r>
          </w:p>
        </w:tc>
      </w:tr>
      <w:tr>
        <w:trPr>
          <w:trHeight w:val="16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44209,0</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6304890,9</w:t>
            </w:r>
          </w:p>
        </w:tc>
      </w:tr>
      <w:tr>
        <w:trPr>
          <w:trHeight w:val="10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46016,0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41016,0</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476893,0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 мұқтажы үшін жер учаскелерін алу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476893,0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1533498,1</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111608,0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584302,9</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837587,2</w:t>
            </w:r>
          </w:p>
        </w:tc>
      </w:tr>
      <w:tr>
        <w:trPr>
          <w:trHeight w:val="10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27879,0</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19980,1</w:t>
            </w:r>
          </w:p>
        </w:tc>
      </w:tr>
      <w:tr>
        <w:trPr>
          <w:trHeight w:val="10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7898,9</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3425638,1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237010,9</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3188627,2</w:t>
            </w:r>
          </w:p>
        </w:tc>
      </w:tr>
      <w:tr>
        <w:trPr>
          <w:trHeight w:val="10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15929,0</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779037,7</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34774,0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206921,0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535554,7</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299089,0</w:t>
            </w:r>
          </w:p>
        </w:tc>
      </w:tr>
      <w:tr>
        <w:trPr>
          <w:trHeight w:val="10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22288,0</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133232,7</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133232,7</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15009,0</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5318,0</w:t>
            </w:r>
          </w:p>
        </w:tc>
      </w:tr>
      <w:tr>
        <w:trPr>
          <w:trHeight w:val="13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61574,0</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59153,0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Казақстан халықтарының басқа да тілдерін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17743,0</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14646,0</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30990,3</w:t>
            </w:r>
          </w:p>
        </w:tc>
      </w:tr>
      <w:tr>
        <w:trPr>
          <w:trHeight w:val="15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22250,9</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7783,0</w:t>
            </w:r>
          </w:p>
        </w:tc>
      </w:tr>
      <w:tr>
        <w:trPr>
          <w:trHeight w:val="9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964964,0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964964,0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964964,0</w:t>
            </w:r>
          </w:p>
        </w:tc>
      </w:tr>
      <w:tr>
        <w:trPr>
          <w:trHeight w:val="13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28244,6</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12276,6</w:t>
            </w:r>
          </w:p>
        </w:tc>
      </w:tr>
      <w:tr>
        <w:trPr>
          <w:trHeight w:val="10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w:t>
            </w:r>
          </w:p>
        </w:tc>
      </w:tr>
      <w:tr>
        <w:trPr>
          <w:trHeight w:val="10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14091,0</w:t>
            </w:r>
          </w:p>
        </w:tc>
      </w:tr>
      <w:tr>
        <w:trPr>
          <w:trHeight w:val="10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212315,3</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116821,0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116408,0</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95494,3</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12530,3</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75969,0</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883132,7</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5330,0</w:t>
            </w:r>
          </w:p>
        </w:tc>
      </w:tr>
      <w:tr>
        <w:trPr>
          <w:trHeight w:val="13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5330,0</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877802,7</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876302,7</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189216,6</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10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179730,6</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144447,4</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144447,4</w:t>
            </w:r>
          </w:p>
        </w:tc>
      </w:tr>
      <w:tr>
        <w:trPr>
          <w:trHeight w:val="11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35283,2</w:t>
            </w:r>
          </w:p>
        </w:tc>
      </w:tr>
      <w:tr>
        <w:trPr>
          <w:trHeight w:val="15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34339,7</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13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965448,3</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965448,3</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49563,3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915339,0</w:t>
            </w:r>
          </w:p>
        </w:tc>
      </w:tr>
      <w:tr>
        <w:trPr>
          <w:trHeight w:val="18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17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-142333,0</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13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10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153905,0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154320,0</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154320,0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362588,0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362588,0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362588,0</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362588,0</w:t>
            </w:r>
          </w:p>
        </w:tc>
      </w:tr>
      <w:tr>
        <w:trPr>
          <w:trHeight w:val="10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362588,0</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-1060537,8</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1060537,8</w:t>
            </w:r>
          </w:p>
        </w:tc>
      </w:tr>
    </w:tbl>
    <w:bookmarkStart w:name="z20" w:id="2"/>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С-42/16 шешіміне 2 қосымша</w:t>
      </w:r>
    </w:p>
    <w:bookmarkEnd w:id="2"/>
    <w:p>
      <w:pPr>
        <w:spacing w:after="0"/>
        <w:ind w:left="0"/>
        <w:jc w:val="left"/>
      </w:pPr>
      <w:r>
        <w:rPr>
          <w:rFonts w:ascii="Times New Roman"/>
          <w:b/>
          <w:i w:val="false"/>
          <w:color w:val="000000"/>
        </w:rPr>
        <w:t xml:space="preserve"> 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68"/>
        <w:gridCol w:w="607"/>
        <w:gridCol w:w="6913"/>
        <w:gridCol w:w="2246"/>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9989859,0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5391021,0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391178,0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391178,0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2425749,0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2425749,0</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718847,0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383271,0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97639,0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237783,0</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1677239,0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1523612,0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39459,0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84122,0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30046,0</w:t>
            </w:r>
          </w:p>
        </w:tc>
      </w:tr>
      <w:tr>
        <w:trPr>
          <w:trHeight w:val="14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178008,0</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178008,0</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220942,0</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51701,0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47860,0</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18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161961,0</w:t>
            </w:r>
          </w:p>
        </w:tc>
      </w:tr>
      <w:tr>
        <w:trPr>
          <w:trHeight w:val="20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161961,0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1248218,0</w:t>
            </w:r>
          </w:p>
        </w:tc>
      </w:tr>
      <w:tr>
        <w:trPr>
          <w:trHeight w:val="8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443689,0</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443689,0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804529,0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804399,0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3129678,0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3129678,0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3129678,0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12"/>
        <w:gridCol w:w="671"/>
        <w:gridCol w:w="6882"/>
        <w:gridCol w:w="224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9550364,0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197680,0</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82510,0</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82510,0</w:t>
            </w:r>
          </w:p>
        </w:tc>
      </w:tr>
      <w:tr>
        <w:trPr>
          <w:trHeight w:val="8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21299,0</w:t>
            </w:r>
          </w:p>
        </w:tc>
      </w:tr>
      <w:tr>
        <w:trPr>
          <w:trHeight w:val="9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55774,0</w:t>
            </w:r>
          </w:p>
        </w:tc>
      </w:tr>
      <w:tr>
        <w:trPr>
          <w:trHeight w:val="13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30195,0</w:t>
            </w:r>
          </w:p>
        </w:tc>
      </w:tr>
      <w:tr>
        <w:trPr>
          <w:trHeight w:val="6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p>
        </w:tc>
      </w:tr>
      <w:tr>
        <w:trPr>
          <w:trHeight w:val="11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21708,0</w:t>
            </w:r>
          </w:p>
        </w:tc>
      </w:tr>
      <w:tr>
        <w:trPr>
          <w:trHeight w:val="8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22094,0</w:t>
            </w:r>
          </w:p>
        </w:tc>
      </w:tr>
      <w:tr>
        <w:trPr>
          <w:trHeight w:val="14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22094,0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8455,0</w:t>
            </w:r>
          </w:p>
        </w:tc>
      </w:tr>
      <w:tr>
        <w:trPr>
          <w:trHeight w:val="6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8455,0</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8455,0</w:t>
            </w:r>
          </w:p>
        </w:tc>
      </w:tr>
      <w:tr>
        <w:trPr>
          <w:trHeight w:val="8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r>
      <w:tr>
        <w:trPr>
          <w:trHeight w:val="10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3883636,0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46834,0</w:t>
            </w:r>
          </w:p>
        </w:tc>
      </w:tr>
      <w:tr>
        <w:trPr>
          <w:trHeight w:val="8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46834,0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3767977,0</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3573000,0</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194977,0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28757,0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28757,0</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40068,0</w:t>
            </w:r>
          </w:p>
        </w:tc>
      </w:tr>
      <w:tr>
        <w:trPr>
          <w:trHeight w:val="9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15685,0</w:t>
            </w:r>
          </w:p>
        </w:tc>
      </w:tr>
      <w:tr>
        <w:trPr>
          <w:trHeight w:val="9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5245,0</w:t>
            </w:r>
          </w:p>
        </w:tc>
      </w:tr>
      <w:tr>
        <w:trPr>
          <w:trHeight w:val="11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18420,0</w:t>
            </w:r>
          </w:p>
        </w:tc>
      </w:tr>
      <w:tr>
        <w:trPr>
          <w:trHeight w:val="9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400362,0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344798,0</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46178,0</w:t>
            </w:r>
          </w:p>
        </w:tc>
      </w:tr>
      <w:tr>
        <w:trPr>
          <w:trHeight w:val="14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15099,0</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58464,0</w:t>
            </w:r>
          </w:p>
        </w:tc>
      </w:tr>
      <w:tr>
        <w:trPr>
          <w:trHeight w:val="10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w:t>
            </w:r>
          </w:p>
        </w:tc>
      </w:tr>
      <w:tr>
        <w:trPr>
          <w:trHeight w:val="9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26341,0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58418,0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12958,0</w:t>
            </w:r>
          </w:p>
        </w:tc>
      </w:tr>
      <w:tr>
        <w:trPr>
          <w:trHeight w:val="15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42962,0</w:t>
            </w:r>
          </w:p>
        </w:tc>
      </w:tr>
      <w:tr>
        <w:trPr>
          <w:trHeight w:val="7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55564,0</w:t>
            </w:r>
          </w:p>
        </w:tc>
      </w:tr>
      <w:tr>
        <w:trPr>
          <w:trHeight w:val="9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54086,0</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2437937,0</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525552,0</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183478,0</w:t>
            </w:r>
          </w:p>
        </w:tc>
      </w:tr>
      <w:tr>
        <w:trPr>
          <w:trHeight w:val="8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342074,0</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r>
        <w:trPr>
          <w:trHeight w:val="8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14304,0</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10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293955,0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34279,0</w:t>
            </w:r>
          </w:p>
        </w:tc>
      </w:tr>
      <w:tr>
        <w:trPr>
          <w:trHeight w:val="4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168532,0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89425,0</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227616,0</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16637,0</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16637,0</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74316,0</w:t>
            </w:r>
          </w:p>
        </w:tc>
      </w:tr>
      <w:tr>
        <w:trPr>
          <w:trHeight w:val="9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5477,0</w:t>
            </w:r>
          </w:p>
        </w:tc>
      </w:tr>
      <w:tr>
        <w:trPr>
          <w:trHeight w:val="9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55599,0</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53009,0</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19001,0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3314,0</w:t>
            </w:r>
          </w:p>
        </w:tc>
      </w:tr>
      <w:tr>
        <w:trPr>
          <w:trHeight w:val="9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12146,0</w:t>
            </w:r>
          </w:p>
        </w:tc>
      </w:tr>
      <w:tr>
        <w:trPr>
          <w:trHeight w:val="7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12146,0</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19476,0</w:t>
            </w:r>
          </w:p>
        </w:tc>
      </w:tr>
      <w:tr>
        <w:trPr>
          <w:trHeight w:val="11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14850,0</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4626,0</w:t>
            </w:r>
          </w:p>
        </w:tc>
      </w:tr>
      <w:tr>
        <w:trPr>
          <w:trHeight w:val="8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9234,0</w:t>
            </w:r>
          </w:p>
        </w:tc>
      </w:tr>
      <w:tr>
        <w:trPr>
          <w:trHeight w:val="9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9234,0</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r>
      <w:tr>
        <w:trPr>
          <w:trHeight w:val="10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25795,0</w:t>
            </w:r>
          </w:p>
        </w:tc>
      </w:tr>
      <w:tr>
        <w:trPr>
          <w:trHeight w:val="8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w:t>
            </w:r>
          </w:p>
        </w:tc>
      </w:tr>
      <w:tr>
        <w:trPr>
          <w:trHeight w:val="11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16178,0</w:t>
            </w:r>
          </w:p>
        </w:tc>
      </w:tr>
      <w:tr>
        <w:trPr>
          <w:trHeight w:val="11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42245,0</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27913,0</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27913,0</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14332,0</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14332,0</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29341,0</w:t>
            </w:r>
          </w:p>
        </w:tc>
      </w:tr>
      <w:tr>
        <w:trPr>
          <w:trHeight w:val="7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5197,0</w:t>
            </w:r>
          </w:p>
        </w:tc>
      </w:tr>
      <w:tr>
        <w:trPr>
          <w:trHeight w:val="11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5197,0</w:t>
            </w:r>
          </w:p>
        </w:tc>
      </w:tr>
      <w:tr>
        <w:trPr>
          <w:trHeight w:val="11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24144,0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24144,0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96956,0</w:t>
            </w:r>
          </w:p>
        </w:tc>
      </w:tr>
      <w:tr>
        <w:trPr>
          <w:trHeight w:val="5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7922,0</w:t>
            </w:r>
          </w:p>
        </w:tc>
      </w:tr>
      <w:tr>
        <w:trPr>
          <w:trHeight w:val="7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7304,0</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50766,0</w:t>
            </w:r>
          </w:p>
        </w:tc>
      </w:tr>
      <w:tr>
        <w:trPr>
          <w:trHeight w:val="6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50766,0</w:t>
            </w:r>
          </w:p>
        </w:tc>
      </w:tr>
      <w:tr>
        <w:trPr>
          <w:trHeight w:val="9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38268,0</w:t>
            </w:r>
          </w:p>
        </w:tc>
      </w:tr>
      <w:tr>
        <w:trPr>
          <w:trHeight w:val="10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38268,0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1167341,0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1167341,0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1167341,0</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bl>
    <w:bookmarkStart w:name="z21"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С-42/16 шешіміне 3 қосымша</w:t>
      </w:r>
    </w:p>
    <w:bookmarkEnd w:id="3"/>
    <w:p>
      <w:pPr>
        <w:spacing w:after="0"/>
        <w:ind w:left="0"/>
        <w:jc w:val="left"/>
      </w:pPr>
      <w:r>
        <w:rPr>
          <w:rFonts w:ascii="Times New Roman"/>
          <w:b/>
          <w:i w:val="false"/>
          <w:color w:val="000000"/>
        </w:rPr>
        <w:t xml:space="preserve"> 2013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50"/>
        <w:gridCol w:w="610"/>
        <w:gridCol w:w="6904"/>
        <w:gridCol w:w="230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7396272,0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5713450,0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349566,0</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349566,0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2603205,0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2603205,0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767368,0</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412016,0</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98393,0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256805,0</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1801955,0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1637016,0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42209,0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32300,0</w:t>
            </w:r>
          </w:p>
        </w:tc>
      </w:tr>
      <w:tr>
        <w:trPr>
          <w:trHeight w:val="14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191356,0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191356,0</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253032,0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71098,0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66873,0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16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174108,0</w:t>
            </w:r>
          </w:p>
        </w:tc>
      </w:tr>
      <w:tr>
        <w:trPr>
          <w:trHeight w:val="21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174108,0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1071790,0</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256971,0</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256971,0</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814819,0</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814699,0</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358000,0</w:t>
            </w:r>
          </w:p>
        </w:tc>
      </w:tr>
      <w:tr>
        <w:trPr>
          <w:trHeight w:val="7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26"/>
        <w:gridCol w:w="667"/>
        <w:gridCol w:w="6778"/>
        <w:gridCol w:w="240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3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7143872,0</w:t>
            </w:r>
          </w:p>
        </w:tc>
      </w:tr>
      <w:tr>
        <w:trPr>
          <w:trHeight w:val="4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202445,0</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16238,0</w:t>
            </w:r>
          </w:p>
        </w:tc>
      </w:tr>
      <w:tr>
        <w:trPr>
          <w:trHeight w:val="7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16238,0</w:t>
            </w:r>
          </w:p>
        </w:tc>
      </w:tr>
      <w:tr>
        <w:trPr>
          <w:trHeight w:val="5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85181,0</w:t>
            </w:r>
          </w:p>
        </w:tc>
      </w:tr>
      <w:tr>
        <w:trPr>
          <w:trHeight w:val="8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85181,0</w:t>
            </w:r>
          </w:p>
        </w:tc>
      </w:tr>
      <w:tr>
        <w:trPr>
          <w:trHeight w:val="6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21744,0</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21744,0</w:t>
            </w:r>
          </w:p>
        </w:tc>
      </w:tr>
      <w:tr>
        <w:trPr>
          <w:trHeight w:val="4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56889,0</w:t>
            </w:r>
          </w:p>
        </w:tc>
      </w:tr>
      <w:tr>
        <w:trPr>
          <w:trHeight w:val="10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30727,0</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3487,0</w:t>
            </w:r>
          </w:p>
        </w:tc>
      </w:tr>
      <w:tr>
        <w:trPr>
          <w:trHeight w:val="10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22020,0</w:t>
            </w:r>
          </w:p>
        </w:tc>
      </w:tr>
      <w:tr>
        <w:trPr>
          <w:trHeight w:val="6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8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22393,0</w:t>
            </w:r>
          </w:p>
        </w:tc>
      </w:tr>
      <w:tr>
        <w:trPr>
          <w:trHeight w:val="14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22393,0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8656,0</w:t>
            </w:r>
          </w:p>
        </w:tc>
      </w:tr>
      <w:tr>
        <w:trPr>
          <w:trHeight w:val="4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8656,0</w:t>
            </w:r>
          </w:p>
        </w:tc>
      </w:tr>
      <w:tr>
        <w:trPr>
          <w:trHeight w:val="7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11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4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3921883,0</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47299,0</w:t>
            </w:r>
          </w:p>
        </w:tc>
      </w:tr>
      <w:tr>
        <w:trPr>
          <w:trHeight w:val="7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47299,0</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3803684,0</w:t>
            </w:r>
          </w:p>
        </w:tc>
      </w:tr>
      <w:tr>
        <w:trPr>
          <w:trHeight w:val="5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3607475,0</w:t>
            </w:r>
          </w:p>
        </w:tc>
      </w:tr>
      <w:tr>
        <w:trPr>
          <w:trHeight w:val="5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196209,0</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28926,0</w:t>
            </w:r>
          </w:p>
        </w:tc>
      </w:tr>
      <w:tr>
        <w:trPr>
          <w:trHeight w:val="4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28926,0</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41974,0</w:t>
            </w:r>
          </w:p>
        </w:tc>
      </w:tr>
      <w:tr>
        <w:trPr>
          <w:trHeight w:val="8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15884,0</w:t>
            </w:r>
          </w:p>
        </w:tc>
      </w:tr>
      <w:tr>
        <w:trPr>
          <w:trHeight w:val="6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5612,0</w:t>
            </w:r>
          </w:p>
        </w:tc>
      </w:tr>
      <w:tr>
        <w:trPr>
          <w:trHeight w:val="9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19710,0</w:t>
            </w:r>
          </w:p>
        </w:tc>
      </w:tr>
      <w:tr>
        <w:trPr>
          <w:trHeight w:val="9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413695,0</w:t>
            </w:r>
          </w:p>
        </w:tc>
      </w:tr>
      <w:tr>
        <w:trPr>
          <w:trHeight w:val="7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357206,0</w:t>
            </w:r>
          </w:p>
        </w:tc>
      </w:tr>
      <w:tr>
        <w:trPr>
          <w:trHeight w:val="6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44167,0</w:t>
            </w:r>
          </w:p>
        </w:tc>
      </w:tr>
      <w:tr>
        <w:trPr>
          <w:trHeight w:val="13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4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14535,0</w:t>
            </w:r>
          </w:p>
        </w:tc>
      </w:tr>
      <w:tr>
        <w:trPr>
          <w:trHeight w:val="5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62556,0</w:t>
            </w:r>
          </w:p>
        </w:tc>
      </w:tr>
      <w:tr>
        <w:trPr>
          <w:trHeight w:val="7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83371,0</w:t>
            </w:r>
          </w:p>
        </w:tc>
      </w:tr>
      <w:tr>
        <w:trPr>
          <w:trHeight w:val="7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r>
      <w:tr>
        <w:trPr>
          <w:trHeight w:val="7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27570,0</w:t>
            </w:r>
          </w:p>
        </w:tc>
      </w:tr>
      <w:tr>
        <w:trPr>
          <w:trHeight w:val="6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59087,0</w:t>
            </w:r>
          </w:p>
        </w:tc>
      </w:tr>
      <w:tr>
        <w:trPr>
          <w:trHeight w:val="5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w:t>
            </w:r>
          </w:p>
        </w:tc>
      </w:tr>
      <w:tr>
        <w:trPr>
          <w:trHeight w:val="13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45966,0</w:t>
            </w:r>
          </w:p>
        </w:tc>
      </w:tr>
      <w:tr>
        <w:trPr>
          <w:trHeight w:val="73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56489,0</w:t>
            </w:r>
          </w:p>
        </w:tc>
      </w:tr>
      <w:tr>
        <w:trPr>
          <w:trHeight w:val="10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54908,0</w:t>
            </w:r>
          </w:p>
        </w:tc>
      </w:tr>
      <w:tr>
        <w:trPr>
          <w:trHeight w:val="7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687624,0</w:t>
            </w:r>
          </w:p>
        </w:tc>
      </w:tr>
      <w:tr>
        <w:trPr>
          <w:trHeight w:val="4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358000,0</w:t>
            </w:r>
          </w:p>
        </w:tc>
      </w:tr>
      <w:tr>
        <w:trPr>
          <w:trHeight w:val="6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8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240000,0</w:t>
            </w:r>
          </w:p>
        </w:tc>
      </w:tr>
      <w:tr>
        <w:trPr>
          <w:trHeight w:val="7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15302,0</w:t>
            </w:r>
          </w:p>
        </w:tc>
      </w:tr>
      <w:tr>
        <w:trPr>
          <w:trHeight w:val="4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43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9624,0</w:t>
            </w:r>
          </w:p>
        </w:tc>
      </w:tr>
      <w:tr>
        <w:trPr>
          <w:trHeight w:val="4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w:t>
            </w:r>
          </w:p>
        </w:tc>
      </w:tr>
      <w:tr>
        <w:trPr>
          <w:trHeight w:val="10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314322,0</w:t>
            </w:r>
          </w:p>
        </w:tc>
      </w:tr>
      <w:tr>
        <w:trPr>
          <w:trHeight w:val="4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36678,0</w:t>
            </w:r>
          </w:p>
        </w:tc>
      </w:tr>
      <w:tr>
        <w:trPr>
          <w:trHeight w:val="4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180120,0</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5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95685,0</w:t>
            </w:r>
          </w:p>
        </w:tc>
      </w:tr>
      <w:tr>
        <w:trPr>
          <w:trHeight w:val="5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236956,0</w:t>
            </w:r>
          </w:p>
        </w:tc>
      </w:tr>
      <w:tr>
        <w:trPr>
          <w:trHeight w:val="8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17139,0</w:t>
            </w:r>
          </w:p>
        </w:tc>
      </w:tr>
      <w:tr>
        <w:trPr>
          <w:trHeight w:val="4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17139,0</w:t>
            </w:r>
          </w:p>
        </w:tc>
      </w:tr>
      <w:tr>
        <w:trPr>
          <w:trHeight w:val="8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77366,0</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77366,0</w:t>
            </w:r>
          </w:p>
        </w:tc>
      </w:tr>
      <w:tr>
        <w:trPr>
          <w:trHeight w:val="8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22649,0</w:t>
            </w:r>
          </w:p>
        </w:tc>
      </w:tr>
      <w:tr>
        <w:trPr>
          <w:trHeight w:val="7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r>
      <w:tr>
        <w:trPr>
          <w:trHeight w:val="12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16829,0</w:t>
            </w:r>
          </w:p>
        </w:tc>
      </w:tr>
      <w:tr>
        <w:trPr>
          <w:trHeight w:val="8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56994,0</w:t>
            </w:r>
          </w:p>
        </w:tc>
      </w:tr>
      <w:tr>
        <w:trPr>
          <w:trHeight w:val="4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54223,0</w:t>
            </w:r>
          </w:p>
        </w:tc>
      </w:tr>
      <w:tr>
        <w:trPr>
          <w:trHeight w:val="8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5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20331,0</w:t>
            </w:r>
          </w:p>
        </w:tc>
      </w:tr>
      <w:tr>
        <w:trPr>
          <w:trHeight w:val="7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16785,0</w:t>
            </w:r>
          </w:p>
        </w:tc>
      </w:tr>
      <w:tr>
        <w:trPr>
          <w:trHeight w:val="7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7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12489,0</w:t>
            </w:r>
          </w:p>
        </w:tc>
      </w:tr>
      <w:tr>
        <w:trPr>
          <w:trHeight w:val="9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12489,0</w:t>
            </w:r>
          </w:p>
        </w:tc>
      </w:tr>
      <w:tr>
        <w:trPr>
          <w:trHeight w:val="5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20478,0</w:t>
            </w:r>
          </w:p>
        </w:tc>
      </w:tr>
      <w:tr>
        <w:trPr>
          <w:trHeight w:val="11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15527,0</w:t>
            </w:r>
          </w:p>
        </w:tc>
      </w:tr>
      <w:tr>
        <w:trPr>
          <w:trHeight w:val="43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4951,0</w:t>
            </w:r>
          </w:p>
        </w:tc>
      </w:tr>
      <w:tr>
        <w:trPr>
          <w:trHeight w:val="8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8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10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26400,0</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9751,0</w:t>
            </w:r>
          </w:p>
        </w:tc>
      </w:tr>
      <w:tr>
        <w:trPr>
          <w:trHeight w:val="11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9751,0</w:t>
            </w:r>
          </w:p>
        </w:tc>
      </w:tr>
      <w:tr>
        <w:trPr>
          <w:trHeight w:val="8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16649,0</w:t>
            </w:r>
          </w:p>
        </w:tc>
      </w:tr>
      <w:tr>
        <w:trPr>
          <w:trHeight w:val="9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16649,0</w:t>
            </w:r>
          </w:p>
        </w:tc>
      </w:tr>
      <w:tr>
        <w:trPr>
          <w:trHeight w:val="7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43160,0</w:t>
            </w:r>
          </w:p>
        </w:tc>
      </w:tr>
      <w:tr>
        <w:trPr>
          <w:trHeight w:val="5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28726,0</w:t>
            </w:r>
          </w:p>
        </w:tc>
      </w:tr>
      <w:tr>
        <w:trPr>
          <w:trHeight w:val="7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28726,0</w:t>
            </w:r>
          </w:p>
        </w:tc>
      </w:tr>
      <w:tr>
        <w:trPr>
          <w:trHeight w:val="8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14434,0</w:t>
            </w:r>
          </w:p>
        </w:tc>
      </w:tr>
      <w:tr>
        <w:trPr>
          <w:trHeight w:val="7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14434,0</w:t>
            </w:r>
          </w:p>
        </w:tc>
      </w:tr>
      <w:tr>
        <w:trPr>
          <w:trHeight w:val="3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39941,0</w:t>
            </w:r>
          </w:p>
        </w:tc>
      </w:tr>
      <w:tr>
        <w:trPr>
          <w:trHeight w:val="7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5561,0</w:t>
            </w:r>
          </w:p>
        </w:tc>
      </w:tr>
      <w:tr>
        <w:trPr>
          <w:trHeight w:val="11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5561,0</w:t>
            </w:r>
          </w:p>
        </w:tc>
      </w:tr>
      <w:tr>
        <w:trPr>
          <w:trHeight w:val="9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34380,0</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34380,0</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98278,0</w:t>
            </w:r>
          </w:p>
        </w:tc>
      </w:tr>
      <w:tr>
        <w:trPr>
          <w:trHeight w:val="5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8163,0</w:t>
            </w:r>
          </w:p>
        </w:tc>
      </w:tr>
      <w:tr>
        <w:trPr>
          <w:trHeight w:val="10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51113,0</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51113,0</w:t>
            </w:r>
          </w:p>
        </w:tc>
      </w:tr>
      <w:tr>
        <w:trPr>
          <w:trHeight w:val="9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39002,0</w:t>
            </w:r>
          </w:p>
        </w:tc>
      </w:tr>
      <w:tr>
        <w:trPr>
          <w:trHeight w:val="10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39002,0</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1430834,0</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1430834,0</w:t>
            </w: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1430834,0</w:t>
            </w:r>
          </w:p>
        </w:tc>
      </w:tr>
      <w:tr>
        <w:trPr>
          <w:trHeight w:val="4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r>
        <w:trPr>
          <w:trHeight w:val="4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bl>
    <w:bookmarkStart w:name="z22" w:id="4"/>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С-42/16 шешіміне 4 қосымша</w:t>
      </w:r>
    </w:p>
    <w:bookmarkEnd w:id="4"/>
    <w:p>
      <w:pPr>
        <w:spacing w:after="0"/>
        <w:ind w:left="0"/>
        <w:jc w:val="left"/>
      </w:pPr>
      <w:r>
        <w:rPr>
          <w:rFonts w:ascii="Times New Roman"/>
          <w:b/>
          <w:i w:val="false"/>
          <w:color w:val="000000"/>
        </w:rPr>
        <w:t xml:space="preserve"> 2011 жылға арналған қалалық бюджет</w:t>
      </w:r>
      <w:r>
        <w:br/>
      </w:r>
      <w:r>
        <w:rPr>
          <w:rFonts w:ascii="Times New Roman"/>
          <w:b/>
          <w:i w:val="false"/>
          <w:color w:val="000000"/>
        </w:rPr>
        <w:t>
процессін орындауда секвестрлеуге</w:t>
      </w:r>
      <w:r>
        <w:br/>
      </w:r>
      <w:r>
        <w:rPr>
          <w:rFonts w:ascii="Times New Roman"/>
          <w:b/>
          <w:i w:val="false"/>
          <w:color w:val="000000"/>
        </w:rPr>
        <w:t>
жатпайтын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99"/>
        <w:gridCol w:w="675"/>
        <w:gridCol w:w="8969"/>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5"/>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С-42/16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Көкшетау қалалық мәслихатының 2011.10.03 </w:t>
      </w:r>
      <w:r>
        <w:rPr>
          <w:rFonts w:ascii="Times New Roman"/>
          <w:b w:val="false"/>
          <w:i w:val="false"/>
          <w:color w:val="ff0000"/>
          <w:sz w:val="28"/>
        </w:rPr>
        <w:t>№ С-50/5</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қаладағы аудан, аудандық </w:t>
      </w:r>
      <w:r>
        <w:br/>
      </w:r>
      <w:r>
        <w:rPr>
          <w:rFonts w:ascii="Times New Roman"/>
          <w:b/>
          <w:i w:val="false"/>
          <w:color w:val="000000"/>
        </w:rPr>
        <w:t>
маңызы бар қала, кент, ауыл(село),ауылдық</w:t>
      </w:r>
      <w:r>
        <w:br/>
      </w:r>
      <w:r>
        <w:rPr>
          <w:rFonts w:ascii="Times New Roman"/>
          <w:b/>
          <w:i w:val="false"/>
          <w:color w:val="000000"/>
        </w:rPr>
        <w:t>
(селолық) округінің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613"/>
        <w:gridCol w:w="6853"/>
        <w:gridCol w:w="2328"/>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48961</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w:t>
            </w:r>
          </w:p>
        </w:tc>
      </w:tr>
      <w:tr>
        <w:trPr>
          <w:trHeight w:val="16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w:t>
            </w:r>
            <w:r>
              <w:br/>
            </w:r>
            <w:r>
              <w:rPr>
                <w:rFonts w:ascii="Times New Roman"/>
                <w:b w:val="false"/>
                <w:i w:val="false"/>
                <w:color w:val="000000"/>
                <w:sz w:val="20"/>
              </w:rPr>
              <w:t>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6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24" w:id="6"/>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С-42/16 шешіміне 6 қосымша</w:t>
      </w:r>
    </w:p>
    <w:bookmarkEnd w:id="6"/>
    <w:p>
      <w:pPr>
        <w:spacing w:after="0"/>
        <w:ind w:left="0"/>
        <w:jc w:val="both"/>
      </w:pPr>
      <w:r>
        <w:rPr>
          <w:rFonts w:ascii="Times New Roman"/>
          <w:b w:val="false"/>
          <w:i w:val="false"/>
          <w:color w:val="ff0000"/>
          <w:sz w:val="28"/>
        </w:rPr>
        <w:t xml:space="preserve">      Ескерту. 6 қосымша жаңа редакцияда - Ақмола облысы Көкшетау қалалық мәслихатының 2011.07.01 </w:t>
      </w:r>
      <w:r>
        <w:rPr>
          <w:rFonts w:ascii="Times New Roman"/>
          <w:b w:val="false"/>
          <w:i w:val="false"/>
          <w:color w:val="ff0000"/>
          <w:sz w:val="28"/>
        </w:rPr>
        <w:t>№ С-48/5</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Бюджет қаражаттарының пайдаланылатын қалдықтары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44"/>
        <w:gridCol w:w="464"/>
        <w:gridCol w:w="7219"/>
        <w:gridCol w:w="233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718608,8</w:t>
            </w:r>
          </w:p>
        </w:tc>
      </w:tr>
      <w:tr>
        <w:trPr>
          <w:trHeight w:val="6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8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7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8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0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8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39293,0</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w:t>
            </w:r>
          </w:p>
        </w:tc>
      </w:tr>
      <w:tr>
        <w:trPr>
          <w:trHeight w:val="4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253563,2</w:t>
            </w:r>
          </w:p>
        </w:tc>
      </w:tr>
      <w:tr>
        <w:trPr>
          <w:trHeight w:val="7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75496,0</w:t>
            </w:r>
          </w:p>
        </w:tc>
      </w:tr>
      <w:tr>
        <w:trPr>
          <w:trHeight w:val="5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75496,0</w:t>
            </w:r>
          </w:p>
        </w:tc>
      </w:tr>
      <w:tr>
        <w:trPr>
          <w:trHeight w:val="5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75496</w:t>
            </w:r>
          </w:p>
        </w:tc>
      </w:tr>
      <w:tr>
        <w:trPr>
          <w:trHeight w:val="6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115030,2</w:t>
            </w:r>
          </w:p>
        </w:tc>
      </w:tr>
      <w:tr>
        <w:trPr>
          <w:trHeight w:val="6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115030,2</w:t>
            </w:r>
          </w:p>
        </w:tc>
      </w:tr>
      <w:tr>
        <w:trPr>
          <w:trHeight w:val="11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w:t>
            </w:r>
            <w:r>
              <w:br/>
            </w:r>
            <w:r>
              <w:rPr>
                <w:rFonts w:ascii="Times New Roman"/>
                <w:b w:val="false"/>
                <w:i w:val="false"/>
                <w:color w:val="000000"/>
                <w:sz w:val="20"/>
              </w:rPr>
              <w:t>
әдiстемелiк кешендерді сатып алу және жеткізу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52538,0</w:t>
            </w:r>
          </w:p>
        </w:tc>
      </w:tr>
      <w:tr>
        <w:trPr>
          <w:trHeight w:val="8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52538,0</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227029,7</w:t>
            </w:r>
          </w:p>
        </w:tc>
      </w:tr>
      <w:tr>
        <w:trPr>
          <w:trHeight w:val="5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113480,7</w:t>
            </w:r>
          </w:p>
        </w:tc>
      </w:tr>
      <w:tr>
        <w:trPr>
          <w:trHeight w:val="10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7411,3</w:t>
            </w:r>
          </w:p>
        </w:tc>
      </w:tr>
      <w:tr>
        <w:trPr>
          <w:trHeight w:val="9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5585,2</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100484,2</w:t>
            </w:r>
          </w:p>
        </w:tc>
      </w:tr>
      <w:tr>
        <w:trPr>
          <w:trHeight w:val="10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108549,0</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108549,0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6472,0</w:t>
            </w:r>
          </w:p>
        </w:tc>
      </w:tr>
      <w:tr>
        <w:trPr>
          <w:trHeight w:val="7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7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3674,0</w:t>
            </w:r>
          </w:p>
        </w:tc>
      </w:tr>
      <w:tr>
        <w:trPr>
          <w:trHeight w:val="11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7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6749,6</w:t>
            </w:r>
          </w:p>
        </w:tc>
      </w:tr>
      <w:tr>
        <w:trPr>
          <w:trHeight w:val="7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6419,6</w:t>
            </w:r>
          </w:p>
        </w:tc>
      </w:tr>
      <w:tr>
        <w:trPr>
          <w:trHeight w:val="10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10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94257,0</w:t>
            </w:r>
          </w:p>
        </w:tc>
      </w:tr>
      <w:tr>
        <w:trPr>
          <w:trHeight w:val="4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91262,0</w:t>
            </w:r>
          </w:p>
        </w:tc>
      </w:tr>
      <w:tr>
        <w:trPr>
          <w:trHeight w:val="8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91042,0</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7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3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36577,0</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8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11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49563,3</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49563,3</w:t>
            </w:r>
          </w:p>
        </w:tc>
      </w:tr>
      <w:tr>
        <w:trPr>
          <w:trHeight w:val="7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49563,3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