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371c" w14:textId="1d03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 Жұлдыз селосының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Краснояр селолық округі әкімінің 2010 жылғы 24 наурыздағы № 2 шешімі. Ақмола облысы Көкшетау қаласының Әділет басқармасында 2010 жылғы 30 сәуірде № 1-1-121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 Жұлдыз селосы халқының пікірін ескере отырып, Красный Яр селолық округінің әкімі,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Қызыл Жұлдыз селосының көшесіне Жұлдыз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Көкшетау қаласы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Б.Абуов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«Көкшетау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 қала құрылысы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Абилов Ж.Е.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«Көкшетау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Сәбитова А.Б.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