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5bb1" w14:textId="c895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2009 жылғы 12 желтоқсандағы № 4С-27/2 "2010-2012 жылдарға арналған қала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2010 жылғы 12 сәуірдегі № 4С-30/2 шешімі. Ақмола облысы Степногорск қаласының Әділет басқармасында 2010 жылғы 21 сәуірде № 1-2-129 тіркелді. Күші жойылды - Ақмола облысы Степногорск қалалық мәслихатының 2011 жылғы 10 наурыздағы № 4С-38/5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Степногорск қалалық мәслихатының 2011.03.10 № 4С-38/5 шешімімен</w:t>
      </w:r>
      <w:r>
        <w:br/>
      </w:r>
      <w:r>
        <w:rPr>
          <w:rFonts w:ascii="Times New Roman"/>
          <w:b w:val="false"/>
          <w:i w:val="false"/>
          <w:color w:val="000000"/>
          <w:sz w:val="28"/>
        </w:rPr>
        <w:t xml:space="preserve">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xml:space="preserve">
      1. Степноногорск қалалық мәслихатының «2010-2012 жылдарға арналған қала бюджеті туралы» 2009 жылғы 12 желтоқсандағы </w:t>
      </w:r>
      <w:r>
        <w:rPr>
          <w:rFonts w:ascii="Times New Roman"/>
          <w:b w:val="false"/>
          <w:i w:val="false"/>
          <w:color w:val="000000"/>
          <w:sz w:val="28"/>
        </w:rPr>
        <w:t>№ 4С-27/2</w:t>
      </w:r>
      <w:r>
        <w:rPr>
          <w:rFonts w:ascii="Times New Roman"/>
          <w:b w:val="false"/>
          <w:i w:val="false"/>
          <w:color w:val="000000"/>
          <w:sz w:val="28"/>
        </w:rPr>
        <w:t xml:space="preserve"> (нормативтік-құқықтық актілерді мемлекеттік тіркеу тізілімінде № 1-2-123 тіркелген, 2010 жылғы 14 қаңтардағы «Степногорск ақшамы» және «Вечерний Степногорск» газеттерінде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тармақтағы 1) тармақшасында:</w:t>
      </w:r>
      <w:r>
        <w:br/>
      </w:r>
      <w:r>
        <w:rPr>
          <w:rFonts w:ascii="Times New Roman"/>
          <w:b w:val="false"/>
          <w:i w:val="false"/>
          <w:color w:val="000000"/>
          <w:sz w:val="28"/>
        </w:rPr>
        <w:t>
      «6627080» саны «6721110,2» санымен ауыстырылсын;</w:t>
      </w:r>
      <w:r>
        <w:br/>
      </w:r>
      <w:r>
        <w:rPr>
          <w:rFonts w:ascii="Times New Roman"/>
          <w:b w:val="false"/>
          <w:i w:val="false"/>
          <w:color w:val="000000"/>
          <w:sz w:val="28"/>
        </w:rPr>
        <w:t>
      «1578484» саны «1585341» санымен ауыстырылсын;</w:t>
      </w:r>
      <w:r>
        <w:br/>
      </w:r>
      <w:r>
        <w:rPr>
          <w:rFonts w:ascii="Times New Roman"/>
          <w:b w:val="false"/>
          <w:i w:val="false"/>
          <w:color w:val="000000"/>
          <w:sz w:val="28"/>
        </w:rPr>
        <w:t>
      «65516» саны «65542,4» санымен ауыстырылсын;</w:t>
      </w:r>
      <w:r>
        <w:br/>
      </w:r>
      <w:r>
        <w:rPr>
          <w:rFonts w:ascii="Times New Roman"/>
          <w:b w:val="false"/>
          <w:i w:val="false"/>
          <w:color w:val="000000"/>
          <w:sz w:val="28"/>
        </w:rPr>
        <w:t>
      «82389» саны «92389» санымен ауыстырылсын;</w:t>
      </w:r>
      <w:r>
        <w:br/>
      </w:r>
      <w:r>
        <w:rPr>
          <w:rFonts w:ascii="Times New Roman"/>
          <w:b w:val="false"/>
          <w:i w:val="false"/>
          <w:color w:val="000000"/>
          <w:sz w:val="28"/>
        </w:rPr>
        <w:t>
      «4900691» саны «4977837,8» санымен ауыстырылсын;</w:t>
      </w:r>
      <w:r>
        <w:br/>
      </w:r>
      <w:r>
        <w:rPr>
          <w:rFonts w:ascii="Times New Roman"/>
          <w:b w:val="false"/>
          <w:i w:val="false"/>
          <w:color w:val="000000"/>
          <w:sz w:val="28"/>
        </w:rPr>
        <w:t>
      1 тармақтағы 2) тармақшасында:</w:t>
      </w:r>
      <w:r>
        <w:br/>
      </w:r>
      <w:r>
        <w:rPr>
          <w:rFonts w:ascii="Times New Roman"/>
          <w:b w:val="false"/>
          <w:i w:val="false"/>
          <w:color w:val="000000"/>
          <w:sz w:val="28"/>
        </w:rPr>
        <w:t>
      «6981441» саны «7075471,2»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1, 4, 7 қосымшалары осы шешімнің 1, 2, 3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Степногорск қаласының Әділет басқармасында мемлекеттік тіркелген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төрайымы                       Р. Сахневич</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 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А. Никишов</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О. Роберт</w:t>
      </w:r>
    </w:p>
    <w:bookmarkStart w:name="z6" w:id="1"/>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2010 жылғы 12 сәуірдегі № 4С-30/2</w:t>
      </w:r>
      <w:r>
        <w:br/>
      </w:r>
      <w:r>
        <w:rPr>
          <w:rFonts w:ascii="Times New Roman"/>
          <w:b w:val="false"/>
          <w:i w:val="false"/>
          <w:color w:val="000000"/>
          <w:sz w:val="28"/>
        </w:rPr>
        <w:t>
"2010-2012 жылдарға арналған қала бюджеті туралы"</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2010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646"/>
        <w:gridCol w:w="773"/>
        <w:gridCol w:w="9506"/>
        <w:gridCol w:w="203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6721110,2</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1585341</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960857</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960857</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357234</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14156</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177853</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142105</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w:t>
            </w:r>
          </w:p>
        </w:tc>
      </w:tr>
      <w:tr>
        <w:trPr>
          <w:trHeight w:val="5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11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65542,4</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3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48329</w:t>
            </w:r>
          </w:p>
        </w:tc>
      </w:tr>
      <w:tr>
        <w:trPr>
          <w:trHeight w:val="15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48329</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p>
        </w:tc>
      </w:tr>
      <w:tr>
        <w:trPr>
          <w:trHeight w:val="2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92389</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92389</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92389</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4977837,8</w:t>
            </w:r>
          </w:p>
        </w:tc>
      </w:tr>
      <w:tr>
        <w:trPr>
          <w:trHeight w:val="5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4977837,8</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4977837,8</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629"/>
        <w:gridCol w:w="777"/>
        <w:gridCol w:w="713"/>
        <w:gridCol w:w="8409"/>
        <w:gridCol w:w="24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7 075 471,2</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132 247,7</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104 898,3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12 632,9</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12 498,9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 аппараты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50 728,6</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50 728,6</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41 536,8</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41 061,8</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16 230,1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16 230,1</w:t>
            </w:r>
          </w:p>
        </w:tc>
      </w:tr>
      <w:tr>
        <w:trPr>
          <w:trHeight w:val="10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10 681,0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4 791,1</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11 119,3</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 және бюджеттік жоспарлау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11 119,3</w:t>
            </w:r>
          </w:p>
        </w:tc>
      </w:tr>
      <w:tr>
        <w:trPr>
          <w:trHeight w:val="10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11 119,3</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мүқтаждар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 аппараты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1 772 750,4</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214 540,0</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214 540,0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214 540,0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1 056 977,4</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1 055 577,4</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970 675,4</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84 902,0</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23 953,1</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23 953,1</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23 953,1</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477 279,9</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52 079,9</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10 144,9</w:t>
            </w:r>
          </w:p>
        </w:tc>
      </w:tr>
      <w:tr>
        <w:trPr>
          <w:trHeight w:val="8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14 875,0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және аймақты жұмыспен қамту стратегиясын іске асыру шеңберінде білім объектілерін ағымды, күрделі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425 200,0</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425 200,0</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172 023,6</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147 137,8</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қамтылу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147 137,8</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23 830,5</w:t>
            </w:r>
          </w:p>
        </w:tc>
      </w:tr>
      <w:tr>
        <w:trPr>
          <w:trHeight w:val="10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27 551,0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30 679,0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1 027,4</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15 945,5</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9 396,0</w:t>
            </w:r>
          </w:p>
        </w:tc>
      </w:tr>
      <w:tr>
        <w:trPr>
          <w:trHeight w:val="12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12 336,5</w:t>
            </w:r>
          </w:p>
        </w:tc>
      </w:tr>
      <w:tr>
        <w:trPr>
          <w:trHeight w:val="20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1 450,8</w:t>
            </w:r>
          </w:p>
        </w:tc>
      </w:tr>
      <w:tr>
        <w:trPr>
          <w:trHeight w:val="30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21 369,0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24 885,8</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қамтылу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24 885,8</w:t>
            </w:r>
          </w:p>
        </w:tc>
      </w:tr>
      <w:tr>
        <w:trPr>
          <w:trHeight w:val="10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24 075,8</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4 729 023,5</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565 578,5</w:t>
            </w:r>
          </w:p>
        </w:tc>
      </w:tr>
      <w:tr>
        <w:trPr>
          <w:trHeight w:val="7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253 660,5</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253 660,5</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306 918,0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306 918,0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4 108 950,0</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4 045 950,0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4 045 950,0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54 495,0</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1 258,0</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1 258,0</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53 237,0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жағдайды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23 057,0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тексіздерді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3 536,0</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14 770,0</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131 286,9</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73 012,5</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73 012,5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Мәдени-демалу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73 012,5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3 073,0</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деңгейде спорт жарыстарын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1 191,0</w:t>
            </w:r>
          </w:p>
        </w:tc>
      </w:tr>
      <w:tr>
        <w:trPr>
          <w:trHeight w:val="8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38 829,2</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31 275,2</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26 619,3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халықтарының  басқа да тілдерін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4 655,9</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7 554,0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3 309,0</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кеңістігін ұйымдастыру бойынша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16 372,2</w:t>
            </w:r>
          </w:p>
        </w:tc>
      </w:tr>
      <w:tr>
        <w:trPr>
          <w:trHeight w:val="6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6 462,8</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6 462,8</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6 347,2</w:t>
            </w:r>
          </w:p>
        </w:tc>
      </w:tr>
      <w:tr>
        <w:trPr>
          <w:trHeight w:val="8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5 187,2</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3 562,2</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3 562,2</w:t>
            </w:r>
          </w:p>
        </w:tc>
      </w:tr>
      <w:tr>
        <w:trPr>
          <w:trHeight w:val="8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су, орман, балық шаруашылығы, арнайы қорғалатын табиғи аймақтар, қоршаған орта мен жануар әлемін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16 040,7</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5 929,7</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2 991,3</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2 991,3</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2 938,4</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5 609,0</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5 609,0</w:t>
            </w:r>
          </w:p>
        </w:tc>
      </w:tr>
      <w:tr>
        <w:trPr>
          <w:trHeight w:val="8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4 502,0</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4 502,0</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4 502,0</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11 810,8</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11 810,8</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6 754,4</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6 754,4</w:t>
            </w:r>
          </w:p>
        </w:tc>
      </w:tr>
      <w:tr>
        <w:trPr>
          <w:trHeight w:val="5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5 056,4</w:t>
            </w:r>
          </w:p>
        </w:tc>
      </w:tr>
      <w:tr>
        <w:trPr>
          <w:trHeight w:val="6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4 756,4</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пен коммуникациялар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59 227,0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9 227,0</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шаруашылық,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10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17 725,8</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5 748,4</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5 748,4</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5 748,4</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11 977,4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 және бюджеттік жоспарлау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1 199,7</w:t>
            </w:r>
          </w:p>
        </w:tc>
      </w:tr>
      <w:tr>
        <w:trPr>
          <w:trHeight w:val="8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1 199,7</w:t>
            </w:r>
          </w:p>
        </w:tc>
      </w:tr>
      <w:tr>
        <w:trPr>
          <w:trHeight w:val="8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9 777,7</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9 727,7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28 673,8</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28 673,8</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28 673,8</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w:t>
            </w:r>
          </w:p>
        </w:tc>
      </w:tr>
      <w:tr>
        <w:trPr>
          <w:trHeight w:val="8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-354 361,0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354 361,0</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57 657,0</w:t>
            </w:r>
          </w:p>
        </w:tc>
      </w:tr>
    </w:tbl>
    <w:bookmarkStart w:name="z7" w:id="2"/>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2010 жылғы 12 сәуірдегі № 4С-30/2</w:t>
      </w:r>
      <w:r>
        <w:br/>
      </w:r>
      <w:r>
        <w:rPr>
          <w:rFonts w:ascii="Times New Roman"/>
          <w:b w:val="false"/>
          <w:i w:val="false"/>
          <w:color w:val="000000"/>
          <w:sz w:val="28"/>
        </w:rPr>
        <w:t>
"2010-2012 жылдарға арналған қала бюджеті туралы"</w:t>
      </w:r>
      <w:r>
        <w:br/>
      </w:r>
      <w:r>
        <w:rPr>
          <w:rFonts w:ascii="Times New Roman"/>
          <w:b w:val="false"/>
          <w:i w:val="false"/>
          <w:color w:val="000000"/>
          <w:sz w:val="28"/>
        </w:rPr>
        <w:t>
шешіміне 2 қосымша</w:t>
      </w:r>
    </w:p>
    <w:bookmarkEnd w:id="2"/>
    <w:p>
      <w:pPr>
        <w:spacing w:after="0"/>
        <w:ind w:left="0"/>
        <w:jc w:val="left"/>
      </w:pPr>
      <w:r>
        <w:rPr>
          <w:rFonts w:ascii="Times New Roman"/>
          <w:b/>
          <w:i w:val="false"/>
          <w:color w:val="000000"/>
        </w:rPr>
        <w:t xml:space="preserve"> Мақсатты трансферттердің есебінен қала бюджеттінің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5"/>
        <w:gridCol w:w="6945"/>
        <w:gridCol w:w="2420"/>
      </w:tblGrid>
      <w:tr>
        <w:trPr>
          <w:trHeight w:val="84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w:t>
            </w:r>
          </w:p>
        </w:tc>
      </w:tr>
      <w:tr>
        <w:trPr>
          <w:trHeight w:val="84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к.әкімінің аппараты</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84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к.әкімінің аппараты</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84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к.әкімінің аппараты</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84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Шаңтобе к.әкімінің аппараты</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84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әкімінің аппараты</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825" w:hRule="atLeast"/>
        </w:trPr>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Жүмыспен қамту және әлеуметтік бағдарламалар бөлімі</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отбасылардың 18 жасқа дейінгі балаларына мемлекеттік жәрдемақылар төлеу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54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көмегіне (РБ)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w:t>
            </w:r>
          </w:p>
        </w:tc>
      </w:tr>
      <w:tr>
        <w:trPr>
          <w:trHeight w:val="462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15503,0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 мен мүгедектердің коммуналдық қызметтері шығынына арналып, әлеуметтік көмек көрсету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іс-тәжірибесіне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645"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төмен отбасыларының студенттеріне колледждегі оқуын төлеуіне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282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етуіне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1450,8</w:t>
            </w:r>
          </w:p>
        </w:tc>
      </w:tr>
      <w:tr>
        <w:trPr>
          <w:trHeight w:val="450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21369,0</w:t>
            </w:r>
          </w:p>
        </w:tc>
      </w:tr>
      <w:tr>
        <w:trPr>
          <w:trHeight w:val="1185" w:hRule="atLeast"/>
        </w:trPr>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бiлiм беретiн мемлекеттiк мекемелердiң физика, химия, биология кабинеттерiн оқу жабдықтарымен жарақтандыруға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8194,0</w:t>
            </w:r>
          </w:p>
        </w:tc>
      </w:tr>
      <w:tr>
        <w:trPr>
          <w:trHeight w:val="48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орта мектебінің негізгі жөндеуіне (РБ)</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162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ұйымдардың (мини-орталықтар) мемлекеттік білім беру тапсырмасын іске асыруына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ұйымдарын арнайы техникалық және орнын толтырушы құралдармен қамтамасыз етуге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11082,0</w:t>
            </w:r>
          </w:p>
        </w:tc>
      </w:tr>
      <w:tr>
        <w:trPr>
          <w:trHeight w:val="30" w:hRule="atLeast"/>
        </w:trPr>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қаласына дейін 305-сопкасынан магистралды суөткізгіш желілерін қайта құру жобасына жобалық-сметалық құжаттама дайындау және оның мемлекеттік сараптамасын өткізу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 Бестөбе поселкесінде  суөткізгіш желілерін қайта құрылысының 1-ші кезегі жобасына жобалық-сметалық құжаттама дайындау және оның мемлекеттік сараптамасын өткізу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645"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қаласындағы Селеті су қоймасының магистралды су ағызатын және Ақмола облысының 1 өрлеу сорғы стансасын қалпына келтіру құрылысының 2 - ші кезегі жобасына жобалық-сметалық құжаттама дайындау және оның мемлекеттік сараптамасын өткізу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кентінде 280 орынға балабақшасының құрылысы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420000,0</w:t>
            </w:r>
          </w:p>
        </w:tc>
      </w:tr>
      <w:tr>
        <w:trPr>
          <w:trHeight w:val="111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Селеті су қоймасынан Степногор қаласына дейінгі және 1-ші көтергіш насостық станциясының магистральды су тартқышын реконструкциялау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2523000,0</w:t>
            </w:r>
          </w:p>
        </w:tc>
      </w:tr>
      <w:tr>
        <w:trPr>
          <w:trHeight w:val="111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қаласына дейін 305-Сопкасынан магистралды су өткізгіш желілерін реконструкциялау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992000,0</w:t>
            </w:r>
          </w:p>
        </w:tc>
      </w:tr>
      <w:tr>
        <w:trPr>
          <w:trHeight w:val="162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2008-2009 жылдарға арналған Қазақстан Республикасындағы тұрғын-үй құрылысының Мемлекеттік бағдарламасына сәйкес инженерлік-коммуникациялық инфрақұрылымның дамуына және жайластыруына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87568,0</w:t>
            </w:r>
          </w:p>
        </w:tc>
      </w:tr>
      <w:tr>
        <w:trPr>
          <w:trHeight w:val="111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бағдарламасын іске асыруының шеңберіндегі инженерлік-коммуникациялық инфрақұрылымның дамуына және жайластыруына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163700,0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бағдарламасына сәйкес тұрғын-үйдің салуына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296704,0</w:t>
            </w:r>
          </w:p>
        </w:tc>
      </w:tr>
      <w:tr>
        <w:trPr>
          <w:trHeight w:val="90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 сумен жабдықтау және су тарту тораптарын реконструкциялау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432500,0</w:t>
            </w:r>
          </w:p>
        </w:tc>
      </w:tr>
      <w:tr>
        <w:trPr>
          <w:trHeight w:val="3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қаласында Нұрлы Көш бағдарламаны жүзеге асыру шеңберінде екі 36 пәтерлік тұрғын үй және инженерлік жүйелері құрылыс жобасына жобалау-сметалық құжаттаманы дайындауға және мемлекеттік сараптама жүргізуге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10214,0</w:t>
            </w:r>
          </w:p>
        </w:tc>
      </w:tr>
      <w:tr>
        <w:trPr>
          <w:trHeight w:val="30" w:hRule="atLeast"/>
        </w:trPr>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бөлімі</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атқарушы органдарының бөлімшелерін ұстауына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Эпизоотикалыққа қарсы іс-шараларының өткізілуіне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4502,0</w:t>
            </w:r>
          </w:p>
        </w:tc>
      </w:tr>
      <w:tr>
        <w:trPr>
          <w:trHeight w:val="30" w:hRule="atLeast"/>
        </w:trPr>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 жолдарының бөлімі</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жүйелерінің тұрақты жұмысын қаматамасыз етуіне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63000,0</w:t>
            </w:r>
          </w:p>
        </w:tc>
      </w:tr>
      <w:tr>
        <w:trPr>
          <w:trHeight w:val="30" w:hRule="atLeast"/>
        </w:trPr>
        <w:tc>
          <w:tcPr>
            <w:tcW w:w="0" w:type="auto"/>
            <w:vMerge/>
            <w:tcBorders>
              <w:top w:val="nil"/>
              <w:left w:val="single" w:color="cfcfcf" w:sz="5"/>
              <w:bottom w:val="single" w:color="cfcfcf" w:sz="5"/>
              <w:right w:val="single" w:color="cfcfcf" w:sz="5"/>
            </w:tcBorders>
          </w:tcP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 қала орталық жолдарды ағымдағы жөндеу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5246541,8</w:t>
            </w:r>
          </w:p>
        </w:tc>
      </w:tr>
    </w:tbl>
    <w:bookmarkStart w:name="z8" w:id="3"/>
    <w:p>
      <w:pPr>
        <w:spacing w:after="0"/>
        <w:ind w:left="0"/>
        <w:jc w:val="both"/>
      </w:pPr>
      <w:r>
        <w:rPr>
          <w:rFonts w:ascii="Times New Roman"/>
          <w:b w:val="false"/>
          <w:i w:val="false"/>
          <w:color w:val="000000"/>
          <w:sz w:val="28"/>
        </w:rPr>
        <w:t>
Степногорск қалалық мәслихатының</w:t>
      </w:r>
      <w:r>
        <w:br/>
      </w:r>
      <w:r>
        <w:rPr>
          <w:rFonts w:ascii="Times New Roman"/>
          <w:b w:val="false"/>
          <w:i w:val="false"/>
          <w:color w:val="000000"/>
          <w:sz w:val="28"/>
        </w:rPr>
        <w:t>
2010 жылғы 12 сәуірдегі № 4С-30/2</w:t>
      </w:r>
      <w:r>
        <w:br/>
      </w:r>
      <w:r>
        <w:rPr>
          <w:rFonts w:ascii="Times New Roman"/>
          <w:b w:val="false"/>
          <w:i w:val="false"/>
          <w:color w:val="000000"/>
          <w:sz w:val="28"/>
        </w:rPr>
        <w:t>
"2010-2012 жылдарға арналған қала бюджеті туралы"</w:t>
      </w:r>
      <w:r>
        <w:br/>
      </w:r>
      <w:r>
        <w:rPr>
          <w:rFonts w:ascii="Times New Roman"/>
          <w:b w:val="false"/>
          <w:i w:val="false"/>
          <w:color w:val="000000"/>
          <w:sz w:val="28"/>
        </w:rPr>
        <w:t>
шешіміне 3 қосымша</w:t>
      </w:r>
    </w:p>
    <w:bookmarkEnd w:id="3"/>
    <w:p>
      <w:pPr>
        <w:spacing w:after="0"/>
        <w:ind w:left="0"/>
        <w:jc w:val="left"/>
      </w:pPr>
      <w:r>
        <w:rPr>
          <w:rFonts w:ascii="Times New Roman"/>
          <w:b/>
          <w:i w:val="false"/>
          <w:color w:val="000000"/>
        </w:rPr>
        <w:t xml:space="preserve"> Кент, ауыл (село), ауылдық (селолық)</w:t>
      </w:r>
      <w:r>
        <w:br/>
      </w:r>
      <w:r>
        <w:rPr>
          <w:rFonts w:ascii="Times New Roman"/>
          <w:b/>
          <w:i w:val="false"/>
          <w:color w:val="000000"/>
        </w:rPr>
        <w:t>
округті ұстау бойынша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576"/>
        <w:gridCol w:w="1631"/>
        <w:gridCol w:w="1478"/>
        <w:gridCol w:w="1478"/>
        <w:gridCol w:w="1479"/>
        <w:gridCol w:w="1544"/>
        <w:gridCol w:w="1699"/>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r>
              <w:br/>
            </w:r>
            <w:r>
              <w:rPr>
                <w:rFonts w:ascii="Times New Roman"/>
                <w:b w:val="false"/>
                <w:i w:val="false"/>
                <w:color w:val="000000"/>
                <w:sz w:val="20"/>
              </w:rPr>
              <w:t>
ской к.</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w:t>
            </w:r>
            <w:r>
              <w:br/>
            </w:r>
            <w:r>
              <w:rPr>
                <w:rFonts w:ascii="Times New Roman"/>
                <w:b w:val="false"/>
                <w:i w:val="false"/>
                <w:color w:val="000000"/>
                <w:sz w:val="20"/>
              </w:rPr>
              <w:t>
төбе к.</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w:t>
            </w:r>
            <w:r>
              <w:br/>
            </w:r>
            <w:r>
              <w:rPr>
                <w:rFonts w:ascii="Times New Roman"/>
                <w:b w:val="false"/>
                <w:i w:val="false"/>
                <w:color w:val="000000"/>
                <w:sz w:val="20"/>
              </w:rPr>
              <w:t>
төбе к.</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бұлақ с.</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сипатты мемлекеттік қызметтер көрсету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41536,8</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6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пен коммуникациялар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