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0687" w14:textId="3630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жұмыс орындарының жалпы санынан үш пайыздық мөлшерде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2010 жылғы 17 ақпандағы № А-2/39 қаулысы. Ақмола облысы Ақкөл ауданының Әділет басқармасында 2010 жылғы 11 наурызда № 1-3-133 тіркелді. Күші жойылды - Ақмола облысы Ақкөл ауданы әкімдігінің 2010 жылғы 29 желтоқсандағы № А-12/297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Ақмола облысы Ақкөл ауданы әкімдігінің 2010.12.29 </w:t>
      </w:r>
      <w:r>
        <w:rPr>
          <w:rFonts w:ascii="Times New Roman"/>
          <w:b w:val="false"/>
          <w:i w:val="false"/>
          <w:color w:val="000000"/>
          <w:sz w:val="28"/>
        </w:rPr>
        <w:t>№ А-12/297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тармақтың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«Қазақстан Республикасында мүгедектерді әлеуметтік қорғау туралы»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«Халықты жұмыспен қамту туралы»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2010 жылға мүгедектер үшін жұмыс орындарының жалпы санынан үш пайыздық мөлшерде жұмыс орындарының квотасын белгілесін.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Ақкөл ауданы әкімдігінің «Ақкөл ауданының кәсіпорындары мен ұйымдарындағы жұмыс орындарының жалпы санынан мүгедектер үшін үш пайыздық мөлшерде квота белгілеу туралы» 2008 жылғы 10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А–11/341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1-3-98 тіркелген, 2009 жылғы 16 қаңтарда аудандық «Ақкөл өмірі» және «Знамя Родины KZ» газеттерінде жарияланған) қаулысының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қаулының орындалуын бақылау аудан әкімінің орынбасары Р.М.Қанатоваға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 Ақкөл аудандық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А.Үйсімбаев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