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53a5" w14:textId="ca15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2009 жылғы 21 желтоқсандағы № С25-1 "2010-2012 жылдарға арналған аудандық бюджет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2010 жылғы 16 наурыздағы С27-1 шешімі. Ақмола облысы Ақкөл ауданының Әділет басқармасында 2010 жылғы 19 наурызда № 1-3-134 тіркелді.Күші жойылды - Ақмола облысы Ақкөл аудандық мәслихатының 2010 жылғы 23 желтоқсандағы № С 35-5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Ақкөл аудандық мәслихатының 2010.12.23 № С 35-5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Бюджеттік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 - 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әкімдігінің бюджетті нақтылау сауалдары бойынша ұсынысын қарастырып, Ақкөл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Ақкөл аудандық мәслихаттың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 – 2012 жылдарға арналған аудандық бюджет туралы» (нормативтік құқықтық кесімдерді мемлекеттік тіркеудің тізілімінде № 1-3-129 тіркелген, 2010 жылғы 22 қаңтарда аудандық «Ақкөл өмірі» және «Знамя Родины KZ» газеттерінде жарияланған)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«Жергілікті маңызы бар жалпы пайдаланудағы және елді мекендердегі автомобиль жолдарының бөлу жолағында (көрнекі жарнамаларды) орналастырғаны үшін алынатын алым» жолындағы «орналастырғаны үшін алынатын алым» сөздің алдына «сыртқы»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«тіркелген салық».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Ақкөл аудандық мәслихаттың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«2010-2012 жылдарға арналған аудандық бюджет туралы» шешімінің 1- қосымшасы, осы шешімнің 1-қосымшасына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Ақкөл ауданы әділет басқармасында мемлекеттік тіркеуден өткен күннен бастап күшіне енеді және 2010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А.С. 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 xml:space="preserve"> 16 наурызда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С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1-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21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№ С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1 -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004"/>
        <w:gridCol w:w="964"/>
        <w:gridCol w:w="8815"/>
        <w:gridCol w:w="191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1762803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316556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163657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163657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7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12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тауарларды (жұмыстарды, көрсетілетін қызметтерді ) сатудан түсетін 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тауарларды (жұмыстарды, көрсетілетін қызметтерді ) сатудан түсетін 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23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1381330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1381330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1381330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116404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411566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918"/>
        <w:gridCol w:w="958"/>
        <w:gridCol w:w="8924"/>
        <w:gridCol w:w="192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1762803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122258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(селолық), округ өкімі аппаратының жұмыс істеуі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66102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13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0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-жеке тұлға төлейтін мүлік, көлік құралдары салығын, жер салығын жинауды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859931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859931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750214</w:t>
            </w:r>
          </w:p>
        </w:tc>
      </w:tr>
      <w:tr>
        <w:trPr>
          <w:trHeight w:val="10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3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58342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13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қөмек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198151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(селолық), округ өкімі аппаратының жұмыс істеуі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мекендерді, көшелерді жарықтандыру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168356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146685</w:t>
            </w:r>
          </w:p>
        </w:tc>
      </w:tr>
      <w:tr>
        <w:trPr>
          <w:trHeight w:val="14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62226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13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8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3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269921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3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14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243210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243210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ветеринария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</w:tr>
      <w:tr>
        <w:trPr>
          <w:trHeight w:val="9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10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</w:t>
            </w:r>
          </w:p>
        </w:tc>
      </w:tr>
      <w:tr>
        <w:trPr>
          <w:trHeight w:val="10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13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10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Қаржылық активтерiмен болатын операциялар бойынша сальдо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-14244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