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6b44" w14:textId="98b6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2009 жылғы 21 желтоқсандағы № С25-1 "2010-2012 жылдарға арналған аудандық бюджет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2010 жылғы 8 қарашадағы № С33-2 шешімі. Ақмола облысы Ақкөл ауданының Әділет басқармасында 2010 жылғы 23 қарашада № 1-3-143 тіркелді. Күші жойылды - Ақмола облысы Ақкөл аудандық мәслихатының 2010 жылғы 23 желтоқсандағы № С 35-5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Ақкөл аудандық мәслихатының 2010.12.23 № С 35-5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Ақкөл аудандық мәслихаттың «2010-2012 жылдарға арналған аудандық бюджет туралы» 2009 жылғы 21 желтоқсандағы № С 25-1 (нормативтік құқықтық актілерді мемлекеттік тіркеудің тізілімінде № 1-3-129 тіркелген, 2010 жылғы 22 қаңтарда аудандық «Ақкөл өмірі» және «Знамя Родины КZ» газеттерінде жарияланған) шешіміне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«1854252,7» саны «1863433,6»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«1470409,7» саны «1479590,6»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«1865809,3» саны «1874990,2»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«14244» саны «14006,6»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«-25800,6» саны «-25563,2»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«25800,6» саны «25563,2»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«489116,7» саны «499112»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«82287,7» саны «83073»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«4097» саны «4095»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«5541» саны «5537»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«2010» саны «2801,3»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«406829» саны «416039»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«21671 мың теңге - «Теміржолы» жылу қазандығынан Привокзальная көшесіне дейінгі сыртқы жылу жүйелерін қайта жаңғыртуға (2-кезең)» жолынан кейін, келесі мазмұндағы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«4605 мың теңге - «Ақкөл ауданының Еңбек ауылындағы су құбырлары желілерін қайта жарақтандыру» объектісі бойынша жобалық-сметалық құжаттарды әзірлеуге»;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«4605 мың теңге - «Ақкөл қаласындағы су құбырлары желілерін қайта жарақтандыру (үшінші кезек)» объектісі бойынша жобалық-сметалық құжаттарды әзірлеуге»;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«127933» саны «127118,6»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«1645» саны «1120»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«1441» саны «1151,6»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Ақкөл аудандық мәслихаттың 2009 жылғы 21 желтоқсандағы № С 25-1 «2010-2012 жылдарға арналған аудандық бюджет туралы» шешімінің 1- қосымшасы, осы шешімнің 1-қосымшасына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Ақкөл ауданының Әділет басқармасында мемлекеттік тіркелген күннен бастап күшіне енеді және 2010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Г.Сейітова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А.С. 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Т.И.Ли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33-2 шешіміне 1-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25-1 шешіміне 1-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аудандык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713"/>
        <w:gridCol w:w="777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1863433,6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1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22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48405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1479590,6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1479590,6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1479590,6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210191,6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416039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753"/>
        <w:gridCol w:w="7753"/>
        <w:gridCol w:w="195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1874990,2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67793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16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меншікті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мақсатында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бағалауды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талондарды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біржолғы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талондарды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жинаудың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меншікке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қалыптастыру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жүрісі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907899,9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907899,9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794402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мекемелерінде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оқулықтар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стемел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кешендерді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58188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оқытуды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қамсыздандыру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98931,8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98931,8</w:t>
            </w:r>
          </w:p>
        </w:tc>
      </w:tr>
      <w:tr>
        <w:trPr>
          <w:trHeight w:val="15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өкілетті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мұқтаж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азаматтардың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жекелеген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тәрбиеленіп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оқытылатын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мүгедек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балаларды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төлемдерді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есептеу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жеткізу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азаматтарға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балаларға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</w:p>
        </w:tc>
      </w:tr>
      <w:tr>
        <w:trPr>
          <w:trHeight w:val="19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оңалту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мүгедектерді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гигиеналық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құралдарымен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ымдау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көмекшілердің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3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соғысындағы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Жеңістің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соғысының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қатысушылары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мүгедектеріне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Тәуелсіз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жүруін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адамдарға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Мәскеу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мерекелік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тамақтануына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тұруына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жүруіне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695,2</w:t>
            </w:r>
          </w:p>
        </w:tc>
      </w:tr>
      <w:tr>
        <w:trPr>
          <w:trHeight w:val="49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соғысындағы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Жеңістің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соғысының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қатысушылары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мүгедектеріне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теңестірілген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майдандағы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армия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құрамына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кірмеген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1945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аралығындағы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кезеңде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бөлімшелерде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«1941-1945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соғысында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Германияны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жеңген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медалімен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«Жапонияны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жеңгені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медалімен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марапатталған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қызметшілерге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соғысы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тылда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кемінде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біржолғы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197997,5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көшелерді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күтіп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адамдарды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15751,5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жабдықтау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кадрларды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даярлау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коммуникациялық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инфрақұрылымды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10791,5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167849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коммуникациялық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инфрақұрылымды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146178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кадрларды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даярлау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коммуникациялық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инфрақұрылымды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51286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тапханалардың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халықтарының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нығайту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азаматтардың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сенімділігін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қалыптастыру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журналдар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арқылы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өңірлік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түрлер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командаларының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мүшелер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дайындау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жарыстарына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277747,3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2801,3</w:t>
            </w:r>
          </w:p>
        </w:tc>
      </w:tr>
      <w:tr>
        <w:trPr>
          <w:trHeight w:val="15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есебінен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шараларын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объектілерін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мысықтарды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аулауды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жоюды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жоспарлары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схемаларын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</w:t>
            </w:r>
          </w:p>
        </w:tc>
      </w:tr>
      <w:tr>
        <w:trPr>
          <w:trHeight w:val="16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кадрларды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даярлау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көшелерін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ұстау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инфрақұрылымын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істеуін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тасымалдарын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өнеркәсіпті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58495,7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58495,7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пайдаланылмаған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пайдаланылмаған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15355,7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еңбекақы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өзгеруіне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байланысты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шараларын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тапшылығы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-25563,2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25563,2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келісім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алдындағы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борышын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