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5260" w14:textId="e675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2010 жылғы 23 желтоқсандағы № С-35-1 шешімі. Ақмола облысы Ақкөл ауданының Әділет басқармасында 2010 жылғы 31 желтоқсанда № 1-3-147 тіркелді. Қолданылу мерзімінің аяқталуына байланысты күші жойылды - (Ақмола облысы Ақкөл аудандық мәслихатының 2013 жылғы 17 маусымдағы № 01-10/42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Ақкөл аудандық мәслихатының 17.06.2013 № 01-10/42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арналғаны келесі көлемдерде бекітілсін:</w:t>
      </w:r>
      <w:r>
        <w:br/>
      </w:r>
      <w:r>
        <w:rPr>
          <w:rFonts w:ascii="Times New Roman"/>
          <w:b w:val="false"/>
          <w:i w:val="false"/>
          <w:color w:val="000000"/>
          <w:sz w:val="28"/>
        </w:rPr>
        <w:t>
      1) кірістер - 1 929 144,3 мың теңге, оның ішінде;</w:t>
      </w:r>
      <w:r>
        <w:br/>
      </w:r>
      <w:r>
        <w:rPr>
          <w:rFonts w:ascii="Times New Roman"/>
          <w:b w:val="false"/>
          <w:i w:val="false"/>
          <w:color w:val="000000"/>
          <w:sz w:val="28"/>
        </w:rPr>
        <w:t>
      салықтық түсімдер – 364 872 мың теңге;</w:t>
      </w:r>
      <w:r>
        <w:br/>
      </w:r>
      <w:r>
        <w:rPr>
          <w:rFonts w:ascii="Times New Roman"/>
          <w:b w:val="false"/>
          <w:i w:val="false"/>
          <w:color w:val="000000"/>
          <w:sz w:val="28"/>
        </w:rPr>
        <w:t>
      салықтық емес түсімдер – 20 070,7 мың теңге;</w:t>
      </w:r>
      <w:r>
        <w:br/>
      </w:r>
      <w:r>
        <w:rPr>
          <w:rFonts w:ascii="Times New Roman"/>
          <w:b w:val="false"/>
          <w:i w:val="false"/>
          <w:color w:val="000000"/>
          <w:sz w:val="28"/>
        </w:rPr>
        <w:t>
      негізгі капитал сатудан түсетін түсімдер – 19 300 мың теңге;</w:t>
      </w:r>
      <w:r>
        <w:br/>
      </w:r>
      <w:r>
        <w:rPr>
          <w:rFonts w:ascii="Times New Roman"/>
          <w:b w:val="false"/>
          <w:i w:val="false"/>
          <w:color w:val="000000"/>
          <w:sz w:val="28"/>
        </w:rPr>
        <w:t>
      трансферттердің түсімдері – 1 526 294,6 мың теңге;</w:t>
      </w:r>
      <w:r>
        <w:br/>
      </w:r>
      <w:r>
        <w:rPr>
          <w:rFonts w:ascii="Times New Roman"/>
          <w:b w:val="false"/>
          <w:i w:val="false"/>
          <w:color w:val="000000"/>
          <w:sz w:val="28"/>
        </w:rPr>
        <w:t>
      2) шығындар – 1 929 058,7 мың теңге;</w:t>
      </w:r>
      <w:r>
        <w:br/>
      </w:r>
      <w:r>
        <w:rPr>
          <w:rFonts w:ascii="Times New Roman"/>
          <w:b w:val="false"/>
          <w:i w:val="false"/>
          <w:color w:val="000000"/>
          <w:sz w:val="28"/>
        </w:rPr>
        <w:t>
      3) таза бюджеттік кредиттер – 12 403 мың теңге, оның ішінде:</w:t>
      </w:r>
      <w:r>
        <w:br/>
      </w:r>
      <w:r>
        <w:rPr>
          <w:rFonts w:ascii="Times New Roman"/>
          <w:b w:val="false"/>
          <w:i w:val="false"/>
          <w:color w:val="000000"/>
          <w:sz w:val="28"/>
        </w:rPr>
        <w:t>
      бюджеттік кредиттер – 13 353 мың теңге;</w:t>
      </w:r>
      <w:r>
        <w:br/>
      </w:r>
      <w:r>
        <w:rPr>
          <w:rFonts w:ascii="Times New Roman"/>
          <w:b w:val="false"/>
          <w:i w:val="false"/>
          <w:color w:val="000000"/>
          <w:sz w:val="28"/>
        </w:rPr>
        <w:t>
      бюджеттік кредиттерді өтеу – 950 мың теңге;</w:t>
      </w:r>
      <w:r>
        <w:br/>
      </w:r>
      <w:r>
        <w:rPr>
          <w:rFonts w:ascii="Times New Roman"/>
          <w:b w:val="false"/>
          <w:i w:val="false"/>
          <w:color w:val="000000"/>
          <w:sz w:val="28"/>
        </w:rPr>
        <w:t>
      4) қаржы активтерімен операциялар бойынша сальдо – 12 750 мың теңге;</w:t>
      </w:r>
      <w:r>
        <w:br/>
      </w:r>
      <w:r>
        <w:rPr>
          <w:rFonts w:ascii="Times New Roman"/>
          <w:b w:val="false"/>
          <w:i w:val="false"/>
          <w:color w:val="000000"/>
          <w:sz w:val="28"/>
        </w:rPr>
        <w:t>
      5) бюджеттің тапшылығы (профициті) - -25 067,4 мың теңге;</w:t>
      </w:r>
      <w:r>
        <w:br/>
      </w:r>
      <w:r>
        <w:rPr>
          <w:rFonts w:ascii="Times New Roman"/>
          <w:b w:val="false"/>
          <w:i w:val="false"/>
          <w:color w:val="000000"/>
          <w:sz w:val="28"/>
        </w:rPr>
        <w:t>
      6) бюджет тапшылығын қаржыландыру (профицитті пайдалану) –25 067,4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түсімдерінің құрамында облыстық бюджеттен 1 066 382 мың теңге сомасында субвенциялар қарастырылғаны ескерілсін.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 түсімдерінің құрамында республикалық бюджеттен 397 468,4 мың теңге сомасында нысаналы трансферттер қарастырылғаны ескерілсін, оның ішінде:</w:t>
      </w:r>
      <w:r>
        <w:br/>
      </w:r>
      <w:r>
        <w:rPr>
          <w:rFonts w:ascii="Times New Roman"/>
          <w:b w:val="false"/>
          <w:i w:val="false"/>
          <w:color w:val="000000"/>
          <w:sz w:val="28"/>
        </w:rPr>
        <w:t>
      1) 72 663,9 мың теңге сомасында ағымдағы нысаналы трансферттер, оның ішінде:</w:t>
      </w:r>
      <w:r>
        <w:br/>
      </w:r>
      <w:r>
        <w:rPr>
          <w:rFonts w:ascii="Times New Roman"/>
          <w:b w:val="false"/>
          <w:i w:val="false"/>
          <w:color w:val="000000"/>
          <w:sz w:val="28"/>
        </w:rPr>
        <w:t>
      2 312 мың теңге – селолық елді мекендердегі әлеуметтік сала мамандарын әлеуметтік қолдауды жүзеге асыруға;</w:t>
      </w:r>
      <w:r>
        <w:br/>
      </w:r>
      <w:r>
        <w:rPr>
          <w:rFonts w:ascii="Times New Roman"/>
          <w:b w:val="false"/>
          <w:i w:val="false"/>
          <w:color w:val="000000"/>
          <w:sz w:val="28"/>
        </w:rPr>
        <w:t>
      4 096 мың теңге – негізгі орта және жалпы орта білім беретін мемлекеттік мекемелердегі физика, химия, биология кабинеттерін оқу жабдығымен жарықтандыруға;</w:t>
      </w:r>
      <w:r>
        <w:br/>
      </w:r>
      <w:r>
        <w:rPr>
          <w:rFonts w:ascii="Times New Roman"/>
          <w:b w:val="false"/>
          <w:i w:val="false"/>
          <w:color w:val="000000"/>
          <w:sz w:val="28"/>
        </w:rPr>
        <w:t>
      5 411,9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800 мың теңге – үйде оқытылатын мүгедек балаларды жабдықпен, бағдарламалық қамтумен қамтамасыз етуге;</w:t>
      </w:r>
      <w:r>
        <w:br/>
      </w:r>
      <w:r>
        <w:rPr>
          <w:rFonts w:ascii="Times New Roman"/>
          <w:b w:val="false"/>
          <w:i w:val="false"/>
          <w:color w:val="000000"/>
          <w:sz w:val="28"/>
        </w:rPr>
        <w:t>
      10 027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төлеуге;</w:t>
      </w:r>
      <w:r>
        <w:br/>
      </w:r>
      <w:r>
        <w:rPr>
          <w:rFonts w:ascii="Times New Roman"/>
          <w:b w:val="false"/>
          <w:i w:val="false"/>
          <w:color w:val="000000"/>
          <w:sz w:val="28"/>
        </w:rPr>
        <w:t>
      10 371 мың теңге - эпизоотияға қарсы іс-шараларды жүргізуге;</w:t>
      </w:r>
      <w:r>
        <w:br/>
      </w:r>
      <w:r>
        <w:rPr>
          <w:rFonts w:ascii="Times New Roman"/>
          <w:b w:val="false"/>
          <w:i w:val="false"/>
          <w:color w:val="000000"/>
          <w:sz w:val="28"/>
        </w:rPr>
        <w:t>
      20 804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10 273 мың теңге - мектеп мұғалімдері мен мектепке дейінгі білім беру ұйымдарының тәрбиешілеріне біліктілік санаты үшін қосымша ақы көлемін ұлғайтуға;</w:t>
      </w:r>
      <w:r>
        <w:br/>
      </w:r>
      <w:r>
        <w:rPr>
          <w:rFonts w:ascii="Times New Roman"/>
          <w:b w:val="false"/>
          <w:i w:val="false"/>
          <w:color w:val="000000"/>
          <w:sz w:val="28"/>
        </w:rPr>
        <w:t>
      8 569 мың теңге – Жұмыспен қамту 2020 Бағдарлама іс-шараларын іске асыруға;</w:t>
      </w:r>
      <w:r>
        <w:br/>
      </w:r>
      <w:r>
        <w:rPr>
          <w:rFonts w:ascii="Times New Roman"/>
          <w:b w:val="false"/>
          <w:i w:val="false"/>
          <w:color w:val="000000"/>
          <w:sz w:val="28"/>
        </w:rPr>
        <w:t>
      2) 324 804,5 мың теңге сомасында нысаналы даму трансферттері, оның ішінде:</w:t>
      </w:r>
      <w:r>
        <w:br/>
      </w:r>
      <w:r>
        <w:rPr>
          <w:rFonts w:ascii="Times New Roman"/>
          <w:b w:val="false"/>
          <w:i w:val="false"/>
          <w:color w:val="000000"/>
          <w:sz w:val="28"/>
        </w:rPr>
        <w:t>
      121 656 мың теңге – су шаруашылығы объектілерінің дамуына;</w:t>
      </w:r>
      <w:r>
        <w:br/>
      </w:r>
      <w:r>
        <w:rPr>
          <w:rFonts w:ascii="Times New Roman"/>
          <w:b w:val="false"/>
          <w:i w:val="false"/>
          <w:color w:val="000000"/>
          <w:sz w:val="28"/>
        </w:rPr>
        <w:t>
      44 264,7 мың теңге – инженерлік коммуникациялық инфрақұрылымды дамыту, жайластыру және (немесе) сатып алуға;</w:t>
      </w:r>
      <w:r>
        <w:br/>
      </w:r>
      <w:r>
        <w:rPr>
          <w:rFonts w:ascii="Times New Roman"/>
          <w:b w:val="false"/>
          <w:i w:val="false"/>
          <w:color w:val="000000"/>
          <w:sz w:val="28"/>
        </w:rPr>
        <w:t>
      906 мың теңге – коммуналдық шаруашылықтың дамуына;</w:t>
      </w:r>
      <w:r>
        <w:br/>
      </w:r>
      <w:r>
        <w:rPr>
          <w:rFonts w:ascii="Times New Roman"/>
          <w:b w:val="false"/>
          <w:i w:val="false"/>
          <w:color w:val="000000"/>
          <w:sz w:val="28"/>
        </w:rPr>
        <w:t>
      14 069,2 мың теңге – Жұмыспен қамту 2020 Бағдарламасы шеңберінде инженерлік коммуникациялық инфрақұрылымның дамуына»;</w:t>
      </w:r>
      <w:r>
        <w:br/>
      </w:r>
      <w:r>
        <w:rPr>
          <w:rFonts w:ascii="Times New Roman"/>
          <w:b w:val="false"/>
          <w:i w:val="false"/>
          <w:color w:val="000000"/>
          <w:sz w:val="28"/>
        </w:rPr>
        <w:t>
      4 800 мың теңге – мемлекеттік тұрғын үй қорының тұрғын үй құрылысына және (немесе) сатып алуға.»;</w:t>
      </w:r>
      <w:r>
        <w:br/>
      </w:r>
      <w:r>
        <w:rPr>
          <w:rFonts w:ascii="Times New Roman"/>
          <w:b w:val="false"/>
          <w:i w:val="false"/>
          <w:color w:val="000000"/>
          <w:sz w:val="28"/>
        </w:rPr>
        <w:t>
      50 108,6 мың теңге - Жұмыспен қамту 2020 Бағдарламасы шеңберінде тұрғын үй құрылысына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4. 2011 жылға арналған аудандық бюджет түсімдерінің құрамында облыстық бюджеттен 62 444,2 мың теңге сомасында нысаналы ағымдағы </w:t>
      </w:r>
      <w:r>
        <w:br/>
      </w:r>
      <w:r>
        <w:rPr>
          <w:rFonts w:ascii="Times New Roman"/>
          <w:b w:val="false"/>
          <w:i w:val="false"/>
          <w:color w:val="000000"/>
          <w:sz w:val="28"/>
        </w:rPr>
        <w:t>
трансферттер қарастырылғаны ескерілсін, оның ішінде:</w:t>
      </w:r>
      <w:r>
        <w:br/>
      </w:r>
      <w:r>
        <w:rPr>
          <w:rFonts w:ascii="Times New Roman"/>
          <w:b w:val="false"/>
          <w:i w:val="false"/>
          <w:color w:val="000000"/>
          <w:sz w:val="28"/>
        </w:rPr>
        <w:t>
      1) 44 094,2 мың теңге сомасында ағымдағы нысаналы трансферттер, оның ішінде:</w:t>
      </w:r>
      <w:r>
        <w:br/>
      </w:r>
      <w:r>
        <w:rPr>
          <w:rFonts w:ascii="Times New Roman"/>
          <w:b w:val="false"/>
          <w:i w:val="false"/>
          <w:color w:val="000000"/>
          <w:sz w:val="28"/>
        </w:rPr>
        <w:t>
      880,8 мың теңге - Ұлы Отан соғысының ардагерлері мен мүгедектеріне коммуналдық қызметтері шығындарына әлеуметтік көмек көрсетуге;</w:t>
      </w:r>
      <w:r>
        <w:br/>
      </w:r>
      <w:r>
        <w:rPr>
          <w:rFonts w:ascii="Times New Roman"/>
          <w:b w:val="false"/>
          <w:i w:val="false"/>
          <w:color w:val="000000"/>
          <w:sz w:val="28"/>
        </w:rPr>
        <w:t>
      1 091,5 мың теңге - Ақмола облысының аз қамтылған отбасыларының және Ақмола облысының селолық елді мекендерде тұратын көп балалы отбасыларының колледж студенттеріне оқуға төлеу үшін;</w:t>
      </w:r>
      <w:r>
        <w:br/>
      </w:r>
      <w:r>
        <w:rPr>
          <w:rFonts w:ascii="Times New Roman"/>
          <w:b w:val="false"/>
          <w:i w:val="false"/>
          <w:color w:val="000000"/>
          <w:sz w:val="28"/>
        </w:rPr>
        <w:t>
      37 821,6 мың теңге - білім беру объектілерін күрделі жөндеуге;4 300,3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18 350 мың теңге сомасында дамуына арналған нысаналы трансферттер, оның ішінде:</w:t>
      </w:r>
      <w:r>
        <w:br/>
      </w:r>
      <w:r>
        <w:rPr>
          <w:rFonts w:ascii="Times New Roman"/>
          <w:b w:val="false"/>
          <w:i w:val="false"/>
          <w:color w:val="000000"/>
          <w:sz w:val="28"/>
        </w:rPr>
        <w:t>
      5 600 мың теңге - спорт объектілерінің дамуына;</w:t>
      </w:r>
      <w:r>
        <w:br/>
      </w:r>
      <w:r>
        <w:rPr>
          <w:rFonts w:ascii="Times New Roman"/>
          <w:b w:val="false"/>
          <w:i w:val="false"/>
          <w:color w:val="000000"/>
          <w:sz w:val="28"/>
        </w:rPr>
        <w:t>
      12 750 мың теңге - заң тұлғалардың жарлық капиталын қалыптастыруға немесе ұлғайтуға.</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селолық елді мекендердегі әлеуметтік сала мамандарын әлеуметтік қолдауды жүзеге асыруға республикалық бюджеттен 13 353 мың теңге сомасында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5-1. 2011 жылға арналған аудандық бюджетте 7 485,3 мың теңге сомасында мамандарға әлеуметтік қолдау көрсету шараларын жүзеге асыру үшін берілген пайдаланылмаған бюджеттік кредиттерді жоғары тұрған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тармағымен толықтырылды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сомасы 950 мың теңге жергілікті атқарушы органның жоғары тұрған бюджет алдындағы борышын өтеуі қарастырылғаны ескерілсін.</w:t>
      </w:r>
      <w:r>
        <w:br/>
      </w:r>
      <w:r>
        <w:rPr>
          <w:rFonts w:ascii="Times New Roman"/>
          <w:b w:val="false"/>
          <w:i w:val="false"/>
          <w:color w:val="000000"/>
          <w:sz w:val="28"/>
        </w:rPr>
        <w:t>
</w:t>
      </w:r>
      <w:r>
        <w:rPr>
          <w:rFonts w:ascii="Times New Roman"/>
          <w:b w:val="false"/>
          <w:i w:val="false"/>
          <w:color w:val="000000"/>
          <w:sz w:val="28"/>
        </w:rPr>
        <w:t>
      6-1. 2011 жылға арналған аудандық бюджетте заңнамамен белгіленген тәртіпте 20 149,7 мың теңге сомасында 2011 жылғы 1 қаңтарда пайда болған бюджеттік қаржылардың бос қалдықтары пайдаланылғаны ескерілсін оның ішінде:</w:t>
      </w:r>
      <w:r>
        <w:br/>
      </w:r>
      <w:r>
        <w:rPr>
          <w:rFonts w:ascii="Times New Roman"/>
          <w:b w:val="false"/>
          <w:i w:val="false"/>
          <w:color w:val="000000"/>
          <w:sz w:val="28"/>
        </w:rPr>
        <w:t>
      4307,9 мың теңге – республикалық және облыстық бюджеттің пайдаланылмаған нысаналы трансферттерінің сомасын жоғарғы тұрған бюджетке қайтаруға;</w:t>
      </w:r>
      <w:r>
        <w:br/>
      </w:r>
      <w:r>
        <w:rPr>
          <w:rFonts w:ascii="Times New Roman"/>
          <w:b w:val="false"/>
          <w:i w:val="false"/>
          <w:color w:val="000000"/>
          <w:sz w:val="28"/>
        </w:rPr>
        <w:t>
      1271,4 мың теңге - «Ақкөл қаласындағы тоғыз пәтерлі тұрғын үйдің құрылысы» жобасын түзету үшін жобалық-сметалық құжатты әзірлеуге;</w:t>
      </w:r>
      <w:r>
        <w:br/>
      </w:r>
      <w:r>
        <w:rPr>
          <w:rFonts w:ascii="Times New Roman"/>
          <w:b w:val="false"/>
          <w:i w:val="false"/>
          <w:color w:val="000000"/>
          <w:sz w:val="28"/>
        </w:rPr>
        <w:t>
      1330,2 мың теңге - 2011 жылғы 1 қаңтардан бастап электр энергиясы бағасының ұлғаюына байланысты аудан мектептерінің шығыстарына;</w:t>
      </w:r>
      <w:r>
        <w:br/>
      </w:r>
      <w:r>
        <w:rPr>
          <w:rFonts w:ascii="Times New Roman"/>
          <w:b w:val="false"/>
          <w:i w:val="false"/>
          <w:color w:val="000000"/>
          <w:sz w:val="28"/>
        </w:rPr>
        <w:t>
      228 мың теңге - аудан мектептерінің интерактивті құралдары үшін лицензияларға;</w:t>
      </w:r>
      <w:r>
        <w:br/>
      </w:r>
      <w:r>
        <w:rPr>
          <w:rFonts w:ascii="Times New Roman"/>
          <w:b w:val="false"/>
          <w:i w:val="false"/>
          <w:color w:val="000000"/>
          <w:sz w:val="28"/>
        </w:rPr>
        <w:t>
      106,4 мың теңге - аудан мектептерінің проекторлары үшін лампаларға;</w:t>
      </w:r>
      <w:r>
        <w:br/>
      </w:r>
      <w:r>
        <w:rPr>
          <w:rFonts w:ascii="Times New Roman"/>
          <w:b w:val="false"/>
          <w:i w:val="false"/>
          <w:color w:val="000000"/>
          <w:sz w:val="28"/>
        </w:rPr>
        <w:t>
      29 мың теңге - 2011 жылғы 1 қаңтардан бастап электр энергиясы бағасының ұлғаюына байланысты қосымша білім беру ұйымдарының шығыстарына;</w:t>
      </w:r>
      <w:r>
        <w:br/>
      </w:r>
      <w:r>
        <w:rPr>
          <w:rFonts w:ascii="Times New Roman"/>
          <w:b w:val="false"/>
          <w:i w:val="false"/>
          <w:color w:val="000000"/>
          <w:sz w:val="28"/>
        </w:rPr>
        <w:t>
      258 мың теңге - 2011 жылғы 1 қаңтардан бастап электр энергиясы бағасының ұлғаюына байланысты мектепке дейінгі тәрбие мен оқу ұйымдарының шығыстарына;</w:t>
      </w:r>
      <w:r>
        <w:br/>
      </w:r>
      <w:r>
        <w:rPr>
          <w:rFonts w:ascii="Times New Roman"/>
          <w:b w:val="false"/>
          <w:i w:val="false"/>
          <w:color w:val="000000"/>
          <w:sz w:val="28"/>
        </w:rPr>
        <w:t>
      86 мың теңге - 2011 жылғы 1 қаңтардан бастап электр энергиясы бағасының ұлғаюына байланысты оқу-өндірістік комбинатының шығыстарына;</w:t>
      </w:r>
      <w:r>
        <w:br/>
      </w:r>
      <w:r>
        <w:rPr>
          <w:rFonts w:ascii="Times New Roman"/>
          <w:b w:val="false"/>
          <w:i w:val="false"/>
          <w:color w:val="000000"/>
          <w:sz w:val="28"/>
        </w:rPr>
        <w:t>
      262 мың теңге - «Бөгенбай селолық округі әкімінің аппараты» мемлекеттік мекемесінде штаттан тыс бір бірлік іс қағаздарын жүргізушіні ұстауға;</w:t>
      </w:r>
      <w:r>
        <w:br/>
      </w:r>
      <w:r>
        <w:rPr>
          <w:rFonts w:ascii="Times New Roman"/>
          <w:b w:val="false"/>
          <w:i w:val="false"/>
          <w:color w:val="000000"/>
          <w:sz w:val="28"/>
        </w:rPr>
        <w:t>
      795 мың теңге - «Ақкөл ауданы әкімінің аппараты» мемлекеттік мекемесіндегі «Электрондық құжат айналымының бірыңғай жүйесін» бағдарламалық қамтамасыз етуді ақпараттық жолдау бойынша қызмет төлемдеріне;</w:t>
      </w:r>
      <w:r>
        <w:br/>
      </w:r>
      <w:r>
        <w:rPr>
          <w:rFonts w:ascii="Times New Roman"/>
          <w:b w:val="false"/>
          <w:i w:val="false"/>
          <w:color w:val="000000"/>
          <w:sz w:val="28"/>
        </w:rPr>
        <w:t>
      36 мың теңге - 2011 жылғы 1 қаңтардан бастап электр энергиясы бағасының ұлғаюына байланысты «Ақкөл ауданы әкімінің аппараты» мемлекеттік мекемесінің шығыстарына;</w:t>
      </w:r>
      <w:r>
        <w:br/>
      </w:r>
      <w:r>
        <w:rPr>
          <w:rFonts w:ascii="Times New Roman"/>
          <w:b w:val="false"/>
          <w:i w:val="false"/>
          <w:color w:val="000000"/>
          <w:sz w:val="28"/>
        </w:rPr>
        <w:t>
      305 мың теңге - «Новорыбинка селолық округі әкімінің аппараты» мемлекеттік мекемесінде штаттан тыс бір бірлік іс қағаздарын жүргізушіні ұстауға;</w:t>
      </w:r>
      <w:r>
        <w:br/>
      </w:r>
      <w:r>
        <w:rPr>
          <w:rFonts w:ascii="Times New Roman"/>
          <w:b w:val="false"/>
          <w:i w:val="false"/>
          <w:color w:val="000000"/>
          <w:sz w:val="28"/>
        </w:rPr>
        <w:t>
      291 мың теңге - «Қарасай ауылдық округі әкімінің аппараты» мемлекеттік мекемесінде штаттан тыс бір бірлік іс қағаздарын жүргізушіні ұстауға;</w:t>
      </w:r>
      <w:r>
        <w:br/>
      </w:r>
      <w:r>
        <w:rPr>
          <w:rFonts w:ascii="Times New Roman"/>
          <w:b w:val="false"/>
          <w:i w:val="false"/>
          <w:color w:val="000000"/>
          <w:sz w:val="28"/>
        </w:rPr>
        <w:t>
      288 мың теңге - «Ақкөл аудандық кәсіпкерлер бөлімі» мемлекеттік мекемесінде штаттан тыс бір бірлік іс қағаздарын жүргізушіні ұстауға;</w:t>
      </w:r>
      <w:r>
        <w:br/>
      </w:r>
      <w:r>
        <w:rPr>
          <w:rFonts w:ascii="Times New Roman"/>
          <w:b w:val="false"/>
          <w:i w:val="false"/>
          <w:color w:val="000000"/>
          <w:sz w:val="28"/>
        </w:rPr>
        <w:t>
      25 мың теңге - 2011 жылғы 1 қаңтардан бастап электр энергиясы бағасының ұлғаюына байланысты «Ақкөл аудандық жұмыспен қамту және әлеуметтік бағдарламалар бөлімі» мемлекеттік мекемесінің шығыстарына;</w:t>
      </w:r>
      <w:r>
        <w:br/>
      </w:r>
      <w:r>
        <w:rPr>
          <w:rFonts w:ascii="Times New Roman"/>
          <w:b w:val="false"/>
          <w:i w:val="false"/>
          <w:color w:val="000000"/>
          <w:sz w:val="28"/>
        </w:rPr>
        <w:t>
      18 мың теңге - 2011 жылғы 1 қаңтардан бастап электр энергиясы бағасының ұлғаюына байланысты «Ақкөл аудандық экономика және қаржы бөлімі» мемлекеттік мекемесінің шығыстарына;</w:t>
      </w:r>
      <w:r>
        <w:br/>
      </w:r>
      <w:r>
        <w:rPr>
          <w:rFonts w:ascii="Times New Roman"/>
          <w:b w:val="false"/>
          <w:i w:val="false"/>
          <w:color w:val="000000"/>
          <w:sz w:val="28"/>
        </w:rPr>
        <w:t>
      32 мың теңге - 2011 жылғы 1 қаңтардан бастап электр энергиясы бағасының ұлғаюына байланысты «Ақкөл аудандық мәслихаттың аппараты» мемлекеттік мекемесінің шығыстарына;</w:t>
      </w:r>
      <w:r>
        <w:br/>
      </w:r>
      <w:r>
        <w:rPr>
          <w:rFonts w:ascii="Times New Roman"/>
          <w:b w:val="false"/>
          <w:i w:val="false"/>
          <w:color w:val="000000"/>
          <w:sz w:val="28"/>
        </w:rPr>
        <w:t>
      404 мың теңге - «Ақкөл аудандық ауыл шаруашылығы және жер қатынастары бөлімі» мемлекеттік мекемесінің қызметтік автокөлігіне қосалқы бөлшектерді сатып алуға;</w:t>
      </w:r>
      <w:r>
        <w:br/>
      </w:r>
      <w:r>
        <w:rPr>
          <w:rFonts w:ascii="Times New Roman"/>
          <w:b w:val="false"/>
          <w:i w:val="false"/>
          <w:color w:val="000000"/>
          <w:sz w:val="28"/>
        </w:rPr>
        <w:t>
      1000 мың теңге - Ақкөл ауданының Еңбек ауылындағы су құбырларын қайта жаңғырту нысаны бойынша жобалық-сметалық құжаттарды әзірлеуге;</w:t>
      </w:r>
      <w:r>
        <w:br/>
      </w:r>
      <w:r>
        <w:rPr>
          <w:rFonts w:ascii="Times New Roman"/>
          <w:b w:val="false"/>
          <w:i w:val="false"/>
          <w:color w:val="000000"/>
          <w:sz w:val="28"/>
        </w:rPr>
        <w:t>
      224,6 мың теңге - селолық елді мекендердегі әлеуметтік сала мамандарына әлеуметтік қолдау шараларын іске асыруға;</w:t>
      </w:r>
      <w:r>
        <w:br/>
      </w:r>
      <w:r>
        <w:rPr>
          <w:rFonts w:ascii="Times New Roman"/>
          <w:b w:val="false"/>
          <w:i w:val="false"/>
          <w:color w:val="000000"/>
          <w:sz w:val="28"/>
        </w:rPr>
        <w:t>
      899,7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7 485,3 мың теңге – мамандарға әлеуметтік қолдау көрсету шараларын жүзеге асыруға арналған бюджеттік кредиттер;</w:t>
      </w:r>
      <w:r>
        <w:br/>
      </w:r>
      <w:r>
        <w:rPr>
          <w:rFonts w:ascii="Times New Roman"/>
          <w:b w:val="false"/>
          <w:i w:val="false"/>
          <w:color w:val="000000"/>
          <w:sz w:val="28"/>
        </w:rPr>
        <w:t>
      1,0 мың теңге - 2011 жылы Жұмыспен қамту 2020 Бағдарламасы бойынша республикалық бюджеттен тұрғын үй құрылысы мен (немесе) сатып алуға берілген бюджеттiк кредиттер бойынша сыйақылар.»;</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Ақмола облысы Ақкөл аудандық мәслихатының 2011.03.01 </w:t>
      </w:r>
      <w:r>
        <w:rPr>
          <w:rFonts w:ascii="Times New Roman"/>
          <w:b w:val="false"/>
          <w:i w:val="false"/>
          <w:color w:val="000000"/>
          <w:sz w:val="28"/>
        </w:rPr>
        <w:t>№ С 36-1</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 xml:space="preserve">; </w:t>
      </w:r>
      <w:r>
        <w:rPr>
          <w:rFonts w:ascii="Times New Roman"/>
          <w:b w:val="false"/>
          <w:i w:val="false"/>
          <w:color w:val="ff0000"/>
          <w:sz w:val="28"/>
        </w:rPr>
        <w:t xml:space="preserve">жаңа редакцияда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Ақмола облысы Ақкөл аудандық мәслихатының 2011.11.14 </w:t>
      </w:r>
      <w:r>
        <w:rPr>
          <w:rFonts w:ascii="Times New Roman"/>
          <w:b w:val="false"/>
          <w:i w:val="false"/>
          <w:color w:val="000000"/>
          <w:sz w:val="28"/>
        </w:rPr>
        <w:t>№ С44-1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Аудандық мәслихатпен келісілген тізбеге cәйкес ауылдық (селолық) жерлерде қызмет істейтін білім беру, әлеуметтік қамсыздандыру, мәдениет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2011 жылға арналған аудандық бюджеттің атқарылу процесінде секвестрленуге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маңызы бар қала, кент, ауыл (село), ауылдық (селолық) округінің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Ақкөл ауданының Әділет басқармасында мемлекеттік тіркелген күннен бастап күшіне енеді және 2011 жылғы 1 қаңтарынан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сессияның төрайымы                         Д.Салыбекова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 хатшысы                           Ю.Ужакин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А.С.Үйсімбаев</w:t>
      </w:r>
    </w:p>
    <w:p>
      <w:pPr>
        <w:spacing w:after="0"/>
        <w:ind w:left="0"/>
        <w:jc w:val="both"/>
      </w:pPr>
      <w:r>
        <w:rPr>
          <w:rFonts w:ascii="Times New Roman"/>
          <w:b w:val="false"/>
          <w:i/>
          <w:color w:val="000000"/>
          <w:sz w:val="28"/>
        </w:rPr>
        <w:t>      «Ақкөл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Т.И.Ли</w:t>
      </w:r>
    </w:p>
    <w:bookmarkStart w:name="z13" w:id="1"/>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С 35-1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Ақкөл аудандық мәслихатының 2011.11.14 </w:t>
      </w:r>
      <w:r>
        <w:rPr>
          <w:rFonts w:ascii="Times New Roman"/>
          <w:b w:val="false"/>
          <w:i w:val="false"/>
          <w:color w:val="ff0000"/>
          <w:sz w:val="28"/>
        </w:rPr>
        <w:t>№ С44-1</w:t>
      </w:r>
      <w:r>
        <w:rPr>
          <w:rFonts w:ascii="Times New Roman"/>
          <w:b w:val="false"/>
          <w:i w:val="false"/>
          <w:color w:val="ff0000"/>
          <w:sz w:val="28"/>
        </w:rPr>
        <w:t>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446"/>
        <w:gridCol w:w="472"/>
        <w:gridCol w:w="7353"/>
        <w:gridCol w:w="244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1929144,3</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363479</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153655</w:t>
            </w:r>
          </w:p>
        </w:tc>
      </w:tr>
      <w:tr>
        <w:trPr>
          <w:trHeight w:val="3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153655</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161813</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104117</w:t>
            </w:r>
          </w:p>
        </w:tc>
      </w:tr>
      <w:tr>
        <w:trPr>
          <w:trHeight w:val="30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41767</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6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7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70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60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43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20070,7</w:t>
            </w:r>
          </w:p>
        </w:tc>
      </w:tr>
      <w:tr>
        <w:trPr>
          <w:trHeight w:val="40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w:t>
            </w:r>
          </w:p>
        </w:tc>
      </w:tr>
      <w:tr>
        <w:trPr>
          <w:trHeight w:val="6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73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126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262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34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6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1526294,6</w:t>
            </w:r>
          </w:p>
        </w:tc>
      </w:tr>
      <w:tr>
        <w:trPr>
          <w:trHeight w:val="6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1526294,6</w:t>
            </w:r>
          </w:p>
        </w:tc>
      </w:tr>
      <w:tr>
        <w:trPr>
          <w:trHeight w:val="37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1526294,6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536"/>
        <w:gridCol w:w="536"/>
        <w:gridCol w:w="7196"/>
        <w:gridCol w:w="2275"/>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1929058,7</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147001,9</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15557,2</w:t>
            </w:r>
          </w:p>
        </w:tc>
      </w:tr>
      <w:tr>
        <w:trPr>
          <w:trHeight w:val="10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15557,2</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45078</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42608</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9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72628,4</w:t>
            </w:r>
          </w:p>
        </w:tc>
      </w:tr>
      <w:tr>
        <w:trPr>
          <w:trHeight w:val="12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72628,4</w:t>
            </w:r>
          </w:p>
        </w:tc>
      </w:tr>
      <w:tr>
        <w:trPr>
          <w:trHeight w:val="7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13738,3</w:t>
            </w:r>
          </w:p>
        </w:tc>
      </w:tr>
      <w:tr>
        <w:trPr>
          <w:trHeight w:val="19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13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7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9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0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1190163,3</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1190163,3</w:t>
            </w:r>
          </w:p>
        </w:tc>
      </w:tr>
      <w:tr>
        <w:trPr>
          <w:trHeight w:val="8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4371,3</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1012879,2</w:t>
            </w:r>
          </w:p>
        </w:tc>
      </w:tr>
      <w:tr>
        <w:trPr>
          <w:trHeight w:val="10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13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39208,8</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78066</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16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15812,6</w:t>
            </w:r>
          </w:p>
        </w:tc>
      </w:tr>
      <w:tr>
        <w:trPr>
          <w:trHeight w:val="9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10038,4</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87555,9</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87555,9</w:t>
            </w:r>
          </w:p>
        </w:tc>
      </w:tr>
      <w:tr>
        <w:trPr>
          <w:trHeight w:val="15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14288,2</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21970,4</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6983,3</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10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10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229840,5</w:t>
            </w:r>
          </w:p>
        </w:tc>
      </w:tr>
      <w:tr>
        <w:trPr>
          <w:trHeight w:val="9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7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w:t>
            </w:r>
          </w:p>
        </w:tc>
      </w:tr>
      <w:tr>
        <w:trPr>
          <w:trHeight w:val="10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97451,6</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89906</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114863,9</w:t>
            </w:r>
          </w:p>
        </w:tc>
      </w:tr>
      <w:tr>
        <w:trPr>
          <w:trHeight w:val="7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56180</w:t>
            </w:r>
          </w:p>
        </w:tc>
      </w:tr>
      <w:tr>
        <w:trPr>
          <w:trHeight w:val="8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58683,9</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90589</w:t>
            </w:r>
          </w:p>
        </w:tc>
      </w:tr>
      <w:tr>
        <w:trPr>
          <w:trHeight w:val="7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64993</w:t>
            </w:r>
          </w:p>
        </w:tc>
      </w:tr>
      <w:tr>
        <w:trPr>
          <w:trHeight w:val="10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34033</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24227</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16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4296,8</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p>
        </w:tc>
      </w:tr>
      <w:tr>
        <w:trPr>
          <w:trHeight w:val="10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8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3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13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156990,8</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w:t>
            </w:r>
          </w:p>
        </w:tc>
      </w:tr>
      <w:tr>
        <w:trPr>
          <w:trHeight w:val="8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123122,2</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123122,2</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w:t>
            </w:r>
          </w:p>
        </w:tc>
      </w:tr>
      <w:tr>
        <w:trPr>
          <w:trHeight w:val="9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8525,3</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r>
      <w:tr>
        <w:trPr>
          <w:trHeight w:val="9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3641,3</w:t>
            </w:r>
          </w:p>
        </w:tc>
      </w:tr>
      <w:tr>
        <w:trPr>
          <w:trHeight w:val="10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3641,3</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9366,4</w:t>
            </w:r>
          </w:p>
        </w:tc>
      </w:tr>
      <w:tr>
        <w:trPr>
          <w:trHeight w:val="10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5480,4</w:t>
            </w:r>
          </w:p>
        </w:tc>
      </w:tr>
      <w:tr>
        <w:trPr>
          <w:trHeight w:val="13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5480,4</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w:t>
            </w:r>
          </w:p>
        </w:tc>
      </w:tr>
      <w:tr>
        <w:trPr>
          <w:trHeight w:val="10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4853,9</w:t>
            </w:r>
          </w:p>
        </w:tc>
      </w:tr>
      <w:tr>
        <w:trPr>
          <w:trHeight w:val="6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4853,9</w:t>
            </w:r>
          </w:p>
        </w:tc>
      </w:tr>
      <w:tr>
        <w:trPr>
          <w:trHeight w:val="6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4307,9</w:t>
            </w:r>
          </w:p>
        </w:tc>
      </w:tr>
      <w:tr>
        <w:trPr>
          <w:trHeight w:val="16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3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8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13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-25067,4</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25067,4</w:t>
            </w:r>
          </w:p>
        </w:tc>
      </w:tr>
    </w:tbl>
    <w:bookmarkStart w:name="z14" w:id="2"/>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С 35-1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70"/>
        <w:gridCol w:w="687"/>
        <w:gridCol w:w="7156"/>
        <w:gridCol w:w="200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1625302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386346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165948</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165948</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102705</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42551</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5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12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10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1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25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1203685</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1203685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1203685</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73"/>
        <w:gridCol w:w="692"/>
        <w:gridCol w:w="7159"/>
        <w:gridCol w:w="200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1625302</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154015</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17677</w:t>
            </w:r>
          </w:p>
        </w:tc>
      </w:tr>
      <w:tr>
        <w:trPr>
          <w:trHeight w:val="10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17677</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41339</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41339</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79917</w:t>
            </w:r>
          </w:p>
        </w:tc>
      </w:tr>
      <w:tr>
        <w:trPr>
          <w:trHeight w:val="12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79917</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w:t>
            </w:r>
          </w:p>
        </w:tc>
      </w:tr>
      <w:tr>
        <w:trPr>
          <w:trHeight w:val="19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13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1224518</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1224518</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1068866</w:t>
            </w:r>
          </w:p>
        </w:tc>
      </w:tr>
      <w:tr>
        <w:trPr>
          <w:trHeight w:val="10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3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27543</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87785</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87785</w:t>
            </w:r>
          </w:p>
        </w:tc>
      </w:tr>
      <w:tr>
        <w:trPr>
          <w:trHeight w:val="15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r>
      <w:tr>
        <w:trPr>
          <w:trHeight w:val="4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22736</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18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23462</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89601</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69502</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35267</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16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9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13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12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0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w:t>
            </w:r>
          </w:p>
        </w:tc>
      </w:tr>
      <w:tr>
        <w:trPr>
          <w:trHeight w:val="10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10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12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операциялар бойынша сальдо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3"/>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С 35-1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29"/>
        <w:gridCol w:w="628"/>
        <w:gridCol w:w="7274"/>
        <w:gridCol w:w="192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1648966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412884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15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20045</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12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0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1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w:t>
            </w:r>
          </w:p>
        </w:tc>
      </w:tr>
      <w:tr>
        <w:trPr>
          <w:trHeight w:val="25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1200007</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3"/>
        <w:gridCol w:w="553"/>
        <w:gridCol w:w="7457"/>
        <w:gridCol w:w="192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1648966</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156564</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w:t>
            </w:r>
          </w:p>
        </w:tc>
      </w:tr>
      <w:tr>
        <w:trPr>
          <w:trHeight w:val="10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42404</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42404</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81138</w:t>
            </w:r>
          </w:p>
        </w:tc>
      </w:tr>
      <w:tr>
        <w:trPr>
          <w:trHeight w:val="12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81138</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15088</w:t>
            </w:r>
          </w:p>
        </w:tc>
      </w:tr>
      <w:tr>
        <w:trPr>
          <w:trHeight w:val="19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3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7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9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2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1237860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1237860</w:t>
            </w:r>
          </w:p>
        </w:tc>
      </w:tr>
      <w:tr>
        <w:trPr>
          <w:trHeight w:val="9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1079047</w:t>
            </w:r>
          </w:p>
        </w:tc>
      </w:tr>
      <w:tr>
        <w:trPr>
          <w:trHeight w:val="10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3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27649</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17403</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89827</w:t>
            </w:r>
          </w:p>
        </w:tc>
      </w:tr>
      <w:tr>
        <w:trPr>
          <w:trHeight w:val="9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89827</w:t>
            </w:r>
          </w:p>
        </w:tc>
      </w:tr>
      <w:tr>
        <w:trPr>
          <w:trHeight w:val="15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14967</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9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9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22778</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18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w:t>
            </w:r>
          </w:p>
        </w:tc>
      </w:tr>
      <w:tr>
        <w:trPr>
          <w:trHeight w:val="9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19603</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12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91017</w:t>
            </w:r>
          </w:p>
        </w:tc>
      </w:tr>
      <w:tr>
        <w:trPr>
          <w:trHeight w:val="7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69934</w:t>
            </w:r>
          </w:p>
        </w:tc>
      </w:tr>
      <w:tr>
        <w:trPr>
          <w:trHeight w:val="9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35902</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w:t>
            </w:r>
          </w:p>
        </w:tc>
      </w:tr>
      <w:tr>
        <w:trPr>
          <w:trHeight w:val="6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r>
      <w:tr>
        <w:trPr>
          <w:trHeight w:val="16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9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r>
      <w:tr>
        <w:trPr>
          <w:trHeight w:val="6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w:t>
            </w:r>
          </w:p>
        </w:tc>
      </w:tr>
      <w:tr>
        <w:trPr>
          <w:trHeight w:val="9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3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12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9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8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w:t>
            </w:r>
          </w:p>
        </w:tc>
      </w:tr>
      <w:tr>
        <w:trPr>
          <w:trHeight w:val="10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9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10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12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w:t>
            </w:r>
          </w:p>
        </w:tc>
      </w:tr>
      <w:tr>
        <w:trPr>
          <w:trHeight w:val="12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12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6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9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операциялар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С 35-1 шешіміне 4 қосымша</w:t>
      </w:r>
    </w:p>
    <w:bookmarkEnd w:id="4"/>
    <w:p>
      <w:pPr>
        <w:spacing w:after="0"/>
        <w:ind w:left="0"/>
        <w:jc w:val="left"/>
      </w:pPr>
      <w:r>
        <w:rPr>
          <w:rFonts w:ascii="Times New Roman"/>
          <w:b/>
          <w:i w:val="false"/>
          <w:color w:val="000000"/>
        </w:rPr>
        <w:t xml:space="preserve"> 2011 жылға арналған аудандық бюджеттің атқарылу</w:t>
      </w:r>
      <w:r>
        <w:br/>
      </w:r>
      <w:r>
        <w:rPr>
          <w:rFonts w:ascii="Times New Roman"/>
          <w:b/>
          <w:i w:val="false"/>
          <w:color w:val="000000"/>
        </w:rPr>
        <w:t>
процесінде секвестрленуге жатпайтын аудандық</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0"/>
      </w:tblGrid>
      <w:tr>
        <w:trPr>
          <w:trHeight w:val="28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6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5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5"/>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С 35-1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Ақкөл аудандық мәслихатының 2011.11.14 </w:t>
      </w:r>
      <w:r>
        <w:rPr>
          <w:rFonts w:ascii="Times New Roman"/>
          <w:b w:val="false"/>
          <w:i w:val="false"/>
          <w:color w:val="ff0000"/>
          <w:sz w:val="28"/>
        </w:rPr>
        <w:t>№ С44-1</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аудандық маңызы бар қала,</w:t>
      </w:r>
      <w:r>
        <w:br/>
      </w:r>
      <w:r>
        <w:rPr>
          <w:rFonts w:ascii="Times New Roman"/>
          <w:b/>
          <w:i w:val="false"/>
          <w:color w:val="000000"/>
        </w:rPr>
        <w:t>
кент, ауыл (село), ауылдық (селолық)округінің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49"/>
        <w:gridCol w:w="549"/>
        <w:gridCol w:w="425"/>
        <w:gridCol w:w="6765"/>
        <w:gridCol w:w="2308"/>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90153,4</w:t>
            </w:r>
          </w:p>
        </w:tc>
      </w:tr>
      <w:tr>
        <w:trPr>
          <w:trHeight w:val="7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72628,4</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72628,4</w:t>
            </w:r>
          </w:p>
        </w:tc>
      </w:tr>
      <w:tr>
        <w:trPr>
          <w:trHeight w:val="15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72628,4</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5462,2</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8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Қырыққұдық селосы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4901,2</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w:t>
            </w:r>
          </w:p>
        </w:tc>
      </w:tr>
      <w:tr>
        <w:trPr>
          <w:trHeight w:val="12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4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6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