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33dec" w14:textId="0f33d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жұмыс орындарының жалпы санының үш проценті мөлшерінде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2010 жылғы 29 желтоқсандағы № А-12/297 қаулысы. Ақмола облысы Ақкөл ауданының Әділет басқармасында 2011 жылғы 18 қаңтарда № 1-3-150 тіркелді. Қолданылу мерзімінің аяқталуына байланысты күші жойылды - (Ақмола облысы Ақкөл ауданы әкімдігінің 2014 жылғы 5 қарашадағы № 3-8-1/И-1033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Ақкөл ауданы әкімдігінің 05.11.2014 № 3-8-1/И-1033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31-бабының 1-тармақтың </w:t>
      </w:r>
      <w:r>
        <w:rPr>
          <w:rFonts w:ascii="Times New Roman"/>
          <w:b w:val="false"/>
          <w:i w:val="false"/>
          <w:color w:val="000000"/>
          <w:sz w:val="28"/>
        </w:rPr>
        <w:t>13)-тармақшасына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«Қазақстан Республикасында мүгедектерді әлеуметтік қорғау туралы» Заңының 31-бабының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«Халықты жұмыспен қамту туралы» Заңының 7-бабының </w:t>
      </w:r>
      <w:r>
        <w:rPr>
          <w:rFonts w:ascii="Times New Roman"/>
          <w:b w:val="false"/>
          <w:i w:val="false"/>
          <w:color w:val="000000"/>
          <w:sz w:val="28"/>
        </w:rPr>
        <w:t>5-2 –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жұмыс орындарының жалпы санының үш проценті мөлшерінде мүгедектер үшін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Ақкөл ауданы әкімдігінің «2010 жылға жұмыс орындарының жалпы санынан үш пайыздық мөлшерде мүгедектер үшін жұмыс орындарының квотасын белгілеу туралы» 2010 жылғы 17 ақпандағы № А–2/39 (нормативтік құқықтық кесімдерді мемлекеттік тіркеу Тізілімінде № 1-3-133 тіркелген, 2010 жылғы 19 наурызда аудандық «Ақкөл өмірі» және «Знамя Родины KZ»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Р.М.Қанатоваға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Ақкөл ауданының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 А.Үйсімбаев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