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0d94b" w14:textId="740d9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Аршалы аудандық мәслихаттың 2009 жылғы 15 желтоқсандағы № 24/1 "2010-2012 жылдарға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Аршалы аудандық мәслихатының 2010 жылғы 15 сәуірдегі № 26/2 шешімі. Ақмола облысы Аршалы ауданының Әділет басқармасында 2010 жылғы 27 сәуірде № 1-4-168 тіркелді. Күші жойылды - Ақмола облысы Аршалы аудандық мәслихатының 2011 жылғы 9 ақпандағы № 35/8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Ақмола облысы Аршалы аудандық мәслихатының 2011.02.09 № 35/8 шешімімен</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104 бабының </w:t>
      </w:r>
      <w:r>
        <w:rPr>
          <w:rFonts w:ascii="Times New Roman"/>
          <w:b w:val="false"/>
          <w:i w:val="false"/>
          <w:color w:val="000000"/>
          <w:sz w:val="28"/>
        </w:rPr>
        <w:t>5 тармағына</w:t>
      </w:r>
      <w:r>
        <w:rPr>
          <w:rFonts w:ascii="Times New Roman"/>
          <w:b w:val="false"/>
          <w:i w:val="false"/>
          <w:color w:val="000000"/>
          <w:sz w:val="28"/>
        </w:rPr>
        <w:t xml:space="preserve">, 106 бабының 2 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 тармақшаларына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Аршалы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Аршалы аудандық мәслихаттың «2010-2012 жылдарға аудандық бюджет туралы» 2009 жылғы 15 желтоқсандағы </w:t>
      </w:r>
      <w:r>
        <w:rPr>
          <w:rFonts w:ascii="Times New Roman"/>
          <w:b w:val="false"/>
          <w:i w:val="false"/>
          <w:color w:val="000000"/>
          <w:sz w:val="28"/>
        </w:rPr>
        <w:t>№ 24/1</w:t>
      </w:r>
      <w:r>
        <w:rPr>
          <w:rFonts w:ascii="Times New Roman"/>
          <w:b w:val="false"/>
          <w:i w:val="false"/>
          <w:color w:val="000000"/>
          <w:sz w:val="28"/>
        </w:rPr>
        <w:t xml:space="preserve"> (нормативтік құқықтық актілерді мемлекеттік тіркеу Тізілімінде № 1-4-164 тіркелген, 2010 жылдың 19 қаңтарында аудандық «Вперед» газетінде, 2010 жылдың 22 қаңтарында аудандық «Аршалы айнасы» газетінде жарияланған) шешіміне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1 тармақта:</w:t>
      </w:r>
      <w:r>
        <w:br/>
      </w:r>
      <w:r>
        <w:rPr>
          <w:rFonts w:ascii="Times New Roman"/>
          <w:b w:val="false"/>
          <w:i w:val="false"/>
          <w:color w:val="000000"/>
          <w:sz w:val="28"/>
        </w:rPr>
        <w:t>
</w:t>
      </w:r>
      <w:r>
        <w:rPr>
          <w:rFonts w:ascii="Times New Roman"/>
          <w:b w:val="false"/>
          <w:i w:val="false"/>
          <w:color w:val="000000"/>
          <w:sz w:val="28"/>
        </w:rPr>
        <w:t>      1 тармақшада:</w:t>
      </w:r>
      <w:r>
        <w:br/>
      </w:r>
      <w:r>
        <w:rPr>
          <w:rFonts w:ascii="Times New Roman"/>
          <w:b w:val="false"/>
          <w:i w:val="false"/>
          <w:color w:val="000000"/>
          <w:sz w:val="28"/>
        </w:rPr>
        <w:t>
</w:t>
      </w:r>
      <w:r>
        <w:rPr>
          <w:rFonts w:ascii="Times New Roman"/>
          <w:b w:val="false"/>
          <w:i w:val="false"/>
          <w:color w:val="000000"/>
          <w:sz w:val="28"/>
        </w:rPr>
        <w:t>      «2 529 613» саны «2 587 691,3» санымен ауыстырылсын;</w:t>
      </w:r>
      <w:r>
        <w:br/>
      </w:r>
      <w:r>
        <w:rPr>
          <w:rFonts w:ascii="Times New Roman"/>
          <w:b w:val="false"/>
          <w:i w:val="false"/>
          <w:color w:val="000000"/>
          <w:sz w:val="28"/>
        </w:rPr>
        <w:t>
</w:t>
      </w:r>
      <w:r>
        <w:rPr>
          <w:rFonts w:ascii="Times New Roman"/>
          <w:b w:val="false"/>
          <w:i w:val="false"/>
          <w:color w:val="000000"/>
          <w:sz w:val="28"/>
        </w:rPr>
        <w:t>      «2 094 420» саны «2 152 498,3» санымен ауыстырылсын;</w:t>
      </w:r>
      <w:r>
        <w:br/>
      </w:r>
      <w:r>
        <w:rPr>
          <w:rFonts w:ascii="Times New Roman"/>
          <w:b w:val="false"/>
          <w:i w:val="false"/>
          <w:color w:val="000000"/>
          <w:sz w:val="28"/>
        </w:rPr>
        <w:t>
</w:t>
      </w:r>
      <w:r>
        <w:rPr>
          <w:rFonts w:ascii="Times New Roman"/>
          <w:b w:val="false"/>
          <w:i w:val="false"/>
          <w:color w:val="000000"/>
          <w:sz w:val="28"/>
        </w:rPr>
        <w:t>      2 тармақшада:</w:t>
      </w:r>
      <w:r>
        <w:br/>
      </w:r>
      <w:r>
        <w:rPr>
          <w:rFonts w:ascii="Times New Roman"/>
          <w:b w:val="false"/>
          <w:i w:val="false"/>
          <w:color w:val="000000"/>
          <w:sz w:val="28"/>
        </w:rPr>
        <w:t>
</w:t>
      </w:r>
      <w:r>
        <w:rPr>
          <w:rFonts w:ascii="Times New Roman"/>
          <w:b w:val="false"/>
          <w:i w:val="false"/>
          <w:color w:val="000000"/>
          <w:sz w:val="28"/>
        </w:rPr>
        <w:t>      «2 529 613» саны «2 641 906» санымен ауыстырылсын;</w:t>
      </w:r>
      <w:r>
        <w:br/>
      </w:r>
      <w:r>
        <w:rPr>
          <w:rFonts w:ascii="Times New Roman"/>
          <w:b w:val="false"/>
          <w:i w:val="false"/>
          <w:color w:val="000000"/>
          <w:sz w:val="28"/>
        </w:rPr>
        <w:t>
</w:t>
      </w:r>
      <w:r>
        <w:rPr>
          <w:rFonts w:ascii="Times New Roman"/>
          <w:b w:val="false"/>
          <w:i w:val="false"/>
          <w:color w:val="000000"/>
          <w:sz w:val="28"/>
        </w:rPr>
        <w:t>      5 тармақшада:</w:t>
      </w:r>
      <w:r>
        <w:br/>
      </w:r>
      <w:r>
        <w:rPr>
          <w:rFonts w:ascii="Times New Roman"/>
          <w:b w:val="false"/>
          <w:i w:val="false"/>
          <w:color w:val="000000"/>
          <w:sz w:val="28"/>
        </w:rPr>
        <w:t>
</w:t>
      </w:r>
      <w:r>
        <w:rPr>
          <w:rFonts w:ascii="Times New Roman"/>
          <w:b w:val="false"/>
          <w:i w:val="false"/>
          <w:color w:val="000000"/>
          <w:sz w:val="28"/>
        </w:rPr>
        <w:t>      «-24 036» саны «- 78 250,7» санымен ауыстырылсын;</w:t>
      </w:r>
      <w:r>
        <w:br/>
      </w:r>
      <w:r>
        <w:rPr>
          <w:rFonts w:ascii="Times New Roman"/>
          <w:b w:val="false"/>
          <w:i w:val="false"/>
          <w:color w:val="000000"/>
          <w:sz w:val="28"/>
        </w:rPr>
        <w:t>
</w:t>
      </w:r>
      <w:r>
        <w:rPr>
          <w:rFonts w:ascii="Times New Roman"/>
          <w:b w:val="false"/>
          <w:i w:val="false"/>
          <w:color w:val="000000"/>
          <w:sz w:val="28"/>
        </w:rPr>
        <w:t>      6 тармақшада:</w:t>
      </w:r>
      <w:r>
        <w:br/>
      </w:r>
      <w:r>
        <w:rPr>
          <w:rFonts w:ascii="Times New Roman"/>
          <w:b w:val="false"/>
          <w:i w:val="false"/>
          <w:color w:val="000000"/>
          <w:sz w:val="28"/>
        </w:rPr>
        <w:t>
</w:t>
      </w:r>
      <w:r>
        <w:rPr>
          <w:rFonts w:ascii="Times New Roman"/>
          <w:b w:val="false"/>
          <w:i w:val="false"/>
          <w:color w:val="000000"/>
          <w:sz w:val="28"/>
        </w:rPr>
        <w:t>      «24 036» саны «78 250,7»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3 тармақта:</w:t>
      </w:r>
      <w:r>
        <w:br/>
      </w:r>
      <w:r>
        <w:rPr>
          <w:rFonts w:ascii="Times New Roman"/>
          <w:b w:val="false"/>
          <w:i w:val="false"/>
          <w:color w:val="000000"/>
          <w:sz w:val="28"/>
        </w:rPr>
        <w:t>
</w:t>
      </w:r>
      <w:r>
        <w:rPr>
          <w:rFonts w:ascii="Times New Roman"/>
          <w:b w:val="false"/>
          <w:i w:val="false"/>
          <w:color w:val="000000"/>
          <w:sz w:val="28"/>
        </w:rPr>
        <w:t>      «86 671» саны «43 335»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5 тармақта:</w:t>
      </w:r>
      <w:r>
        <w:br/>
      </w:r>
      <w:r>
        <w:rPr>
          <w:rFonts w:ascii="Times New Roman"/>
          <w:b w:val="false"/>
          <w:i w:val="false"/>
          <w:color w:val="000000"/>
          <w:sz w:val="28"/>
        </w:rPr>
        <w:t>
</w:t>
      </w:r>
      <w:r>
        <w:rPr>
          <w:rFonts w:ascii="Times New Roman"/>
          <w:b w:val="false"/>
          <w:i w:val="false"/>
          <w:color w:val="000000"/>
          <w:sz w:val="28"/>
        </w:rPr>
        <w:t>      «876 388» саны «934 405,3»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6 тармақта:</w:t>
      </w:r>
      <w:r>
        <w:br/>
      </w:r>
      <w:r>
        <w:rPr>
          <w:rFonts w:ascii="Times New Roman"/>
          <w:b w:val="false"/>
          <w:i w:val="false"/>
          <w:color w:val="000000"/>
          <w:sz w:val="28"/>
        </w:rPr>
        <w:t>
</w:t>
      </w:r>
      <w:r>
        <w:rPr>
          <w:rFonts w:ascii="Times New Roman"/>
          <w:b w:val="false"/>
          <w:i w:val="false"/>
          <w:color w:val="000000"/>
          <w:sz w:val="28"/>
        </w:rPr>
        <w:t>      «734 726» саны «750 811» санымен ауыстырылсын;</w:t>
      </w:r>
      <w:r>
        <w:br/>
      </w:r>
      <w:r>
        <w:rPr>
          <w:rFonts w:ascii="Times New Roman"/>
          <w:b w:val="false"/>
          <w:i w:val="false"/>
          <w:color w:val="000000"/>
          <w:sz w:val="28"/>
        </w:rPr>
        <w:t>
</w:t>
      </w:r>
      <w:r>
        <w:rPr>
          <w:rFonts w:ascii="Times New Roman"/>
          <w:b w:val="false"/>
          <w:i w:val="false"/>
          <w:color w:val="000000"/>
          <w:sz w:val="28"/>
        </w:rPr>
        <w:t>      1 тармақша келесі мазмұндағы бесінші азат жолмен толықтырылсын:</w:t>
      </w:r>
      <w:r>
        <w:br/>
      </w:r>
      <w:r>
        <w:rPr>
          <w:rFonts w:ascii="Times New Roman"/>
          <w:b w:val="false"/>
          <w:i w:val="false"/>
          <w:color w:val="000000"/>
          <w:sz w:val="28"/>
        </w:rPr>
        <w:t>
</w:t>
      </w:r>
      <w:r>
        <w:rPr>
          <w:rFonts w:ascii="Times New Roman"/>
          <w:b w:val="false"/>
          <w:i w:val="false"/>
          <w:color w:val="000000"/>
          <w:sz w:val="28"/>
        </w:rPr>
        <w:t>      «16 085 мың теңге – мектепке дейінгі білім беру ұйымдарында мемлекеттік білім беру тапсырысын жүзеге асыруға»;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7 тармақта:</w:t>
      </w:r>
      <w:r>
        <w:br/>
      </w:r>
      <w:r>
        <w:rPr>
          <w:rFonts w:ascii="Times New Roman"/>
          <w:b w:val="false"/>
          <w:i w:val="false"/>
          <w:color w:val="000000"/>
          <w:sz w:val="28"/>
        </w:rPr>
        <w:t>
</w:t>
      </w:r>
      <w:r>
        <w:rPr>
          <w:rFonts w:ascii="Times New Roman"/>
          <w:b w:val="false"/>
          <w:i w:val="false"/>
          <w:color w:val="000000"/>
          <w:sz w:val="28"/>
        </w:rPr>
        <w:t>      «13 373» саны «10 066,3» санымен ауыстырылсын;</w:t>
      </w:r>
      <w:r>
        <w:br/>
      </w:r>
      <w:r>
        <w:rPr>
          <w:rFonts w:ascii="Times New Roman"/>
          <w:b w:val="false"/>
          <w:i w:val="false"/>
          <w:color w:val="000000"/>
          <w:sz w:val="28"/>
        </w:rPr>
        <w:t>
</w:t>
      </w:r>
      <w:r>
        <w:rPr>
          <w:rFonts w:ascii="Times New Roman"/>
          <w:b w:val="false"/>
          <w:i w:val="false"/>
          <w:color w:val="000000"/>
          <w:sz w:val="28"/>
        </w:rPr>
        <w:t>      екінші және үшінші азат жолдары келесі редакцияда баяндалсын:</w:t>
      </w:r>
      <w:r>
        <w:br/>
      </w:r>
      <w:r>
        <w:rPr>
          <w:rFonts w:ascii="Times New Roman"/>
          <w:b w:val="false"/>
          <w:i w:val="false"/>
          <w:color w:val="000000"/>
          <w:sz w:val="28"/>
        </w:rPr>
        <w:t>
</w:t>
      </w:r>
      <w:r>
        <w:rPr>
          <w:rFonts w:ascii="Times New Roman"/>
          <w:b w:val="false"/>
          <w:i w:val="false"/>
          <w:color w:val="000000"/>
          <w:sz w:val="28"/>
        </w:rPr>
        <w:t>      «6 316,3 мың теңге – Ұлы Отан соғысындағы Жеңістің 65 жылдығына орай Ұлы Отан соғысының қатысушылары мен мүгедектеріне, сондай-ақ оларға теңестірілген адамдарға 1941 жылғы 22 маусым - 1945 жылғы 3 қыркүйек аралығындағы кезеңде майдандағы армия құрамына кірмеген әскери бөлімдерде, мекемелерде, әскери – оқу орындарында әскери қызмет өткерген, «1941-1945 жж.Ұлы Отан соғысында Германияны жеңгені үшін» медалімен немесе «Жапонияны жеңгені үшін» медалімен марапатталған әскери қызметшілерге, оның ішінде запасқа (отставкаға) шыққандарға, Ұлы Отан соғысы жылдарында тылда кемінде алты ай жұмыс істеген (қызмет өткерген) адамдарға біржолғы материалдық көмек төлеу және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 – шараларға қатысуы үшін тамақтануына, тұруына, жол жүруіне арналған шығыстарын төлеуді қамтамасыз етуге».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9 тармақта:</w:t>
      </w:r>
      <w:r>
        <w:br/>
      </w:r>
      <w:r>
        <w:rPr>
          <w:rFonts w:ascii="Times New Roman"/>
          <w:b w:val="false"/>
          <w:i w:val="false"/>
          <w:color w:val="000000"/>
          <w:sz w:val="28"/>
        </w:rPr>
        <w:t>
</w:t>
      </w:r>
      <w:r>
        <w:rPr>
          <w:rFonts w:ascii="Times New Roman"/>
          <w:b w:val="false"/>
          <w:i w:val="false"/>
          <w:color w:val="000000"/>
          <w:sz w:val="28"/>
        </w:rPr>
        <w:t>      «24 472» саны «25 711» санымен ауыстырылсын;</w:t>
      </w:r>
      <w:r>
        <w:br/>
      </w:r>
      <w:r>
        <w:rPr>
          <w:rFonts w:ascii="Times New Roman"/>
          <w:b w:val="false"/>
          <w:i w:val="false"/>
          <w:color w:val="000000"/>
          <w:sz w:val="28"/>
        </w:rPr>
        <w:t>
</w:t>
      </w:r>
      <w:r>
        <w:rPr>
          <w:rFonts w:ascii="Times New Roman"/>
          <w:b w:val="false"/>
          <w:i w:val="false"/>
          <w:color w:val="000000"/>
          <w:sz w:val="28"/>
        </w:rPr>
        <w:t>      «12 930» саны «14 425» санымен ауыстырылсын;</w:t>
      </w:r>
      <w:r>
        <w:br/>
      </w:r>
      <w:r>
        <w:rPr>
          <w:rFonts w:ascii="Times New Roman"/>
          <w:b w:val="false"/>
          <w:i w:val="false"/>
          <w:color w:val="000000"/>
          <w:sz w:val="28"/>
        </w:rPr>
        <w:t>
</w:t>
      </w:r>
      <w:r>
        <w:rPr>
          <w:rFonts w:ascii="Times New Roman"/>
          <w:b w:val="false"/>
          <w:i w:val="false"/>
          <w:color w:val="000000"/>
          <w:sz w:val="28"/>
        </w:rPr>
        <w:t>      «8 150» саны «7 894»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11 тармақта:</w:t>
      </w:r>
      <w:r>
        <w:br/>
      </w:r>
      <w:r>
        <w:rPr>
          <w:rFonts w:ascii="Times New Roman"/>
          <w:b w:val="false"/>
          <w:i w:val="false"/>
          <w:color w:val="000000"/>
          <w:sz w:val="28"/>
        </w:rPr>
        <w:t>
</w:t>
      </w:r>
      <w:r>
        <w:rPr>
          <w:rFonts w:ascii="Times New Roman"/>
          <w:b w:val="false"/>
          <w:i w:val="false"/>
          <w:color w:val="000000"/>
          <w:sz w:val="28"/>
        </w:rPr>
        <w:t>      1 тармақшада:</w:t>
      </w:r>
      <w:r>
        <w:br/>
      </w:r>
      <w:r>
        <w:rPr>
          <w:rFonts w:ascii="Times New Roman"/>
          <w:b w:val="false"/>
          <w:i w:val="false"/>
          <w:color w:val="000000"/>
          <w:sz w:val="28"/>
        </w:rPr>
        <w:t>
</w:t>
      </w:r>
      <w:r>
        <w:rPr>
          <w:rFonts w:ascii="Times New Roman"/>
          <w:b w:val="false"/>
          <w:i w:val="false"/>
          <w:color w:val="000000"/>
          <w:sz w:val="28"/>
        </w:rPr>
        <w:t>      «10 763» саны «10 824» санымен ауыстырылсын;</w:t>
      </w:r>
      <w:r>
        <w:br/>
      </w:r>
      <w:r>
        <w:rPr>
          <w:rFonts w:ascii="Times New Roman"/>
          <w:b w:val="false"/>
          <w:i w:val="false"/>
          <w:color w:val="000000"/>
          <w:sz w:val="28"/>
        </w:rPr>
        <w:t>
</w:t>
      </w:r>
      <w:r>
        <w:rPr>
          <w:rFonts w:ascii="Times New Roman"/>
          <w:b w:val="false"/>
          <w:i w:val="false"/>
          <w:color w:val="000000"/>
          <w:sz w:val="28"/>
        </w:rPr>
        <w:t>      төртінші азат жолы келесі редакцияда баяндалсын:</w:t>
      </w:r>
      <w:r>
        <w:br/>
      </w:r>
      <w:r>
        <w:rPr>
          <w:rFonts w:ascii="Times New Roman"/>
          <w:b w:val="false"/>
          <w:i w:val="false"/>
          <w:color w:val="000000"/>
          <w:sz w:val="28"/>
        </w:rPr>
        <w:t>
</w:t>
      </w:r>
      <w:r>
        <w:rPr>
          <w:rFonts w:ascii="Times New Roman"/>
          <w:b w:val="false"/>
          <w:i w:val="false"/>
          <w:color w:val="000000"/>
          <w:sz w:val="28"/>
        </w:rPr>
        <w:t>      «5 215 мың теңге - Ұлы Отан соғысындағы Жеңістің 65 жылдығына орай Ұлы Отан соғысының қатысушылары мен мүгедектеріне, сондай-ақ оларға теңестірілген адамдарға 1941 жылғы 22 маусым - 1945 жылғы 3 қыркүйек аралығындағы кезеңде майдандағы армия құрамына кірмеген әскери бөлімдерде, мекемелерде, әскери – оқу орындарында әскери қызмет өткерген, «1941-1945 жж. Ұлы Отан соғысында Германияны жеңгені үшін» медалімен немесе «Жапонияны жеңгені үшін» медалімен марапатталған әскери қызметшілерге, оның ішінде запасқа (отставкаға) шыққандарға, Ұлы Отан соғысы жылдарында тылда кемінде алты ай жұмыс істеген (қызмет өткерген) адамдарға біржолғы материалдық көмек төлеу».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13 тармақта:</w:t>
      </w:r>
      <w:r>
        <w:br/>
      </w:r>
      <w:r>
        <w:rPr>
          <w:rFonts w:ascii="Times New Roman"/>
          <w:b w:val="false"/>
          <w:i w:val="false"/>
          <w:color w:val="000000"/>
          <w:sz w:val="28"/>
        </w:rPr>
        <w:t>
</w:t>
      </w:r>
      <w:r>
        <w:rPr>
          <w:rFonts w:ascii="Times New Roman"/>
          <w:b w:val="false"/>
          <w:i w:val="false"/>
          <w:color w:val="000000"/>
          <w:sz w:val="28"/>
        </w:rPr>
        <w:t>      «4 355» саны «1 040»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 15-1 тармақ келесі мазмұнмен толықтырылсын:</w:t>
      </w:r>
      <w:r>
        <w:br/>
      </w:r>
      <w:r>
        <w:rPr>
          <w:rFonts w:ascii="Times New Roman"/>
          <w:b w:val="false"/>
          <w:i w:val="false"/>
          <w:color w:val="000000"/>
          <w:sz w:val="28"/>
        </w:rPr>
        <w:t>
</w:t>
      </w:r>
      <w:r>
        <w:rPr>
          <w:rFonts w:ascii="Times New Roman"/>
          <w:b w:val="false"/>
          <w:i w:val="false"/>
          <w:color w:val="000000"/>
          <w:sz w:val="28"/>
        </w:rPr>
        <w:t>      «15-1. 2010 жылға арналған аудандық бюджет шығынында ағымдағы қаржы жылы республикалық бюджеттен бөлінген, пайдаланылмаған (пайдаға асырылмаған) мақсатты трансферттер сомасын қаржы жылының басына бюджет қалдығы есебінен олардың мақсатты тағайындалуын сақтай отырып 39 384,6 мың теңге сомасында тіркелген міндеттемелердің төленбеген сомасына Аршалы ауданы Жібек жолы ауылындағы 600 орындық орта мектеп құрылысын дамытуға рұқсат берілгендігі есепке алынсын»;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10) 15-2 тармақ келесі мазмұнмен толықтырылсын:</w:t>
      </w:r>
      <w:r>
        <w:br/>
      </w:r>
      <w:r>
        <w:rPr>
          <w:rFonts w:ascii="Times New Roman"/>
          <w:b w:val="false"/>
          <w:i w:val="false"/>
          <w:color w:val="000000"/>
          <w:sz w:val="28"/>
        </w:rPr>
        <w:t>
</w:t>
      </w:r>
      <w:r>
        <w:rPr>
          <w:rFonts w:ascii="Times New Roman"/>
          <w:b w:val="false"/>
          <w:i w:val="false"/>
          <w:color w:val="000000"/>
          <w:sz w:val="28"/>
        </w:rPr>
        <w:t>      «15-2. 2010 жылға арналған аудандық бюджет шығынында ағымдағы қаржы жылы республикалық бюджеттен бөлінген, пайдаланылмаған (пайдаға асырылмаған) мақсатты трансферттер сомасын қаржы жылының басына бюджет қалдығы есебінен олардың мақсатты тағайындалуын сақтай отырып, 587,7 мың теңге сомасына Қойгельды селосындағы су құбырлары желісін күрделі жөндеуге рұқсат берілгендігі есепке алынсын»;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11) 15-3 тармақ келесі мазмұнмен толықтырылсын:</w:t>
      </w:r>
      <w:r>
        <w:br/>
      </w:r>
      <w:r>
        <w:rPr>
          <w:rFonts w:ascii="Times New Roman"/>
          <w:b w:val="false"/>
          <w:i w:val="false"/>
          <w:color w:val="000000"/>
          <w:sz w:val="28"/>
        </w:rPr>
        <w:t>
</w:t>
      </w:r>
      <w:r>
        <w:rPr>
          <w:rFonts w:ascii="Times New Roman"/>
          <w:b w:val="false"/>
          <w:i w:val="false"/>
          <w:color w:val="000000"/>
          <w:sz w:val="28"/>
        </w:rPr>
        <w:t>      «15-3. Аудандық бюджеттің 2010 жылға шығынында облыстық бюджетке пайдаланылмаған мақсатты трансферттің 510,5 мың сомада қайтару қарастырылған»;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12) 15-4 тармақ келесі мазмұнмен толықтырылсын:</w:t>
      </w:r>
      <w:r>
        <w:br/>
      </w:r>
      <w:r>
        <w:rPr>
          <w:rFonts w:ascii="Times New Roman"/>
          <w:b w:val="false"/>
          <w:i w:val="false"/>
          <w:color w:val="000000"/>
          <w:sz w:val="28"/>
        </w:rPr>
        <w:t>
</w:t>
      </w:r>
      <w:r>
        <w:rPr>
          <w:rFonts w:ascii="Times New Roman"/>
          <w:b w:val="false"/>
          <w:i w:val="false"/>
          <w:color w:val="000000"/>
          <w:sz w:val="28"/>
        </w:rPr>
        <w:t>      «15-4. Аудандық бюджетте 2010 жылға белгіленген заңнамалық тәртіпте бюджеттік қаржының еркін қалдығы пайдаланылды, яғни 2010 жылдың 1 қаңтарына жиналған 13 731,9 мың теңге сомасы».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Аршалы аудандық мәслихаттың «2010-2012 жылдарға аудандық бюджет туралы» 2009 жылғы 15 желтоқсандағы </w:t>
      </w:r>
      <w:r>
        <w:rPr>
          <w:rFonts w:ascii="Times New Roman"/>
          <w:b w:val="false"/>
          <w:i w:val="false"/>
          <w:color w:val="000000"/>
          <w:sz w:val="28"/>
        </w:rPr>
        <w:t>№ 24/1</w:t>
      </w:r>
      <w:r>
        <w:rPr>
          <w:rFonts w:ascii="Times New Roman"/>
          <w:b w:val="false"/>
          <w:i w:val="false"/>
          <w:color w:val="000000"/>
          <w:sz w:val="28"/>
        </w:rPr>
        <w:t xml:space="preserve"> (нормативтік құқықтық актілерді мемлекеттік тіркеу Тізілімінде 2010 жылы 11 қаңтарда № 1-4-164 тіркелген) шешімінің 1, 5 қосымшалар осы шешімнің 1, 2 қосымшаларына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Осы шешім Аршалы ауданының Әділет басқармасында мемлекеттік тіркелген күннен бастап күшіне енеді және 2010 жылдың 1 қаңтарынан бастап қолданысқа енгізіледі.</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сессия төрағасы                            П.Рубасов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Ю.Сериков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Аршалы ауданының әкімі                     Е.Маржықпаев</w:t>
      </w:r>
    </w:p>
    <w:p>
      <w:pPr>
        <w:spacing w:after="0"/>
        <w:ind w:left="0"/>
        <w:jc w:val="both"/>
      </w:pPr>
      <w:r>
        <w:rPr>
          <w:rFonts w:ascii="Times New Roman"/>
          <w:b w:val="false"/>
          <w:i/>
          <w:color w:val="000000"/>
          <w:sz w:val="28"/>
        </w:rPr>
        <w:t>      «Аршалы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Т.Чернова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Аршалы</w:t>
      </w:r>
      <w:r>
        <w:rPr>
          <w:rFonts w:ascii="Times New Roman"/>
          <w:b w:val="false"/>
          <w:i w:val="false"/>
          <w:color w:val="000000"/>
          <w:sz w:val="28"/>
        </w:rPr>
        <w:t xml:space="preserve"> ауданының</w:t>
      </w:r>
      <w:r>
        <w:rPr>
          <w:rFonts w:ascii="Times New Roman"/>
          <w:b w:val="false"/>
          <w:i w:val="false"/>
          <w:color w:val="000000"/>
          <w:sz w:val="28"/>
        </w:rPr>
        <w:t xml:space="preserve"> "2010-2012 </w:t>
      </w:r>
      <w:r>
        <w:rPr>
          <w:rFonts w:ascii="Times New Roman"/>
          <w:b w:val="false"/>
          <w:i w:val="false"/>
          <w:color w:val="000000"/>
          <w:sz w:val="28"/>
        </w:rPr>
        <w:t>жылға</w:t>
      </w:r>
      <w:r>
        <w:br/>
      </w:r>
      <w:r>
        <w:rPr>
          <w:rFonts w:ascii="Times New Roman"/>
          <w:b w:val="false"/>
          <w:i w:val="false"/>
          <w:color w:val="000000"/>
          <w:sz w:val="28"/>
        </w:rPr>
        <w:t>
</w:t>
      </w:r>
      <w:r>
        <w:rPr>
          <w:rFonts w:ascii="Times New Roman"/>
          <w:b w:val="false"/>
          <w:i w:val="false"/>
          <w:color w:val="000000"/>
          <w:sz w:val="28"/>
        </w:rPr>
        <w:t>аудандық</w:t>
      </w:r>
      <w:r>
        <w:rPr>
          <w:rFonts w:ascii="Times New Roman"/>
          <w:b w:val="false"/>
          <w:i w:val="false"/>
          <w:color w:val="000000"/>
          <w:sz w:val="28"/>
        </w:rPr>
        <w:t xml:space="preserve"> бюджет</w:t>
      </w:r>
      <w:r>
        <w:rPr>
          <w:rFonts w:ascii="Times New Roman"/>
          <w:b w:val="false"/>
          <w:i w:val="false"/>
          <w:color w:val="000000"/>
          <w:sz w:val="28"/>
        </w:rPr>
        <w:t xml:space="preserve"> туралы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2010 </w:t>
      </w:r>
      <w:r>
        <w:rPr>
          <w:rFonts w:ascii="Times New Roman"/>
          <w:b w:val="false"/>
          <w:i w:val="false"/>
          <w:color w:val="000000"/>
          <w:sz w:val="28"/>
        </w:rPr>
        <w:t>жылдың</w:t>
      </w:r>
      <w:r>
        <w:rPr>
          <w:rFonts w:ascii="Times New Roman"/>
          <w:b w:val="false"/>
          <w:i w:val="false"/>
          <w:color w:val="000000"/>
          <w:sz w:val="28"/>
        </w:rPr>
        <w:t xml:space="preserve"> 15 </w:t>
      </w:r>
      <w:r>
        <w:rPr>
          <w:rFonts w:ascii="Times New Roman"/>
          <w:b w:val="false"/>
          <w:i w:val="false"/>
          <w:color w:val="000000"/>
          <w:sz w:val="28"/>
        </w:rPr>
        <w:t>сәуірдегі</w:t>
      </w:r>
      <w:r>
        <w:rPr>
          <w:rFonts w:ascii="Times New Roman"/>
          <w:b w:val="false"/>
          <w:i w:val="false"/>
          <w:color w:val="000000"/>
          <w:sz w:val="28"/>
        </w:rPr>
        <w:t xml:space="preserve"> №</w:t>
      </w:r>
      <w:r>
        <w:rPr>
          <w:rFonts w:ascii="Times New Roman"/>
          <w:b w:val="false"/>
          <w:i w:val="false"/>
          <w:color w:val="000000"/>
          <w:sz w:val="28"/>
        </w:rPr>
        <w:t xml:space="preserve"> 26/2</w:t>
      </w:r>
      <w:r>
        <w:br/>
      </w:r>
      <w:r>
        <w:rPr>
          <w:rFonts w:ascii="Times New Roman"/>
          <w:b w:val="false"/>
          <w:i w:val="false"/>
          <w:color w:val="000000"/>
          <w:sz w:val="28"/>
        </w:rPr>
        <w:t>
</w:t>
      </w:r>
      <w:r>
        <w:rPr>
          <w:rFonts w:ascii="Times New Roman"/>
          <w:b w:val="false"/>
          <w:i w:val="false"/>
          <w:color w:val="000000"/>
          <w:sz w:val="28"/>
        </w:rPr>
        <w:t xml:space="preserve">шешіміне 1 </w:t>
      </w:r>
      <w:r>
        <w:rPr>
          <w:rFonts w:ascii="Times New Roman"/>
          <w:b w:val="false"/>
          <w:i w:val="false"/>
          <w:color w:val="000000"/>
          <w:sz w:val="28"/>
        </w:rPr>
        <w:t>қосымша</w:t>
      </w:r>
      <w:r>
        <w:br/>
      </w:r>
      <w:r>
        <w:rPr>
          <w:rFonts w:ascii="Times New Roman"/>
          <w:b w:val="false"/>
          <w:i w:val="false"/>
          <w:color w:val="000000"/>
          <w:sz w:val="28"/>
        </w:rPr>
        <w:t>
</w:t>
      </w:r>
      <w:r>
        <w:rPr>
          <w:rFonts w:ascii="Times New Roman"/>
          <w:b w:val="false"/>
          <w:i w:val="false"/>
          <w:color w:val="000000"/>
          <w:sz w:val="28"/>
        </w:rPr>
        <w:t>Аршалы ауданы</w:t>
      </w:r>
      <w:r>
        <w:rPr>
          <w:rFonts w:ascii="Times New Roman"/>
          <w:b w:val="false"/>
          <w:i w:val="false"/>
          <w:color w:val="000000"/>
          <w:sz w:val="28"/>
        </w:rPr>
        <w:t xml:space="preserve"> мәслихатының</w:t>
      </w:r>
      <w:r>
        <w:br/>
      </w:r>
      <w:r>
        <w:rPr>
          <w:rFonts w:ascii="Times New Roman"/>
          <w:b w:val="false"/>
          <w:i w:val="false"/>
          <w:color w:val="000000"/>
          <w:sz w:val="28"/>
        </w:rPr>
        <w:t>
</w:t>
      </w:r>
      <w:r>
        <w:rPr>
          <w:rFonts w:ascii="Times New Roman"/>
          <w:b w:val="false"/>
          <w:i w:val="false"/>
          <w:color w:val="000000"/>
          <w:sz w:val="28"/>
        </w:rPr>
        <w:t>2009 жылғы</w:t>
      </w:r>
      <w:r>
        <w:rPr>
          <w:rFonts w:ascii="Times New Roman"/>
          <w:b w:val="false"/>
          <w:i w:val="false"/>
          <w:color w:val="000000"/>
          <w:sz w:val="28"/>
        </w:rPr>
        <w:t xml:space="preserve"> 15 </w:t>
      </w:r>
      <w:r>
        <w:rPr>
          <w:rFonts w:ascii="Times New Roman"/>
          <w:b w:val="false"/>
          <w:i w:val="false"/>
          <w:color w:val="000000"/>
          <w:sz w:val="28"/>
        </w:rPr>
        <w:t>желтоқсандағы</w:t>
      </w:r>
      <w:r>
        <w:rPr>
          <w:rFonts w:ascii="Times New Roman"/>
          <w:b w:val="false"/>
          <w:i w:val="false"/>
          <w:color w:val="000000"/>
          <w:sz w:val="28"/>
        </w:rPr>
        <w:t xml:space="preserve"> №</w:t>
      </w:r>
      <w:r>
        <w:rPr>
          <w:rFonts w:ascii="Times New Roman"/>
          <w:b w:val="false"/>
          <w:i w:val="false"/>
          <w:color w:val="000000"/>
          <w:sz w:val="28"/>
        </w:rPr>
        <w:t xml:space="preserve"> 24/1</w:t>
      </w:r>
      <w:r>
        <w:br/>
      </w:r>
      <w:r>
        <w:rPr>
          <w:rFonts w:ascii="Times New Roman"/>
          <w:b w:val="false"/>
          <w:i w:val="false"/>
          <w:color w:val="000000"/>
          <w:sz w:val="28"/>
        </w:rPr>
        <w:t>
</w:t>
      </w:r>
      <w:r>
        <w:rPr>
          <w:rFonts w:ascii="Times New Roman"/>
          <w:b w:val="false"/>
          <w:i w:val="false"/>
          <w:color w:val="000000"/>
          <w:sz w:val="28"/>
        </w:rPr>
        <w:t>"2010-2012 жылдарға</w:t>
      </w:r>
      <w:r>
        <w:rPr>
          <w:rFonts w:ascii="Times New Roman"/>
          <w:b w:val="false"/>
          <w:i w:val="false"/>
          <w:color w:val="000000"/>
          <w:sz w:val="28"/>
        </w:rPr>
        <w:t xml:space="preserve"> аудандық</w:t>
      </w:r>
      <w:r>
        <w:rPr>
          <w:rFonts w:ascii="Times New Roman"/>
          <w:b w:val="false"/>
          <w:i w:val="false"/>
          <w:color w:val="000000"/>
          <w:sz w:val="28"/>
        </w:rPr>
        <w:t xml:space="preserve"> бюджет</w:t>
      </w:r>
      <w:r>
        <w:rPr>
          <w:rFonts w:ascii="Times New Roman"/>
          <w:b w:val="false"/>
          <w:i w:val="false"/>
          <w:color w:val="000000"/>
          <w:sz w:val="28"/>
        </w:rPr>
        <w:t xml:space="preserve"> туралы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шешіміне 1 </w:t>
      </w:r>
      <w:r>
        <w:rPr>
          <w:rFonts w:ascii="Times New Roman"/>
          <w:b w:val="false"/>
          <w:i w:val="false"/>
          <w:color w:val="000000"/>
          <w:sz w:val="28"/>
        </w:rPr>
        <w:t>қосымша</w:t>
      </w:r>
    </w:p>
    <w:p>
      <w:pPr>
        <w:spacing w:after="0"/>
        <w:ind w:left="0"/>
        <w:jc w:val="both"/>
      </w:pPr>
      <w:r>
        <w:rPr>
          <w:rFonts w:ascii="Times New Roman"/>
          <w:b/>
          <w:i w:val="false"/>
          <w:color w:val="000080"/>
          <w:sz w:val="28"/>
        </w:rPr>
        <w:t>2010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1"/>
        <w:gridCol w:w="1263"/>
        <w:gridCol w:w="1344"/>
        <w:gridCol w:w="7114"/>
        <w:gridCol w:w="2818"/>
      </w:tblGrid>
      <w:tr>
        <w:trPr>
          <w:trHeight w:val="810"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w:t>
            </w:r>
            <w:r>
              <w:rPr>
                <w:rFonts w:ascii="Times New Roman"/>
                <w:b w:val="false"/>
                <w:i w:val="false"/>
                <w:color w:val="000000"/>
                <w:sz w:val="20"/>
              </w:rPr>
              <w:t>нат-</w:t>
            </w:r>
            <w:r>
              <w:br/>
            </w:r>
            <w:r>
              <w:rPr>
                <w:rFonts w:ascii="Times New Roman"/>
                <w:b w:val="false"/>
                <w:i w:val="false"/>
                <w:color w:val="000000"/>
                <w:sz w:val="20"/>
              </w:rPr>
              <w:t>
</w:t>
            </w:r>
            <w:r>
              <w:rPr>
                <w:rFonts w:ascii="Times New Roman"/>
                <w:b w:val="false"/>
                <w:i w:val="false"/>
                <w:color w:val="000000"/>
                <w:sz w:val="20"/>
              </w:rPr>
              <w:t>тар</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Класс</w:t>
            </w:r>
          </w:p>
        </w:tc>
        <w:tc>
          <w:tcPr>
            <w:tcW w:w="13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w:t>
            </w:r>
            <w:r>
              <w:rPr>
                <w:rFonts w:ascii="Times New Roman"/>
                <w:b w:val="false"/>
                <w:i w:val="false"/>
                <w:color w:val="000000"/>
                <w:sz w:val="20"/>
              </w:rPr>
              <w:t>нып-</w:t>
            </w:r>
            <w:r>
              <w:br/>
            </w:r>
            <w:r>
              <w:rPr>
                <w:rFonts w:ascii="Times New Roman"/>
                <w:b w:val="false"/>
                <w:i w:val="false"/>
                <w:color w:val="000000"/>
                <w:sz w:val="20"/>
              </w:rPr>
              <w:t>
</w:t>
            </w:r>
            <w:r>
              <w:rPr>
                <w:rFonts w:ascii="Times New Roman"/>
                <w:b w:val="false"/>
                <w:i w:val="false"/>
                <w:color w:val="000000"/>
                <w:sz w:val="20"/>
              </w:rPr>
              <w:t>ша</w:t>
            </w:r>
          </w:p>
        </w:tc>
        <w:tc>
          <w:tcPr>
            <w:tcW w:w="7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АТАУЛАР</w:t>
            </w:r>
          </w:p>
        </w:tc>
        <w:tc>
          <w:tcPr>
            <w:tcW w:w="281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w:t>
            </w:r>
          </w:p>
        </w:tc>
      </w:tr>
      <w:tr>
        <w:trPr>
          <w:trHeight w:val="810"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3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r>
      <w:tr>
        <w:trPr>
          <w:trHeight w:val="300"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Кiрiстер</w:t>
            </w:r>
          </w:p>
        </w:tc>
        <w:tc>
          <w:tcPr>
            <w:tcW w:w="2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2587691,3</w:t>
            </w:r>
          </w:p>
        </w:tc>
      </w:tr>
      <w:tr>
        <w:trPr>
          <w:trHeight w:val="240"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түсiмдері</w:t>
            </w:r>
          </w:p>
        </w:tc>
        <w:tc>
          <w:tcPr>
            <w:tcW w:w="2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387388</w:t>
            </w:r>
          </w:p>
        </w:tc>
      </w:tr>
      <w:tr>
        <w:trPr>
          <w:trHeight w:val="225"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3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бойынша салық</w:t>
            </w:r>
          </w:p>
        </w:tc>
        <w:tc>
          <w:tcPr>
            <w:tcW w:w="2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14427</w:t>
            </w:r>
          </w:p>
        </w:tc>
      </w:tr>
      <w:tr>
        <w:trPr>
          <w:trHeight w:val="225"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бойынша салық</w:t>
            </w:r>
          </w:p>
        </w:tc>
        <w:tc>
          <w:tcPr>
            <w:tcW w:w="2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14427</w:t>
            </w:r>
          </w:p>
        </w:tc>
      </w:tr>
      <w:tr>
        <w:trPr>
          <w:trHeight w:val="225"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3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134744</w:t>
            </w:r>
          </w:p>
        </w:tc>
      </w:tr>
      <w:tr>
        <w:trPr>
          <w:trHeight w:val="225"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салық/құрамы/</w:t>
            </w:r>
          </w:p>
        </w:tc>
        <w:tc>
          <w:tcPr>
            <w:tcW w:w="2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134744</w:t>
            </w:r>
          </w:p>
        </w:tc>
      </w:tr>
      <w:tr>
        <w:trPr>
          <w:trHeight w:val="225"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3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меншік салығы</w:t>
            </w:r>
          </w:p>
        </w:tc>
        <w:tc>
          <w:tcPr>
            <w:tcW w:w="2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223640</w:t>
            </w:r>
          </w:p>
        </w:tc>
      </w:tr>
      <w:tr>
        <w:trPr>
          <w:trHeight w:val="225"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Мүлік салығы</w:t>
            </w:r>
          </w:p>
        </w:tc>
        <w:tc>
          <w:tcPr>
            <w:tcW w:w="2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190480</w:t>
            </w:r>
          </w:p>
        </w:tc>
      </w:tr>
      <w:tr>
        <w:trPr>
          <w:trHeight w:val="225"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14234</w:t>
            </w:r>
          </w:p>
        </w:tc>
      </w:tr>
      <w:tr>
        <w:trPr>
          <w:trHeight w:val="225"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құралдарына салық</w:t>
            </w:r>
          </w:p>
        </w:tc>
        <w:tc>
          <w:tcPr>
            <w:tcW w:w="2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16832</w:t>
            </w:r>
          </w:p>
        </w:tc>
      </w:tr>
      <w:tr>
        <w:trPr>
          <w:trHeight w:val="225"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Біртұтас жер салығы</w:t>
            </w:r>
          </w:p>
        </w:tc>
        <w:tc>
          <w:tcPr>
            <w:tcW w:w="2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2094</w:t>
            </w:r>
          </w:p>
        </w:tc>
      </w:tr>
      <w:tr>
        <w:trPr>
          <w:trHeight w:val="240"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3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 жұмыстар, қызмет көрсетулерге ішкі салық</w:t>
            </w:r>
          </w:p>
        </w:tc>
        <w:tc>
          <w:tcPr>
            <w:tcW w:w="2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12288</w:t>
            </w:r>
          </w:p>
        </w:tc>
      </w:tr>
      <w:tr>
        <w:trPr>
          <w:trHeight w:val="225"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2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2367</w:t>
            </w:r>
          </w:p>
        </w:tc>
      </w:tr>
      <w:tr>
        <w:trPr>
          <w:trHeight w:val="240"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Табиғат қорын және басқа қорларды пайдаланудан түскен түсімдер </w:t>
            </w:r>
          </w:p>
        </w:tc>
        <w:tc>
          <w:tcPr>
            <w:tcW w:w="2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6254</w:t>
            </w:r>
          </w:p>
        </w:tc>
      </w:tr>
      <w:tr>
        <w:trPr>
          <w:trHeight w:val="315"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және кәсіби қызмет жүргізуден түскен жиын</w:t>
            </w:r>
          </w:p>
        </w:tc>
        <w:tc>
          <w:tcPr>
            <w:tcW w:w="2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3667</w:t>
            </w:r>
          </w:p>
        </w:tc>
      </w:tr>
      <w:tr>
        <w:trPr>
          <w:trHeight w:val="660"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13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Лауазымды тұлғалармен немесе мемлекеттік, органдарына құжаттар беру окілеттігімен, заңдылық мағыналы жұмыстардан өндіріп алудың міндетті төлемдері</w:t>
            </w:r>
          </w:p>
        </w:tc>
        <w:tc>
          <w:tcPr>
            <w:tcW w:w="2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2289</w:t>
            </w:r>
          </w:p>
        </w:tc>
      </w:tr>
      <w:tr>
        <w:trPr>
          <w:trHeight w:val="285"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бажы</w:t>
            </w:r>
          </w:p>
        </w:tc>
        <w:tc>
          <w:tcPr>
            <w:tcW w:w="2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2289</w:t>
            </w:r>
          </w:p>
        </w:tc>
      </w:tr>
      <w:tr>
        <w:trPr>
          <w:trHeight w:val="300"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түсімдер</w:t>
            </w:r>
          </w:p>
        </w:tc>
        <w:tc>
          <w:tcPr>
            <w:tcW w:w="2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12805</w:t>
            </w:r>
          </w:p>
        </w:tc>
      </w:tr>
      <w:tr>
        <w:trPr>
          <w:trHeight w:val="360"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3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меншігінен түсетін кірістер</w:t>
            </w:r>
          </w:p>
        </w:tc>
        <w:tc>
          <w:tcPr>
            <w:tcW w:w="2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625</w:t>
            </w:r>
          </w:p>
        </w:tc>
      </w:tr>
      <w:tr>
        <w:trPr>
          <w:trHeight w:val="300"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625</w:t>
            </w:r>
          </w:p>
        </w:tc>
      </w:tr>
      <w:tr>
        <w:trPr>
          <w:trHeight w:val="930"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3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12180</w:t>
            </w:r>
          </w:p>
        </w:tc>
      </w:tr>
      <w:tr>
        <w:trPr>
          <w:trHeight w:val="1365"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w:t>
            </w:r>
          </w:p>
        </w:tc>
        <w:tc>
          <w:tcPr>
            <w:tcW w:w="2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12180</w:t>
            </w:r>
          </w:p>
        </w:tc>
      </w:tr>
      <w:tr>
        <w:trPr>
          <w:trHeight w:val="120"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Жергiлiкті бюджеттен қаржыландырылатын мемлекеттiк мекемелерден,басқа да санкциялармен айыппұлдарды өндiрiп алу</w:t>
            </w:r>
          </w:p>
        </w:tc>
        <w:tc>
          <w:tcPr>
            <w:tcW w:w="2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480"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35000</w:t>
            </w:r>
          </w:p>
        </w:tc>
      </w:tr>
      <w:tr>
        <w:trPr>
          <w:trHeight w:val="120"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3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қаржыландырылатын мемлекеттік мекемелерге бекітілген мүлікті сатудан түсетін түсімдер</w:t>
            </w:r>
          </w:p>
        </w:tc>
        <w:tc>
          <w:tcPr>
            <w:tcW w:w="2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40"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3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2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35000</w:t>
            </w:r>
          </w:p>
        </w:tc>
      </w:tr>
      <w:tr>
        <w:trPr>
          <w:trHeight w:val="240"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2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35000</w:t>
            </w:r>
          </w:p>
        </w:tc>
      </w:tr>
      <w:tr>
        <w:trPr>
          <w:trHeight w:val="330"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Трансферттерден түсетін түсімдер</w:t>
            </w:r>
          </w:p>
        </w:tc>
        <w:tc>
          <w:tcPr>
            <w:tcW w:w="2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2152498,3</w:t>
            </w:r>
          </w:p>
        </w:tc>
      </w:tr>
      <w:tr>
        <w:trPr>
          <w:trHeight w:val="435"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3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2152498,3</w:t>
            </w:r>
          </w:p>
        </w:tc>
      </w:tr>
      <w:tr>
        <w:trPr>
          <w:trHeight w:val="330"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2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2152498,3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322"/>
        <w:gridCol w:w="1201"/>
        <w:gridCol w:w="1060"/>
        <w:gridCol w:w="6165"/>
        <w:gridCol w:w="2531"/>
      </w:tblGrid>
      <w:tr>
        <w:trPr>
          <w:trHeight w:val="25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w:t>
            </w:r>
            <w:r>
              <w:rPr>
                <w:rFonts w:ascii="Times New Roman"/>
                <w:b w:val="false"/>
                <w:i w:val="false"/>
                <w:color w:val="000000"/>
                <w:sz w:val="20"/>
              </w:rPr>
              <w:t>цио-</w:t>
            </w:r>
            <w:r>
              <w:br/>
            </w:r>
            <w:r>
              <w:rPr>
                <w:rFonts w:ascii="Times New Roman"/>
                <w:b w:val="false"/>
                <w:i w:val="false"/>
                <w:color w:val="000000"/>
                <w:sz w:val="20"/>
              </w:rPr>
              <w:t>
</w:t>
            </w:r>
            <w:r>
              <w:rPr>
                <w:rFonts w:ascii="Times New Roman"/>
                <w:b w:val="false"/>
                <w:i w:val="false"/>
                <w:color w:val="000000"/>
                <w:sz w:val="20"/>
              </w:rPr>
              <w:t>нал-</w:t>
            </w:r>
            <w:r>
              <w:br/>
            </w:r>
            <w:r>
              <w:rPr>
                <w:rFonts w:ascii="Times New Roman"/>
                <w:b w:val="false"/>
                <w:i w:val="false"/>
                <w:color w:val="000000"/>
                <w:sz w:val="20"/>
              </w:rPr>
              <w:t>
</w:t>
            </w:r>
            <w:r>
              <w:rPr>
                <w:rFonts w:ascii="Times New Roman"/>
                <w:b w:val="false"/>
                <w:i w:val="false"/>
                <w:color w:val="000000"/>
                <w:sz w:val="20"/>
              </w:rPr>
              <w:t>дық</w:t>
            </w:r>
            <w:r>
              <w:br/>
            </w:r>
            <w:r>
              <w:rPr>
                <w:rFonts w:ascii="Times New Roman"/>
                <w:b w:val="false"/>
                <w:i w:val="false"/>
                <w:color w:val="000000"/>
                <w:sz w:val="20"/>
              </w:rPr>
              <w:t>
</w:t>
            </w:r>
            <w:r>
              <w:rPr>
                <w:rFonts w:ascii="Times New Roman"/>
                <w:b w:val="false"/>
                <w:i w:val="false"/>
                <w:color w:val="000000"/>
                <w:sz w:val="20"/>
              </w:rPr>
              <w:t>топ</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w:t>
            </w:r>
            <w:r>
              <w:rPr>
                <w:rFonts w:ascii="Times New Roman"/>
                <w:b w:val="false"/>
                <w:i w:val="false"/>
                <w:color w:val="000000"/>
                <w:sz w:val="20"/>
              </w:rPr>
              <w:t>функ-</w:t>
            </w:r>
            <w:r>
              <w:br/>
            </w:r>
            <w:r>
              <w:rPr>
                <w:rFonts w:ascii="Times New Roman"/>
                <w:b w:val="false"/>
                <w:i w:val="false"/>
                <w:color w:val="000000"/>
                <w:sz w:val="20"/>
              </w:rPr>
              <w:t>
</w:t>
            </w:r>
            <w:r>
              <w:rPr>
                <w:rFonts w:ascii="Times New Roman"/>
                <w:b w:val="false"/>
                <w:i w:val="false"/>
                <w:color w:val="000000"/>
                <w:sz w:val="20"/>
              </w:rPr>
              <w:t>ция</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r>
              <w:br/>
            </w:r>
            <w:r>
              <w:rPr>
                <w:rFonts w:ascii="Times New Roman"/>
                <w:b w:val="false"/>
                <w:i w:val="false"/>
                <w:color w:val="000000"/>
                <w:sz w:val="20"/>
              </w:rPr>
              <w:t>
</w:t>
            </w:r>
            <w:r>
              <w:rPr>
                <w:rFonts w:ascii="Times New Roman"/>
                <w:b w:val="false"/>
                <w:i w:val="false"/>
                <w:color w:val="000000"/>
                <w:sz w:val="20"/>
              </w:rPr>
              <w:t>тік</w:t>
            </w:r>
            <w:r>
              <w:br/>
            </w:r>
            <w:r>
              <w:rPr>
                <w:rFonts w:ascii="Times New Roman"/>
                <w:b w:val="false"/>
                <w:i w:val="false"/>
                <w:color w:val="000000"/>
                <w:sz w:val="20"/>
              </w:rPr>
              <w:t>
</w:t>
            </w:r>
            <w:r>
              <w:rPr>
                <w:rFonts w:ascii="Times New Roman"/>
                <w:b w:val="false"/>
                <w:i w:val="false"/>
                <w:color w:val="000000"/>
                <w:sz w:val="20"/>
              </w:rPr>
              <w:t>бағ-</w:t>
            </w:r>
            <w:r>
              <w:br/>
            </w:r>
            <w:r>
              <w:rPr>
                <w:rFonts w:ascii="Times New Roman"/>
                <w:b w:val="false"/>
                <w:i w:val="false"/>
                <w:color w:val="000000"/>
                <w:sz w:val="20"/>
              </w:rPr>
              <w:t>
</w:t>
            </w:r>
            <w:r>
              <w:rPr>
                <w:rFonts w:ascii="Times New Roman"/>
                <w:b w:val="false"/>
                <w:i w:val="false"/>
                <w:color w:val="000000"/>
                <w:sz w:val="20"/>
              </w:rPr>
              <w:t>дар-</w:t>
            </w:r>
            <w:r>
              <w:br/>
            </w:r>
            <w:r>
              <w:rPr>
                <w:rFonts w:ascii="Times New Roman"/>
                <w:b w:val="false"/>
                <w:i w:val="false"/>
                <w:color w:val="000000"/>
                <w:sz w:val="20"/>
              </w:rPr>
              <w:t>
</w:t>
            </w:r>
            <w:r>
              <w:rPr>
                <w:rFonts w:ascii="Times New Roman"/>
                <w:b w:val="false"/>
                <w:i w:val="false"/>
                <w:color w:val="000000"/>
                <w:sz w:val="20"/>
              </w:rPr>
              <w:t>лама-</w:t>
            </w:r>
            <w:r>
              <w:br/>
            </w:r>
            <w:r>
              <w:rPr>
                <w:rFonts w:ascii="Times New Roman"/>
                <w:b w:val="false"/>
                <w:i w:val="false"/>
                <w:color w:val="000000"/>
                <w:sz w:val="20"/>
              </w:rPr>
              <w:t>
</w:t>
            </w:r>
            <w:r>
              <w:rPr>
                <w:rFonts w:ascii="Times New Roman"/>
                <w:b w:val="false"/>
                <w:i w:val="false"/>
                <w:color w:val="000000"/>
                <w:sz w:val="20"/>
              </w:rPr>
              <w:t>лар-</w:t>
            </w:r>
            <w:r>
              <w:br/>
            </w:r>
            <w:r>
              <w:rPr>
                <w:rFonts w:ascii="Times New Roman"/>
                <w:b w:val="false"/>
                <w:i w:val="false"/>
                <w:color w:val="000000"/>
                <w:sz w:val="20"/>
              </w:rPr>
              <w:t>
</w:t>
            </w:r>
            <w:r>
              <w:rPr>
                <w:rFonts w:ascii="Times New Roman"/>
                <w:b w:val="false"/>
                <w:i w:val="false"/>
                <w:color w:val="000000"/>
                <w:sz w:val="20"/>
              </w:rPr>
              <w:t>дың әкім-</w:t>
            </w:r>
            <w:r>
              <w:br/>
            </w:r>
            <w:r>
              <w:rPr>
                <w:rFonts w:ascii="Times New Roman"/>
                <w:b w:val="false"/>
                <w:i w:val="false"/>
                <w:color w:val="000000"/>
                <w:sz w:val="20"/>
              </w:rPr>
              <w:t>
</w:t>
            </w:r>
            <w:r>
              <w:rPr>
                <w:rFonts w:ascii="Times New Roman"/>
                <w:b w:val="false"/>
                <w:i w:val="false"/>
                <w:color w:val="000000"/>
                <w:sz w:val="20"/>
              </w:rPr>
              <w:t>шісі</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w:t>
            </w:r>
            <w:r>
              <w:rPr>
                <w:rFonts w:ascii="Times New Roman"/>
                <w:b w:val="false"/>
                <w:i w:val="false"/>
                <w:color w:val="000000"/>
                <w:sz w:val="20"/>
              </w:rPr>
              <w:t>дар-</w:t>
            </w:r>
            <w:r>
              <w:br/>
            </w:r>
            <w:r>
              <w:rPr>
                <w:rFonts w:ascii="Times New Roman"/>
                <w:b w:val="false"/>
                <w:i w:val="false"/>
                <w:color w:val="000000"/>
                <w:sz w:val="20"/>
              </w:rPr>
              <w:t>
</w:t>
            </w:r>
            <w:r>
              <w:rPr>
                <w:rFonts w:ascii="Times New Roman"/>
                <w:b w:val="false"/>
                <w:i w:val="false"/>
                <w:color w:val="000000"/>
                <w:sz w:val="20"/>
              </w:rPr>
              <w:t>лама</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СУММА</w:t>
            </w:r>
          </w:p>
        </w:tc>
      </w:tr>
      <w:tr>
        <w:trPr>
          <w:trHeight w:val="55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Шығындар</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2641906,0</w:t>
            </w:r>
          </w:p>
        </w:tc>
      </w:tr>
      <w:tr>
        <w:trPr>
          <w:trHeight w:val="28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152926,4</w:t>
            </w:r>
          </w:p>
        </w:tc>
      </w:tr>
      <w:tr>
        <w:trPr>
          <w:trHeight w:val="51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137465,4</w:t>
            </w:r>
          </w:p>
        </w:tc>
      </w:tr>
      <w:tr>
        <w:trPr>
          <w:trHeight w:val="30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11336</w:t>
            </w:r>
          </w:p>
        </w:tc>
      </w:tr>
      <w:tr>
        <w:trPr>
          <w:trHeight w:val="43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11196</w:t>
            </w:r>
          </w:p>
        </w:tc>
      </w:tr>
      <w:tr>
        <w:trPr>
          <w:trHeight w:val="31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w:t>
            </w:r>
          </w:p>
        </w:tc>
      </w:tr>
      <w:tr>
        <w:trPr>
          <w:trHeight w:val="28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36646,1</w:t>
            </w:r>
          </w:p>
        </w:tc>
      </w:tr>
      <w:tr>
        <w:trPr>
          <w:trHeight w:val="49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36646,1</w:t>
            </w:r>
          </w:p>
        </w:tc>
      </w:tr>
      <w:tr>
        <w:trPr>
          <w:trHeight w:val="57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Қаладағы аудандық әкім аппараты, аудандық мағынадағы қалада, кентте,ауылда, ауылдық (селолық) округте </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89483,3</w:t>
            </w:r>
          </w:p>
        </w:tc>
      </w:tr>
      <w:tr>
        <w:trPr>
          <w:trHeight w:val="67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87923,3</w:t>
            </w:r>
          </w:p>
        </w:tc>
      </w:tr>
      <w:tr>
        <w:trPr>
          <w:trHeight w:val="28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1560</w:t>
            </w:r>
          </w:p>
        </w:tc>
      </w:tr>
      <w:tr>
        <w:trPr>
          <w:trHeight w:val="27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7750</w:t>
            </w:r>
          </w:p>
        </w:tc>
      </w:tr>
      <w:tr>
        <w:trPr>
          <w:trHeight w:val="25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 қаржы бөлімі</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7750</w:t>
            </w:r>
          </w:p>
        </w:tc>
      </w:tr>
      <w:tr>
        <w:trPr>
          <w:trHeight w:val="70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7296</w:t>
            </w:r>
          </w:p>
        </w:tc>
      </w:tr>
      <w:tr>
        <w:trPr>
          <w:trHeight w:val="34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өткізу</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287</w:t>
            </w:r>
          </w:p>
        </w:tc>
      </w:tr>
      <w:tr>
        <w:trPr>
          <w:trHeight w:val="69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w:t>
            </w:r>
          </w:p>
        </w:tc>
      </w:tr>
      <w:tr>
        <w:trPr>
          <w:trHeight w:val="27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Статистикалық қызмет және жоспарлау</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7711</w:t>
            </w:r>
          </w:p>
        </w:tc>
      </w:tr>
      <w:tr>
        <w:trPr>
          <w:trHeight w:val="43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 экономика және бюджеттік жобаландыру бөлімі</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7711</w:t>
            </w:r>
          </w:p>
        </w:tc>
      </w:tr>
      <w:tr>
        <w:trPr>
          <w:trHeight w:val="90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7711</w:t>
            </w:r>
          </w:p>
        </w:tc>
      </w:tr>
      <w:tr>
        <w:trPr>
          <w:trHeight w:val="33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1671</w:t>
            </w:r>
          </w:p>
        </w:tc>
      </w:tr>
      <w:tr>
        <w:trPr>
          <w:trHeight w:val="28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1671</w:t>
            </w:r>
          </w:p>
        </w:tc>
      </w:tr>
      <w:tr>
        <w:trPr>
          <w:trHeight w:val="31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1671</w:t>
            </w:r>
          </w:p>
        </w:tc>
      </w:tr>
      <w:tr>
        <w:trPr>
          <w:trHeight w:val="33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1671</w:t>
            </w:r>
          </w:p>
        </w:tc>
      </w:tr>
      <w:tr>
        <w:trPr>
          <w:trHeight w:val="54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құқықтық соттық, қылмыс- атқарушылық қызмет</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645</w:t>
            </w:r>
          </w:p>
        </w:tc>
      </w:tr>
      <w:tr>
        <w:trPr>
          <w:trHeight w:val="31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қызметі</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645</w:t>
            </w:r>
          </w:p>
        </w:tc>
      </w:tr>
      <w:tr>
        <w:trPr>
          <w:trHeight w:val="64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645</w:t>
            </w:r>
          </w:p>
        </w:tc>
      </w:tr>
      <w:tr>
        <w:trPr>
          <w:trHeight w:val="34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645</w:t>
            </w:r>
          </w:p>
        </w:tc>
      </w:tr>
      <w:tr>
        <w:trPr>
          <w:trHeight w:val="25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2111329,6</w:t>
            </w:r>
          </w:p>
        </w:tc>
      </w:tr>
      <w:tr>
        <w:trPr>
          <w:trHeight w:val="31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79214</w:t>
            </w:r>
          </w:p>
        </w:tc>
      </w:tr>
      <w:tr>
        <w:trPr>
          <w:trHeight w:val="28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білім беру бөлімі</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79214</w:t>
            </w:r>
          </w:p>
        </w:tc>
      </w:tr>
      <w:tr>
        <w:trPr>
          <w:trHeight w:val="46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мен білім ұйымдарының қызметін жүзеге асыру</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79214</w:t>
            </w:r>
          </w:p>
        </w:tc>
      </w:tr>
      <w:tr>
        <w:trPr>
          <w:trHeight w:val="36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746019</w:t>
            </w:r>
          </w:p>
        </w:tc>
      </w:tr>
      <w:tr>
        <w:trPr>
          <w:trHeight w:val="28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 білім беру және бөлімі </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746019</w:t>
            </w:r>
          </w:p>
        </w:tc>
      </w:tr>
      <w:tr>
        <w:trPr>
          <w:trHeight w:val="28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720920</w:t>
            </w:r>
          </w:p>
        </w:tc>
      </w:tr>
      <w:tr>
        <w:trPr>
          <w:trHeight w:val="28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25099</w:t>
            </w:r>
          </w:p>
        </w:tc>
      </w:tr>
      <w:tr>
        <w:trPr>
          <w:trHeight w:val="30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1286096,6</w:t>
            </w:r>
          </w:p>
        </w:tc>
      </w:tr>
      <w:tr>
        <w:trPr>
          <w:trHeight w:val="27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 білім беру бөлімі</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95751</w:t>
            </w:r>
          </w:p>
        </w:tc>
      </w:tr>
      <w:tr>
        <w:trPr>
          <w:trHeight w:val="55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5523</w:t>
            </w:r>
          </w:p>
        </w:tc>
      </w:tr>
      <w:tr>
        <w:trPr>
          <w:trHeight w:val="52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4581</w:t>
            </w:r>
          </w:p>
        </w:tc>
      </w:tr>
      <w:tr>
        <w:trPr>
          <w:trHeight w:val="78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10862</w:t>
            </w:r>
          </w:p>
        </w:tc>
      </w:tr>
      <w:tr>
        <w:trPr>
          <w:trHeight w:val="49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w:t>
            </w:r>
          </w:p>
        </w:tc>
      </w:tr>
      <w:tr>
        <w:trPr>
          <w:trHeight w:val="51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74675</w:t>
            </w:r>
          </w:p>
        </w:tc>
      </w:tr>
      <w:tr>
        <w:trPr>
          <w:trHeight w:val="25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қаланың) құрылыс бөлімі</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1190345,6</w:t>
            </w:r>
          </w:p>
        </w:tc>
      </w:tr>
      <w:tr>
        <w:trPr>
          <w:trHeight w:val="25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037</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объектілерін салу және жаңалау</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1190345,6</w:t>
            </w:r>
          </w:p>
        </w:tc>
      </w:tr>
      <w:tr>
        <w:trPr>
          <w:trHeight w:val="34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71041,3</w:t>
            </w:r>
          </w:p>
        </w:tc>
      </w:tr>
      <w:tr>
        <w:trPr>
          <w:trHeight w:val="31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59825,3</w:t>
            </w:r>
          </w:p>
        </w:tc>
      </w:tr>
      <w:tr>
        <w:trPr>
          <w:trHeight w:val="51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Қаладағы аудандық әкім аппараты, аудандық мағынадағы қалада, кентте,ауылда, ауылдық (селолық) округте </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8610</w:t>
            </w:r>
          </w:p>
        </w:tc>
      </w:tr>
      <w:tr>
        <w:trPr>
          <w:trHeight w:val="28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8610</w:t>
            </w:r>
          </w:p>
        </w:tc>
      </w:tr>
      <w:tr>
        <w:trPr>
          <w:trHeight w:val="49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жұмыспен қамту және әлеуметтік бағдарламалар бөлімі</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51215,3</w:t>
            </w:r>
          </w:p>
        </w:tc>
      </w:tr>
      <w:tr>
        <w:trPr>
          <w:trHeight w:val="27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19858</w:t>
            </w:r>
          </w:p>
        </w:tc>
      </w:tr>
      <w:tr>
        <w:trPr>
          <w:trHeight w:val="28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w:t>
            </w:r>
          </w:p>
        </w:tc>
      </w:tr>
      <w:tr>
        <w:trPr>
          <w:trHeight w:val="27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1800</w:t>
            </w:r>
          </w:p>
        </w:tc>
      </w:tr>
      <w:tr>
        <w:trPr>
          <w:trHeight w:val="45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6321</w:t>
            </w:r>
          </w:p>
        </w:tc>
      </w:tr>
      <w:tr>
        <w:trPr>
          <w:trHeight w:val="45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 балаларды материалды қамсыздандыру үйден оқытылып және тәрбиеленетін</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266</w:t>
            </w:r>
          </w:p>
        </w:tc>
      </w:tr>
      <w:tr>
        <w:trPr>
          <w:trHeight w:val="31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r>
      <w:tr>
        <w:trPr>
          <w:trHeight w:val="28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6701</w:t>
            </w:r>
          </w:p>
        </w:tc>
      </w:tr>
      <w:tr>
        <w:trPr>
          <w:trHeight w:val="90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2988</w:t>
            </w:r>
          </w:p>
        </w:tc>
      </w:tr>
      <w:tr>
        <w:trPr>
          <w:trHeight w:val="132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313,3</w:t>
            </w:r>
          </w:p>
        </w:tc>
      </w:tr>
      <w:tr>
        <w:trPr>
          <w:trHeight w:val="231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11218</w:t>
            </w:r>
          </w:p>
        </w:tc>
      </w:tr>
      <w:tr>
        <w:trPr>
          <w:trHeight w:val="48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11216</w:t>
            </w:r>
          </w:p>
        </w:tc>
      </w:tr>
      <w:tr>
        <w:trPr>
          <w:trHeight w:val="46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жұмыспен қамту және әлеуметтік бағдарламалар бөлімі</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11216</w:t>
            </w:r>
          </w:p>
        </w:tc>
      </w:tr>
      <w:tr>
        <w:trPr>
          <w:trHeight w:val="69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11050</w:t>
            </w:r>
          </w:p>
        </w:tc>
      </w:tr>
      <w:tr>
        <w:trPr>
          <w:trHeight w:val="46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 мен басқа да әлеуметтік төлемдерді есептеу, төлеу және жеткізу жөніндегі қызмет көрсетулерге төлем жүргізу</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w:t>
            </w:r>
          </w:p>
        </w:tc>
      </w:tr>
      <w:tr>
        <w:trPr>
          <w:trHeight w:val="36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23879,2</w:t>
            </w:r>
          </w:p>
        </w:tc>
      </w:tr>
      <w:tr>
        <w:trPr>
          <w:trHeight w:val="27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шаруашылық</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5469,5</w:t>
            </w:r>
          </w:p>
        </w:tc>
      </w:tr>
      <w:tr>
        <w:trPr>
          <w:trHeight w:val="27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құрылыс бөлімі</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5469,5</w:t>
            </w:r>
          </w:p>
        </w:tc>
      </w:tr>
      <w:tr>
        <w:trPr>
          <w:trHeight w:val="51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5469,5</w:t>
            </w:r>
          </w:p>
        </w:tc>
      </w:tr>
      <w:tr>
        <w:trPr>
          <w:trHeight w:val="28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4100,7</w:t>
            </w:r>
          </w:p>
        </w:tc>
      </w:tr>
      <w:tr>
        <w:trPr>
          <w:trHeight w:val="45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Қаладағы аудандық әкім аппараты, аудандық мағынадағы қалада, кентте,ауылда, ауылдық (селолық) округте </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4100,7</w:t>
            </w:r>
          </w:p>
        </w:tc>
      </w:tr>
      <w:tr>
        <w:trPr>
          <w:trHeight w:val="24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сумен жабдықтауды ұйымдастыру</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4100,7</w:t>
            </w:r>
          </w:p>
        </w:tc>
      </w:tr>
      <w:tr>
        <w:trPr>
          <w:trHeight w:val="25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14309</w:t>
            </w:r>
          </w:p>
        </w:tc>
      </w:tr>
      <w:tr>
        <w:trPr>
          <w:trHeight w:val="51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Қаладағы аудандық әкім аппараты, аудандық мағынадағы қалада, кентте,ауылда, ауылдық (селолық) округте </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10712,6</w:t>
            </w:r>
          </w:p>
        </w:tc>
      </w:tr>
      <w:tr>
        <w:trPr>
          <w:trHeight w:val="28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3037</w:t>
            </w:r>
          </w:p>
        </w:tc>
      </w:tr>
      <w:tr>
        <w:trPr>
          <w:trHeight w:val="27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2582</w:t>
            </w:r>
          </w:p>
        </w:tc>
      </w:tr>
      <w:tr>
        <w:trPr>
          <w:trHeight w:val="30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491</w:t>
            </w:r>
          </w:p>
        </w:tc>
      </w:tr>
      <w:tr>
        <w:trPr>
          <w:trHeight w:val="27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4602,6</w:t>
            </w:r>
          </w:p>
        </w:tc>
      </w:tr>
      <w:tr>
        <w:trPr>
          <w:trHeight w:val="25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қаланың) құрылыс бөлімі</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3596,4</w:t>
            </w:r>
          </w:p>
        </w:tc>
      </w:tr>
      <w:tr>
        <w:trPr>
          <w:trHeight w:val="25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3596,4</w:t>
            </w:r>
          </w:p>
        </w:tc>
      </w:tr>
      <w:tr>
        <w:trPr>
          <w:trHeight w:val="57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92290</w:t>
            </w:r>
          </w:p>
        </w:tc>
      </w:tr>
      <w:tr>
        <w:trPr>
          <w:trHeight w:val="39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45356</w:t>
            </w:r>
          </w:p>
        </w:tc>
      </w:tr>
      <w:tr>
        <w:trPr>
          <w:trHeight w:val="49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қаланың) мәдениет және тілдерді дамыту бөлімі</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45356</w:t>
            </w:r>
          </w:p>
        </w:tc>
      </w:tr>
      <w:tr>
        <w:trPr>
          <w:trHeight w:val="24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45356</w:t>
            </w:r>
          </w:p>
        </w:tc>
      </w:tr>
      <w:tr>
        <w:trPr>
          <w:trHeight w:val="28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3366</w:t>
            </w:r>
          </w:p>
        </w:tc>
      </w:tr>
      <w:tr>
        <w:trPr>
          <w:trHeight w:val="48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3366</w:t>
            </w:r>
          </w:p>
        </w:tc>
      </w:tr>
      <w:tr>
        <w:trPr>
          <w:trHeight w:val="48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w:t>
            </w:r>
          </w:p>
        </w:tc>
      </w:tr>
      <w:tr>
        <w:trPr>
          <w:trHeight w:val="67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спорт жарыстарына әртүрлi спорт түрлерi бойынша аудан (облыстық маңызы бар қала) құрама командаларының мүшелерiн дайындау және олардың қатысуы</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3206</w:t>
            </w:r>
          </w:p>
        </w:tc>
      </w:tr>
      <w:tr>
        <w:trPr>
          <w:trHeight w:val="28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27839</w:t>
            </w:r>
          </w:p>
        </w:tc>
      </w:tr>
      <w:tr>
        <w:trPr>
          <w:trHeight w:val="43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қаланың) мәдениет және тілдерді дамыту бөлімі</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19539</w:t>
            </w:r>
          </w:p>
        </w:tc>
      </w:tr>
      <w:tr>
        <w:trPr>
          <w:trHeight w:val="31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18725</w:t>
            </w:r>
          </w:p>
        </w:tc>
      </w:tr>
      <w:tr>
        <w:trPr>
          <w:trHeight w:val="28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814</w:t>
            </w:r>
          </w:p>
        </w:tc>
      </w:tr>
      <w:tr>
        <w:trPr>
          <w:trHeight w:val="24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8300</w:t>
            </w:r>
          </w:p>
        </w:tc>
      </w:tr>
      <w:tr>
        <w:trPr>
          <w:trHeight w:val="45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8300</w:t>
            </w:r>
          </w:p>
        </w:tc>
      </w:tr>
      <w:tr>
        <w:trPr>
          <w:trHeight w:val="43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15729</w:t>
            </w:r>
          </w:p>
        </w:tc>
      </w:tr>
      <w:tr>
        <w:trPr>
          <w:trHeight w:val="48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қаланың) мәдениет және тілдерді дамыту бөлімі</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4936</w:t>
            </w:r>
          </w:p>
        </w:tc>
      </w:tr>
      <w:tr>
        <w:trPr>
          <w:trHeight w:val="52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4936</w:t>
            </w:r>
          </w:p>
        </w:tc>
      </w:tr>
      <w:tr>
        <w:trPr>
          <w:trHeight w:val="27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6811</w:t>
            </w:r>
          </w:p>
        </w:tc>
      </w:tr>
      <w:tr>
        <w:trPr>
          <w:trHeight w:val="69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4909</w:t>
            </w:r>
          </w:p>
        </w:tc>
      </w:tr>
      <w:tr>
        <w:trPr>
          <w:trHeight w:val="25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 аймақтық бағдарламаны жүзеге асыру</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1902</w:t>
            </w:r>
          </w:p>
        </w:tc>
      </w:tr>
      <w:tr>
        <w:trPr>
          <w:trHeight w:val="46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3982</w:t>
            </w:r>
          </w:p>
        </w:tc>
      </w:tr>
      <w:tr>
        <w:trPr>
          <w:trHeight w:val="49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3982</w:t>
            </w:r>
          </w:p>
        </w:tc>
      </w:tr>
      <w:tr>
        <w:trPr>
          <w:trHeight w:val="96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96205</w:t>
            </w:r>
          </w:p>
        </w:tc>
      </w:tr>
      <w:tr>
        <w:trPr>
          <w:trHeight w:val="34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12915</w:t>
            </w:r>
          </w:p>
        </w:tc>
      </w:tr>
      <w:tr>
        <w:trPr>
          <w:trHeight w:val="49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 экономика және бюджеттік жоспарлау бөлімі</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3392</w:t>
            </w:r>
          </w:p>
        </w:tc>
      </w:tr>
      <w:tr>
        <w:trPr>
          <w:trHeight w:val="75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3392</w:t>
            </w:r>
          </w:p>
        </w:tc>
      </w:tr>
      <w:tr>
        <w:trPr>
          <w:trHeight w:val="33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6572</w:t>
            </w:r>
          </w:p>
        </w:tc>
      </w:tr>
      <w:tr>
        <w:trPr>
          <w:trHeight w:val="49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6572</w:t>
            </w:r>
          </w:p>
        </w:tc>
      </w:tr>
      <w:tr>
        <w:trPr>
          <w:trHeight w:val="33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473</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2951</w:t>
            </w:r>
          </w:p>
        </w:tc>
      </w:tr>
      <w:tr>
        <w:trPr>
          <w:trHeight w:val="52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2632</w:t>
            </w:r>
          </w:p>
        </w:tc>
      </w:tr>
      <w:tr>
        <w:trPr>
          <w:trHeight w:val="31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319</w:t>
            </w:r>
          </w:p>
        </w:tc>
      </w:tr>
      <w:tr>
        <w:trPr>
          <w:trHeight w:val="30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69302</w:t>
            </w:r>
          </w:p>
        </w:tc>
      </w:tr>
      <w:tr>
        <w:trPr>
          <w:trHeight w:val="33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қаланың) құрылыс бөлімі</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69302</w:t>
            </w:r>
          </w:p>
        </w:tc>
      </w:tr>
      <w:tr>
        <w:trPr>
          <w:trHeight w:val="28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шаруашылығының нысандарын дамыту</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69302</w:t>
            </w:r>
          </w:p>
        </w:tc>
      </w:tr>
      <w:tr>
        <w:trPr>
          <w:trHeight w:val="27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қатынасы</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6094</w:t>
            </w:r>
          </w:p>
        </w:tc>
      </w:tr>
      <w:tr>
        <w:trPr>
          <w:trHeight w:val="28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6094</w:t>
            </w:r>
          </w:p>
        </w:tc>
      </w:tr>
      <w:tr>
        <w:trPr>
          <w:trHeight w:val="67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5594</w:t>
            </w:r>
          </w:p>
        </w:tc>
      </w:tr>
      <w:tr>
        <w:trPr>
          <w:trHeight w:val="25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тұрғындардың жер- шаруашылығын құрастыру</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57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7894</w:t>
            </w:r>
          </w:p>
        </w:tc>
      </w:tr>
      <w:tr>
        <w:trPr>
          <w:trHeight w:val="25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473</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7894</w:t>
            </w:r>
          </w:p>
        </w:tc>
      </w:tr>
      <w:tr>
        <w:trPr>
          <w:trHeight w:val="25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Эпизоотияға қарсы іс-шаралар жүргізу</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7894</w:t>
            </w:r>
          </w:p>
        </w:tc>
      </w:tr>
      <w:tr>
        <w:trPr>
          <w:trHeight w:val="49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Өндіріс, сәулет, қала құрылысы және құрылыс қызметі</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9168</w:t>
            </w:r>
          </w:p>
        </w:tc>
      </w:tr>
      <w:tr>
        <w:trPr>
          <w:trHeight w:val="31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9168</w:t>
            </w:r>
          </w:p>
        </w:tc>
      </w:tr>
      <w:tr>
        <w:trPr>
          <w:trHeight w:val="27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қаланың) құрылыс бөлімі</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4622</w:t>
            </w:r>
          </w:p>
        </w:tc>
      </w:tr>
      <w:tr>
        <w:trPr>
          <w:trHeight w:val="55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4622</w:t>
            </w:r>
          </w:p>
        </w:tc>
      </w:tr>
      <w:tr>
        <w:trPr>
          <w:trHeight w:val="52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4546</w:t>
            </w:r>
          </w:p>
        </w:tc>
      </w:tr>
      <w:tr>
        <w:trPr>
          <w:trHeight w:val="51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4546</w:t>
            </w:r>
          </w:p>
        </w:tc>
      </w:tr>
      <w:tr>
        <w:trPr>
          <w:trHeight w:val="40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28042</w:t>
            </w:r>
          </w:p>
        </w:tc>
      </w:tr>
      <w:tr>
        <w:trPr>
          <w:trHeight w:val="28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8042</w:t>
            </w:r>
          </w:p>
        </w:tc>
      </w:tr>
      <w:tr>
        <w:trPr>
          <w:trHeight w:val="49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8042</w:t>
            </w:r>
          </w:p>
        </w:tc>
      </w:tr>
      <w:tr>
        <w:trPr>
          <w:trHeight w:val="33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8042</w:t>
            </w:r>
          </w:p>
        </w:tc>
      </w:tr>
      <w:tr>
        <w:trPr>
          <w:trHeight w:val="25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20000</w:t>
            </w:r>
          </w:p>
        </w:tc>
      </w:tr>
      <w:tr>
        <w:trPr>
          <w:trHeight w:val="48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20000</w:t>
            </w:r>
          </w:p>
        </w:tc>
      </w:tr>
      <w:tr>
        <w:trPr>
          <w:trHeight w:val="67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20000</w:t>
            </w:r>
          </w:p>
        </w:tc>
      </w:tr>
      <w:tr>
        <w:trPr>
          <w:trHeight w:val="28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10863</w:t>
            </w:r>
          </w:p>
        </w:tc>
      </w:tr>
      <w:tr>
        <w:trPr>
          <w:trHeight w:val="46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4655</w:t>
            </w:r>
          </w:p>
        </w:tc>
      </w:tr>
      <w:tr>
        <w:trPr>
          <w:trHeight w:val="31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4655</w:t>
            </w:r>
          </w:p>
        </w:tc>
      </w:tr>
      <w:tr>
        <w:trPr>
          <w:trHeight w:val="48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4655</w:t>
            </w:r>
          </w:p>
        </w:tc>
      </w:tr>
      <w:tr>
        <w:trPr>
          <w:trHeight w:val="27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6208</w:t>
            </w:r>
          </w:p>
        </w:tc>
      </w:tr>
      <w:tr>
        <w:trPr>
          <w:trHeight w:val="27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 қаржы бөлімі</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1040</w:t>
            </w:r>
          </w:p>
        </w:tc>
      </w:tr>
      <w:tr>
        <w:trPr>
          <w:trHeight w:val="46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1040</w:t>
            </w:r>
          </w:p>
        </w:tc>
      </w:tr>
      <w:tr>
        <w:trPr>
          <w:trHeight w:val="49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5168</w:t>
            </w:r>
          </w:p>
        </w:tc>
      </w:tr>
      <w:tr>
        <w:trPr>
          <w:trHeight w:val="73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5168</w:t>
            </w:r>
          </w:p>
        </w:tc>
      </w:tr>
      <w:tr>
        <w:trPr>
          <w:trHeight w:val="34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43845,5</w:t>
            </w:r>
          </w:p>
        </w:tc>
      </w:tr>
      <w:tr>
        <w:trPr>
          <w:trHeight w:val="40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43845,5</w:t>
            </w:r>
          </w:p>
        </w:tc>
      </w:tr>
      <w:tr>
        <w:trPr>
          <w:trHeight w:val="25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қаржы бөлімі</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43845,5</w:t>
            </w:r>
          </w:p>
        </w:tc>
      </w:tr>
      <w:tr>
        <w:trPr>
          <w:trHeight w:val="48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510,5</w:t>
            </w:r>
          </w:p>
        </w:tc>
      </w:tr>
      <w:tr>
        <w:trPr>
          <w:trHeight w:val="46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43335</w:t>
            </w:r>
          </w:p>
        </w:tc>
      </w:tr>
      <w:tr>
        <w:trPr>
          <w:trHeight w:val="27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IV. Таза бюджеттiк кредит беру </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24036</w:t>
            </w:r>
          </w:p>
        </w:tc>
      </w:tr>
      <w:tr>
        <w:trPr>
          <w:trHeight w:val="27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Бюджеттiк несиелер </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24036</w:t>
            </w:r>
          </w:p>
        </w:tc>
      </w:tr>
      <w:tr>
        <w:trPr>
          <w:trHeight w:val="96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24036</w:t>
            </w:r>
          </w:p>
        </w:tc>
      </w:tr>
      <w:tr>
        <w:trPr>
          <w:trHeight w:val="34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24036</w:t>
            </w:r>
          </w:p>
        </w:tc>
      </w:tr>
      <w:tr>
        <w:trPr>
          <w:trHeight w:val="49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 экономика және бюджеттік жоспарлау бөлімі</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24036</w:t>
            </w:r>
          </w:p>
        </w:tc>
      </w:tr>
      <w:tr>
        <w:trPr>
          <w:trHeight w:val="67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несиелер</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24036</w:t>
            </w:r>
          </w:p>
        </w:tc>
      </w:tr>
      <w:tr>
        <w:trPr>
          <w:trHeight w:val="25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 Қаржы активтерiмен жасалатын операциялар</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7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активтерді сатып алу</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7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тапшылығы</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-78 250,7</w:t>
            </w:r>
          </w:p>
        </w:tc>
      </w:tr>
      <w:tr>
        <w:trPr>
          <w:trHeight w:val="46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VII. Бюджет тапшылығын қаржыландыру</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78 250,7</w:t>
            </w:r>
          </w:p>
        </w:tc>
      </w:tr>
      <w:tr>
        <w:trPr>
          <w:trHeight w:val="27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Қарыздардың түсiмi</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24036</w:t>
            </w:r>
          </w:p>
        </w:tc>
      </w:tr>
      <w:tr>
        <w:trPr>
          <w:trHeight w:val="25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ішкі қарыздар</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 алу көлiсiм шарттары</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54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24036</w:t>
            </w:r>
          </w:p>
        </w:tc>
      </w:tr>
      <w:tr>
        <w:trPr>
          <w:trHeight w:val="300" w:hRule="atLeast"/>
        </w:trPr>
        <w:tc>
          <w:tcPr>
            <w:tcW w:w="1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1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қолданылған бюджет қаржысының қалдығы</w:t>
            </w:r>
          </w:p>
        </w:tc>
        <w:tc>
          <w:tcPr>
            <w:tcW w:w="2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54214,7</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Аршалы ауданының "2010-2012 жылға</w:t>
      </w:r>
      <w:r>
        <w:br/>
      </w:r>
      <w:r>
        <w:rPr>
          <w:rFonts w:ascii="Times New Roman"/>
          <w:b w:val="false"/>
          <w:i w:val="false"/>
          <w:color w:val="000000"/>
          <w:sz w:val="28"/>
        </w:rPr>
        <w:t>
</w:t>
      </w:r>
      <w:r>
        <w:rPr>
          <w:rFonts w:ascii="Times New Roman"/>
          <w:b w:val="false"/>
          <w:i w:val="false"/>
          <w:color w:val="000000"/>
          <w:sz w:val="28"/>
        </w:rPr>
        <w:t>аудандық бюджет туралы"</w:t>
      </w:r>
      <w:r>
        <w:br/>
      </w:r>
      <w:r>
        <w:rPr>
          <w:rFonts w:ascii="Times New Roman"/>
          <w:b w:val="false"/>
          <w:i w:val="false"/>
          <w:color w:val="000000"/>
          <w:sz w:val="28"/>
        </w:rPr>
        <w:t>
</w:t>
      </w:r>
      <w:r>
        <w:rPr>
          <w:rFonts w:ascii="Times New Roman"/>
          <w:b w:val="false"/>
          <w:i w:val="false"/>
          <w:color w:val="000000"/>
          <w:sz w:val="28"/>
        </w:rPr>
        <w:t>2010 жылдың 15 сәуірдегі № 26/2</w:t>
      </w:r>
      <w:r>
        <w:br/>
      </w:r>
      <w:r>
        <w:rPr>
          <w:rFonts w:ascii="Times New Roman"/>
          <w:b w:val="false"/>
          <w:i w:val="false"/>
          <w:color w:val="000000"/>
          <w:sz w:val="28"/>
        </w:rPr>
        <w:t>
</w:t>
      </w:r>
      <w:r>
        <w:rPr>
          <w:rFonts w:ascii="Times New Roman"/>
          <w:b w:val="false"/>
          <w:i w:val="false"/>
          <w:color w:val="000000"/>
          <w:sz w:val="28"/>
        </w:rPr>
        <w:t>шешіміне 2 қосымша</w:t>
      </w:r>
      <w:r>
        <w:br/>
      </w:r>
      <w:r>
        <w:rPr>
          <w:rFonts w:ascii="Times New Roman"/>
          <w:b w:val="false"/>
          <w:i w:val="false"/>
          <w:color w:val="000000"/>
          <w:sz w:val="28"/>
        </w:rPr>
        <w:t>
</w:t>
      </w:r>
      <w:r>
        <w:rPr>
          <w:rFonts w:ascii="Times New Roman"/>
          <w:b w:val="false"/>
          <w:i w:val="false"/>
          <w:color w:val="000000"/>
          <w:sz w:val="28"/>
        </w:rPr>
        <w:t>Аршалы ауданы мәслихатының</w:t>
      </w:r>
      <w:r>
        <w:br/>
      </w:r>
      <w:r>
        <w:rPr>
          <w:rFonts w:ascii="Times New Roman"/>
          <w:b w:val="false"/>
          <w:i w:val="false"/>
          <w:color w:val="000000"/>
          <w:sz w:val="28"/>
        </w:rPr>
        <w:t>
</w:t>
      </w:r>
      <w:r>
        <w:rPr>
          <w:rFonts w:ascii="Times New Roman"/>
          <w:b w:val="false"/>
          <w:i w:val="false"/>
          <w:color w:val="000000"/>
          <w:sz w:val="28"/>
        </w:rPr>
        <w:t>2009 жылғы 15 желтоқсандағы № 24/1</w:t>
      </w:r>
      <w:r>
        <w:br/>
      </w:r>
      <w:r>
        <w:rPr>
          <w:rFonts w:ascii="Times New Roman"/>
          <w:b w:val="false"/>
          <w:i w:val="false"/>
          <w:color w:val="000000"/>
          <w:sz w:val="28"/>
        </w:rPr>
        <w:t>
</w:t>
      </w:r>
      <w:r>
        <w:rPr>
          <w:rFonts w:ascii="Times New Roman"/>
          <w:b w:val="false"/>
          <w:i w:val="false"/>
          <w:color w:val="000000"/>
          <w:sz w:val="28"/>
        </w:rPr>
        <w:t>"2010-2012 жылдарға аудандық бюджет туралы"</w:t>
      </w:r>
      <w:r>
        <w:br/>
      </w:r>
      <w:r>
        <w:rPr>
          <w:rFonts w:ascii="Times New Roman"/>
          <w:b w:val="false"/>
          <w:i w:val="false"/>
          <w:color w:val="000000"/>
          <w:sz w:val="28"/>
        </w:rPr>
        <w:t>
</w:t>
      </w:r>
      <w:r>
        <w:rPr>
          <w:rFonts w:ascii="Times New Roman"/>
          <w:b w:val="false"/>
          <w:i w:val="false"/>
          <w:color w:val="000000"/>
          <w:sz w:val="28"/>
        </w:rPr>
        <w:t>шешіміне 5 қосымша</w:t>
      </w:r>
    </w:p>
    <w:p>
      <w:pPr>
        <w:spacing w:after="0"/>
        <w:ind w:left="0"/>
        <w:jc w:val="both"/>
      </w:pPr>
      <w:r>
        <w:rPr>
          <w:rFonts w:ascii="Times New Roman"/>
          <w:b/>
          <w:i w:val="false"/>
          <w:color w:val="000080"/>
          <w:sz w:val="28"/>
        </w:rPr>
        <w:t xml:space="preserve">2010 </w:t>
      </w:r>
      <w:r>
        <w:rPr>
          <w:rFonts w:ascii="Times New Roman"/>
          <w:b/>
          <w:i w:val="false"/>
          <w:color w:val="000080"/>
          <w:sz w:val="28"/>
        </w:rPr>
        <w:t>жылға</w:t>
      </w:r>
      <w:r>
        <w:rPr>
          <w:rFonts w:ascii="Times New Roman"/>
          <w:b/>
          <w:i w:val="false"/>
          <w:color w:val="000080"/>
          <w:sz w:val="28"/>
        </w:rPr>
        <w:t xml:space="preserve"> ауылдық</w:t>
      </w:r>
      <w:r>
        <w:rPr>
          <w:rFonts w:ascii="Times New Roman"/>
          <w:b/>
          <w:i w:val="false"/>
          <w:color w:val="000080"/>
          <w:sz w:val="28"/>
        </w:rPr>
        <w:t xml:space="preserve">, </w:t>
      </w:r>
      <w:r>
        <w:rPr>
          <w:rFonts w:ascii="Times New Roman"/>
          <w:b/>
          <w:i w:val="false"/>
          <w:color w:val="000080"/>
          <w:sz w:val="28"/>
        </w:rPr>
        <w:t>селолық</w:t>
      </w:r>
      <w:r>
        <w:br/>
      </w:r>
      <w:r>
        <w:rPr>
          <w:rFonts w:ascii="Times New Roman"/>
          <w:b w:val="false"/>
          <w:i w:val="false"/>
          <w:color w:val="000000"/>
          <w:sz w:val="28"/>
        </w:rPr>
        <w:t>
</w:t>
      </w:r>
      <w:r>
        <w:rPr>
          <w:rFonts w:ascii="Times New Roman"/>
          <w:b/>
          <w:i w:val="false"/>
          <w:color w:val="000080"/>
          <w:sz w:val="28"/>
        </w:rPr>
        <w:t>округтарының</w:t>
      </w:r>
      <w:r>
        <w:rPr>
          <w:rFonts w:ascii="Times New Roman"/>
          <w:b/>
          <w:i w:val="false"/>
          <w:color w:val="000080"/>
          <w:sz w:val="28"/>
        </w:rPr>
        <w:t xml:space="preserve"> және</w:t>
      </w:r>
      <w:r>
        <w:rPr>
          <w:rFonts w:ascii="Times New Roman"/>
          <w:b/>
          <w:i w:val="false"/>
          <w:color w:val="000080"/>
          <w:sz w:val="28"/>
        </w:rPr>
        <w:t xml:space="preserve"> Аршалы</w:t>
      </w:r>
      <w:r>
        <w:br/>
      </w:r>
      <w:r>
        <w:rPr>
          <w:rFonts w:ascii="Times New Roman"/>
          <w:b w:val="false"/>
          <w:i w:val="false"/>
          <w:color w:val="000000"/>
          <w:sz w:val="28"/>
        </w:rPr>
        <w:t>
</w:t>
      </w:r>
      <w:r>
        <w:rPr>
          <w:rFonts w:ascii="Times New Roman"/>
          <w:b/>
          <w:i w:val="false"/>
          <w:color w:val="000080"/>
          <w:sz w:val="28"/>
        </w:rPr>
        <w:t>кентінің</w:t>
      </w:r>
      <w:r>
        <w:rPr>
          <w:rFonts w:ascii="Times New Roman"/>
          <w:b/>
          <w:i w:val="false"/>
          <w:color w:val="000080"/>
          <w:sz w:val="28"/>
        </w:rPr>
        <w:t xml:space="preserve">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4"/>
        <w:gridCol w:w="1184"/>
        <w:gridCol w:w="1204"/>
        <w:gridCol w:w="982"/>
        <w:gridCol w:w="1123"/>
        <w:gridCol w:w="6193"/>
        <w:gridCol w:w="1650"/>
      </w:tblGrid>
      <w:tr>
        <w:trPr>
          <w:trHeight w:val="525" w:hRule="atLeast"/>
        </w:trPr>
        <w:tc>
          <w:tcPr>
            <w:tcW w:w="1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w:t>
            </w:r>
            <w:r>
              <w:rPr>
                <w:rFonts w:ascii="Times New Roman"/>
                <w:b w:val="false"/>
                <w:i w:val="false"/>
                <w:color w:val="000000"/>
                <w:sz w:val="20"/>
              </w:rPr>
              <w:t>цио-</w:t>
            </w:r>
            <w:r>
              <w:br/>
            </w:r>
            <w:r>
              <w:rPr>
                <w:rFonts w:ascii="Times New Roman"/>
                <w:b w:val="false"/>
                <w:i w:val="false"/>
                <w:color w:val="000000"/>
                <w:sz w:val="20"/>
              </w:rPr>
              <w:t>
</w:t>
            </w:r>
            <w:r>
              <w:rPr>
                <w:rFonts w:ascii="Times New Roman"/>
                <w:b w:val="false"/>
                <w:i w:val="false"/>
                <w:color w:val="000000"/>
                <w:sz w:val="20"/>
              </w:rPr>
              <w:t>нал-</w:t>
            </w:r>
            <w:r>
              <w:br/>
            </w:r>
            <w:r>
              <w:rPr>
                <w:rFonts w:ascii="Times New Roman"/>
                <w:b w:val="false"/>
                <w:i w:val="false"/>
                <w:color w:val="000000"/>
                <w:sz w:val="20"/>
              </w:rPr>
              <w:t>
</w:t>
            </w:r>
            <w:r>
              <w:rPr>
                <w:rFonts w:ascii="Times New Roman"/>
                <w:b w:val="false"/>
                <w:i w:val="false"/>
                <w:color w:val="000000"/>
                <w:sz w:val="20"/>
              </w:rPr>
              <w:t>дық</w:t>
            </w:r>
            <w:r>
              <w:br/>
            </w:r>
            <w:r>
              <w:rPr>
                <w:rFonts w:ascii="Times New Roman"/>
                <w:b w:val="false"/>
                <w:i w:val="false"/>
                <w:color w:val="000000"/>
                <w:sz w:val="20"/>
              </w:rPr>
              <w:t>
</w:t>
            </w:r>
            <w:r>
              <w:rPr>
                <w:rFonts w:ascii="Times New Roman"/>
                <w:b w:val="false"/>
                <w:i w:val="false"/>
                <w:color w:val="000000"/>
                <w:sz w:val="20"/>
              </w:rPr>
              <w:t>топ</w:t>
            </w:r>
          </w:p>
        </w:tc>
        <w:tc>
          <w:tcPr>
            <w:tcW w:w="1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w:t>
            </w:r>
            <w:r>
              <w:rPr>
                <w:rFonts w:ascii="Times New Roman"/>
                <w:b w:val="false"/>
                <w:i w:val="false"/>
                <w:color w:val="000000"/>
                <w:sz w:val="20"/>
              </w:rPr>
              <w:t>функ-</w:t>
            </w:r>
            <w:r>
              <w:br/>
            </w:r>
            <w:r>
              <w:rPr>
                <w:rFonts w:ascii="Times New Roman"/>
                <w:b w:val="false"/>
                <w:i w:val="false"/>
                <w:color w:val="000000"/>
                <w:sz w:val="20"/>
              </w:rPr>
              <w:t>
</w:t>
            </w:r>
            <w:r>
              <w:rPr>
                <w:rFonts w:ascii="Times New Roman"/>
                <w:b w:val="false"/>
                <w:i w:val="false"/>
                <w:color w:val="000000"/>
                <w:sz w:val="20"/>
              </w:rPr>
              <w:t>ция</w:t>
            </w:r>
          </w:p>
        </w:tc>
        <w:tc>
          <w:tcPr>
            <w:tcW w:w="1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r>
              <w:br/>
            </w:r>
            <w:r>
              <w:rPr>
                <w:rFonts w:ascii="Times New Roman"/>
                <w:b w:val="false"/>
                <w:i w:val="false"/>
                <w:color w:val="000000"/>
                <w:sz w:val="20"/>
              </w:rPr>
              <w:t>
</w:t>
            </w:r>
            <w:r>
              <w:rPr>
                <w:rFonts w:ascii="Times New Roman"/>
                <w:b w:val="false"/>
                <w:i w:val="false"/>
                <w:color w:val="000000"/>
                <w:sz w:val="20"/>
              </w:rPr>
              <w:t>тік</w:t>
            </w:r>
            <w:r>
              <w:br/>
            </w:r>
            <w:r>
              <w:rPr>
                <w:rFonts w:ascii="Times New Roman"/>
                <w:b w:val="false"/>
                <w:i w:val="false"/>
                <w:color w:val="000000"/>
                <w:sz w:val="20"/>
              </w:rPr>
              <w:t>
</w:t>
            </w:r>
            <w:r>
              <w:rPr>
                <w:rFonts w:ascii="Times New Roman"/>
                <w:b w:val="false"/>
                <w:i w:val="false"/>
                <w:color w:val="000000"/>
                <w:sz w:val="20"/>
              </w:rPr>
              <w:t>бағ-</w:t>
            </w:r>
            <w:r>
              <w:br/>
            </w:r>
            <w:r>
              <w:rPr>
                <w:rFonts w:ascii="Times New Roman"/>
                <w:b w:val="false"/>
                <w:i w:val="false"/>
                <w:color w:val="000000"/>
                <w:sz w:val="20"/>
              </w:rPr>
              <w:t>
</w:t>
            </w:r>
            <w:r>
              <w:rPr>
                <w:rFonts w:ascii="Times New Roman"/>
                <w:b w:val="false"/>
                <w:i w:val="false"/>
                <w:color w:val="000000"/>
                <w:sz w:val="20"/>
              </w:rPr>
              <w:t>дар-</w:t>
            </w:r>
            <w:r>
              <w:br/>
            </w:r>
            <w:r>
              <w:rPr>
                <w:rFonts w:ascii="Times New Roman"/>
                <w:b w:val="false"/>
                <w:i w:val="false"/>
                <w:color w:val="000000"/>
                <w:sz w:val="20"/>
              </w:rPr>
              <w:t>
</w:t>
            </w:r>
            <w:r>
              <w:rPr>
                <w:rFonts w:ascii="Times New Roman"/>
                <w:b w:val="false"/>
                <w:i w:val="false"/>
                <w:color w:val="000000"/>
                <w:sz w:val="20"/>
              </w:rPr>
              <w:t>лама</w:t>
            </w:r>
            <w:r>
              <w:br/>
            </w:r>
            <w:r>
              <w:rPr>
                <w:rFonts w:ascii="Times New Roman"/>
                <w:b w:val="false"/>
                <w:i w:val="false"/>
                <w:color w:val="000000"/>
                <w:sz w:val="20"/>
              </w:rPr>
              <w:t>
</w:t>
            </w:r>
            <w:r>
              <w:rPr>
                <w:rFonts w:ascii="Times New Roman"/>
                <w:b w:val="false"/>
                <w:i w:val="false"/>
                <w:color w:val="000000"/>
                <w:sz w:val="20"/>
              </w:rPr>
              <w:t>лар-</w:t>
            </w:r>
            <w:r>
              <w:br/>
            </w:r>
            <w:r>
              <w:rPr>
                <w:rFonts w:ascii="Times New Roman"/>
                <w:b w:val="false"/>
                <w:i w:val="false"/>
                <w:color w:val="000000"/>
                <w:sz w:val="20"/>
              </w:rPr>
              <w:t>
</w:t>
            </w:r>
            <w:r>
              <w:rPr>
                <w:rFonts w:ascii="Times New Roman"/>
                <w:b w:val="false"/>
                <w:i w:val="false"/>
                <w:color w:val="000000"/>
                <w:sz w:val="20"/>
              </w:rPr>
              <w:t>дың</w:t>
            </w:r>
            <w:r>
              <w:br/>
            </w:r>
            <w:r>
              <w:rPr>
                <w:rFonts w:ascii="Times New Roman"/>
                <w:b w:val="false"/>
                <w:i w:val="false"/>
                <w:color w:val="000000"/>
                <w:sz w:val="20"/>
              </w:rPr>
              <w:t>
</w:t>
            </w:r>
            <w:r>
              <w:rPr>
                <w:rFonts w:ascii="Times New Roman"/>
                <w:b w:val="false"/>
                <w:i w:val="false"/>
                <w:color w:val="000000"/>
                <w:sz w:val="20"/>
              </w:rPr>
              <w:t>әкім-</w:t>
            </w:r>
            <w:r>
              <w:br/>
            </w:r>
            <w:r>
              <w:rPr>
                <w:rFonts w:ascii="Times New Roman"/>
                <w:b w:val="false"/>
                <w:i w:val="false"/>
                <w:color w:val="000000"/>
                <w:sz w:val="20"/>
              </w:rPr>
              <w:t>
</w:t>
            </w:r>
            <w:r>
              <w:rPr>
                <w:rFonts w:ascii="Times New Roman"/>
                <w:b w:val="false"/>
                <w:i w:val="false"/>
                <w:color w:val="000000"/>
                <w:sz w:val="20"/>
              </w:rPr>
              <w:t>шісі</w:t>
            </w:r>
          </w:p>
        </w:tc>
        <w:tc>
          <w:tcPr>
            <w:tcW w:w="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w:t>
            </w:r>
            <w:r>
              <w:rPr>
                <w:rFonts w:ascii="Times New Roman"/>
                <w:b w:val="false"/>
                <w:i w:val="false"/>
                <w:color w:val="000000"/>
                <w:sz w:val="20"/>
              </w:rPr>
              <w:t>дар-</w:t>
            </w:r>
            <w:r>
              <w:br/>
            </w:r>
            <w:r>
              <w:rPr>
                <w:rFonts w:ascii="Times New Roman"/>
                <w:b w:val="false"/>
                <w:i w:val="false"/>
                <w:color w:val="000000"/>
                <w:sz w:val="20"/>
              </w:rPr>
              <w:t>
</w:t>
            </w:r>
            <w:r>
              <w:rPr>
                <w:rFonts w:ascii="Times New Roman"/>
                <w:b w:val="false"/>
                <w:i w:val="false"/>
                <w:color w:val="000000"/>
                <w:sz w:val="20"/>
              </w:rPr>
              <w:t>лама</w:t>
            </w:r>
          </w:p>
        </w:tc>
        <w:tc>
          <w:tcPr>
            <w:tcW w:w="11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w:t>
            </w:r>
            <w:r>
              <w:rPr>
                <w:rFonts w:ascii="Times New Roman"/>
                <w:b w:val="false"/>
                <w:i w:val="false"/>
                <w:color w:val="000000"/>
                <w:sz w:val="20"/>
              </w:rPr>
              <w:t>бағ-</w:t>
            </w:r>
            <w:r>
              <w:br/>
            </w:r>
            <w:r>
              <w:rPr>
                <w:rFonts w:ascii="Times New Roman"/>
                <w:b w:val="false"/>
                <w:i w:val="false"/>
                <w:color w:val="000000"/>
                <w:sz w:val="20"/>
              </w:rPr>
              <w:t>
</w:t>
            </w:r>
            <w:r>
              <w:rPr>
                <w:rFonts w:ascii="Times New Roman"/>
                <w:b w:val="false"/>
                <w:i w:val="false"/>
                <w:color w:val="000000"/>
                <w:sz w:val="20"/>
              </w:rPr>
              <w:t>дар-</w:t>
            </w:r>
            <w:r>
              <w:br/>
            </w:r>
            <w:r>
              <w:rPr>
                <w:rFonts w:ascii="Times New Roman"/>
                <w:b w:val="false"/>
                <w:i w:val="false"/>
                <w:color w:val="000000"/>
                <w:sz w:val="20"/>
              </w:rPr>
              <w:t>
</w:t>
            </w:r>
            <w:r>
              <w:rPr>
                <w:rFonts w:ascii="Times New Roman"/>
                <w:b w:val="false"/>
                <w:i w:val="false"/>
                <w:color w:val="000000"/>
                <w:sz w:val="20"/>
              </w:rPr>
              <w:t>лама</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АТАУЛАР</w:t>
            </w:r>
          </w:p>
        </w:tc>
        <w:tc>
          <w:tcPr>
            <w:tcW w:w="1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r>
      <w:tr>
        <w:trPr>
          <w:trHeight w:val="420" w:hRule="atLeast"/>
        </w:trPr>
        <w:tc>
          <w:tcPr>
            <w:tcW w:w="1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Аршалы кенттік округінін әкімшілік аппараты</w:t>
            </w:r>
          </w:p>
        </w:tc>
        <w:tc>
          <w:tcPr>
            <w:tcW w:w="1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20188,6</w:t>
            </w:r>
          </w:p>
        </w:tc>
      </w:tr>
      <w:tr>
        <w:trPr>
          <w:trHeight w:val="420" w:hRule="atLeast"/>
        </w:trPr>
        <w:tc>
          <w:tcPr>
            <w:tcW w:w="1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11035</w:t>
            </w:r>
          </w:p>
        </w:tc>
      </w:tr>
      <w:tr>
        <w:trPr>
          <w:trHeight w:val="465" w:hRule="atLeast"/>
        </w:trPr>
        <w:tc>
          <w:tcPr>
            <w:tcW w:w="1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11035</w:t>
            </w:r>
          </w:p>
        </w:tc>
      </w:tr>
      <w:tr>
        <w:trPr>
          <w:trHeight w:val="705" w:hRule="atLeast"/>
        </w:trPr>
        <w:tc>
          <w:tcPr>
            <w:tcW w:w="1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11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10915</w:t>
            </w:r>
          </w:p>
        </w:tc>
      </w:tr>
      <w:tr>
        <w:trPr>
          <w:trHeight w:val="435" w:hRule="atLeast"/>
        </w:trPr>
        <w:tc>
          <w:tcPr>
            <w:tcW w:w="1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11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r>
      <w:tr>
        <w:trPr>
          <w:trHeight w:val="345" w:hRule="atLeast"/>
        </w:trPr>
        <w:tc>
          <w:tcPr>
            <w:tcW w:w="1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1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3030</w:t>
            </w:r>
          </w:p>
        </w:tc>
      </w:tr>
      <w:tr>
        <w:trPr>
          <w:trHeight w:val="330" w:hRule="atLeast"/>
        </w:trPr>
        <w:tc>
          <w:tcPr>
            <w:tcW w:w="1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1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3030</w:t>
            </w:r>
          </w:p>
        </w:tc>
      </w:tr>
      <w:tr>
        <w:trPr>
          <w:trHeight w:val="345" w:hRule="atLeast"/>
        </w:trPr>
        <w:tc>
          <w:tcPr>
            <w:tcW w:w="1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11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3030</w:t>
            </w:r>
          </w:p>
        </w:tc>
      </w:tr>
      <w:tr>
        <w:trPr>
          <w:trHeight w:val="345" w:hRule="atLeast"/>
        </w:trPr>
        <w:tc>
          <w:tcPr>
            <w:tcW w:w="1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1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6123,6</w:t>
            </w:r>
          </w:p>
        </w:tc>
      </w:tr>
      <w:tr>
        <w:trPr>
          <w:trHeight w:val="390" w:hRule="atLeast"/>
        </w:trPr>
        <w:tc>
          <w:tcPr>
            <w:tcW w:w="1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w:t>
            </w:r>
          </w:p>
        </w:tc>
      </w:tr>
      <w:tr>
        <w:trPr>
          <w:trHeight w:val="330" w:hRule="atLeast"/>
        </w:trPr>
        <w:tc>
          <w:tcPr>
            <w:tcW w:w="1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11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сумен жабдықтау ұйымдастыру</w:t>
            </w:r>
          </w:p>
        </w:tc>
        <w:tc>
          <w:tcPr>
            <w:tcW w:w="1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w:t>
            </w:r>
          </w:p>
        </w:tc>
      </w:tr>
      <w:tr>
        <w:trPr>
          <w:trHeight w:val="405" w:hRule="atLeast"/>
        </w:trPr>
        <w:tc>
          <w:tcPr>
            <w:tcW w:w="1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6074,6</w:t>
            </w:r>
          </w:p>
        </w:tc>
      </w:tr>
      <w:tr>
        <w:trPr>
          <w:trHeight w:val="345" w:hRule="atLeast"/>
        </w:trPr>
        <w:tc>
          <w:tcPr>
            <w:tcW w:w="1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11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1725</w:t>
            </w:r>
          </w:p>
        </w:tc>
      </w:tr>
      <w:tr>
        <w:trPr>
          <w:trHeight w:val="360" w:hRule="atLeast"/>
        </w:trPr>
        <w:tc>
          <w:tcPr>
            <w:tcW w:w="1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11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w:t>
            </w:r>
          </w:p>
        </w:tc>
      </w:tr>
      <w:tr>
        <w:trPr>
          <w:trHeight w:val="330" w:hRule="atLeast"/>
        </w:trPr>
        <w:tc>
          <w:tcPr>
            <w:tcW w:w="1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11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w:t>
            </w:r>
          </w:p>
        </w:tc>
      </w:tr>
      <w:tr>
        <w:trPr>
          <w:trHeight w:val="390" w:hRule="atLeast"/>
        </w:trPr>
        <w:tc>
          <w:tcPr>
            <w:tcW w:w="1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11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3676,6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4"/>
        <w:gridCol w:w="1174"/>
        <w:gridCol w:w="1174"/>
        <w:gridCol w:w="1011"/>
        <w:gridCol w:w="1073"/>
        <w:gridCol w:w="6229"/>
        <w:gridCol w:w="1685"/>
      </w:tblGrid>
      <w:tr>
        <w:trPr>
          <w:trHeight w:val="390" w:hRule="atLeast"/>
        </w:trPr>
        <w:tc>
          <w:tcPr>
            <w:tcW w:w="1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123</w:t>
            </w:r>
          </w:p>
        </w:tc>
        <w:tc>
          <w:tcPr>
            <w:tcW w:w="10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Анар ауылдық округінің әкімінің аппараты</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7745,3</w:t>
            </w:r>
          </w:p>
        </w:tc>
      </w:tr>
      <w:tr>
        <w:trPr>
          <w:trHeight w:val="390" w:hRule="atLeast"/>
        </w:trPr>
        <w:tc>
          <w:tcPr>
            <w:tcW w:w="1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w:t>
            </w:r>
          </w:p>
        </w:tc>
        <w:tc>
          <w:tcPr>
            <w:tcW w:w="1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6170,3</w:t>
            </w:r>
          </w:p>
        </w:tc>
      </w:tr>
      <w:tr>
        <w:trPr>
          <w:trHeight w:val="465" w:hRule="atLeast"/>
        </w:trPr>
        <w:tc>
          <w:tcPr>
            <w:tcW w:w="1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1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6170,3</w:t>
            </w:r>
          </w:p>
        </w:tc>
      </w:tr>
      <w:tr>
        <w:trPr>
          <w:trHeight w:val="705" w:hRule="atLeast"/>
        </w:trPr>
        <w:tc>
          <w:tcPr>
            <w:tcW w:w="1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001</w:t>
            </w:r>
          </w:p>
        </w:tc>
        <w:tc>
          <w:tcPr>
            <w:tcW w:w="10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6050,3</w:t>
            </w:r>
          </w:p>
        </w:tc>
      </w:tr>
      <w:tr>
        <w:trPr>
          <w:trHeight w:val="345" w:hRule="atLeast"/>
        </w:trPr>
        <w:tc>
          <w:tcPr>
            <w:tcW w:w="1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023</w:t>
            </w:r>
          </w:p>
        </w:tc>
        <w:tc>
          <w:tcPr>
            <w:tcW w:w="10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r>
      <w:tr>
        <w:trPr>
          <w:trHeight w:val="360" w:hRule="atLeast"/>
        </w:trPr>
        <w:tc>
          <w:tcPr>
            <w:tcW w:w="1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06</w:t>
            </w:r>
          </w:p>
        </w:tc>
        <w:tc>
          <w:tcPr>
            <w:tcW w:w="1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1260</w:t>
            </w:r>
          </w:p>
        </w:tc>
      </w:tr>
      <w:tr>
        <w:trPr>
          <w:trHeight w:val="330" w:hRule="atLeast"/>
        </w:trPr>
        <w:tc>
          <w:tcPr>
            <w:tcW w:w="1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1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1260</w:t>
            </w:r>
          </w:p>
        </w:tc>
      </w:tr>
      <w:tr>
        <w:trPr>
          <w:trHeight w:val="450" w:hRule="atLeast"/>
        </w:trPr>
        <w:tc>
          <w:tcPr>
            <w:tcW w:w="1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003</w:t>
            </w:r>
          </w:p>
        </w:tc>
        <w:tc>
          <w:tcPr>
            <w:tcW w:w="10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1260</w:t>
            </w:r>
          </w:p>
        </w:tc>
      </w:tr>
      <w:tr>
        <w:trPr>
          <w:trHeight w:val="345" w:hRule="atLeast"/>
        </w:trPr>
        <w:tc>
          <w:tcPr>
            <w:tcW w:w="1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07</w:t>
            </w:r>
          </w:p>
        </w:tc>
        <w:tc>
          <w:tcPr>
            <w:tcW w:w="1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315</w:t>
            </w:r>
          </w:p>
        </w:tc>
      </w:tr>
      <w:tr>
        <w:trPr>
          <w:trHeight w:val="300" w:hRule="atLeast"/>
        </w:trPr>
        <w:tc>
          <w:tcPr>
            <w:tcW w:w="1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1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w:t>
            </w:r>
          </w:p>
        </w:tc>
      </w:tr>
      <w:tr>
        <w:trPr>
          <w:trHeight w:val="435" w:hRule="atLeast"/>
        </w:trPr>
        <w:tc>
          <w:tcPr>
            <w:tcW w:w="1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014</w:t>
            </w:r>
          </w:p>
        </w:tc>
        <w:tc>
          <w:tcPr>
            <w:tcW w:w="10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сумен жабдықтау ұйымдастыру</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w:t>
            </w:r>
          </w:p>
        </w:tc>
      </w:tr>
      <w:tr>
        <w:trPr>
          <w:trHeight w:val="405" w:hRule="atLeast"/>
        </w:trPr>
        <w:tc>
          <w:tcPr>
            <w:tcW w:w="1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1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191</w:t>
            </w:r>
          </w:p>
        </w:tc>
      </w:tr>
      <w:tr>
        <w:trPr>
          <w:trHeight w:val="120" w:hRule="atLeast"/>
        </w:trPr>
        <w:tc>
          <w:tcPr>
            <w:tcW w:w="1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008</w:t>
            </w:r>
          </w:p>
        </w:tc>
        <w:tc>
          <w:tcPr>
            <w:tcW w:w="10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r>
      <w:tr>
        <w:trPr>
          <w:trHeight w:val="465" w:hRule="atLeast"/>
        </w:trPr>
        <w:tc>
          <w:tcPr>
            <w:tcW w:w="1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009</w:t>
            </w:r>
          </w:p>
        </w:tc>
        <w:tc>
          <w:tcPr>
            <w:tcW w:w="10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w:t>
            </w:r>
          </w:p>
        </w:tc>
      </w:tr>
      <w:tr>
        <w:trPr>
          <w:trHeight w:val="510" w:hRule="atLeast"/>
        </w:trPr>
        <w:tc>
          <w:tcPr>
            <w:tcW w:w="1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010</w:t>
            </w:r>
          </w:p>
        </w:tc>
        <w:tc>
          <w:tcPr>
            <w:tcW w:w="10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
        <w:gridCol w:w="1171"/>
        <w:gridCol w:w="1171"/>
        <w:gridCol w:w="1008"/>
        <w:gridCol w:w="1069"/>
        <w:gridCol w:w="6230"/>
        <w:gridCol w:w="1700"/>
      </w:tblGrid>
      <w:tr>
        <w:trPr>
          <w:trHeight w:val="435" w:hRule="atLeast"/>
        </w:trPr>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123</w:t>
            </w:r>
          </w:p>
        </w:tc>
        <w:tc>
          <w:tcPr>
            <w:tcW w:w="1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Ақбулақ ауылдық округінің әкімінің аппараты</w:t>
            </w:r>
          </w:p>
        </w:tc>
        <w:tc>
          <w:tcPr>
            <w:tcW w:w="1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8081</w:t>
            </w:r>
          </w:p>
        </w:tc>
      </w:tr>
      <w:tr>
        <w:trPr>
          <w:trHeight w:val="390" w:hRule="atLeast"/>
        </w:trPr>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6037</w:t>
            </w:r>
          </w:p>
        </w:tc>
      </w:tr>
      <w:tr>
        <w:trPr>
          <w:trHeight w:val="510" w:hRule="atLeast"/>
        </w:trPr>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6037</w:t>
            </w:r>
          </w:p>
        </w:tc>
      </w:tr>
      <w:tr>
        <w:trPr>
          <w:trHeight w:val="555" w:hRule="atLeast"/>
        </w:trPr>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001</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5917</w:t>
            </w:r>
          </w:p>
        </w:tc>
      </w:tr>
      <w:tr>
        <w:trPr>
          <w:trHeight w:val="480" w:hRule="atLeast"/>
        </w:trPr>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023</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r>
      <w:tr>
        <w:trPr>
          <w:trHeight w:val="390" w:hRule="atLeast"/>
        </w:trPr>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06</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396</w:t>
            </w:r>
          </w:p>
        </w:tc>
      </w:tr>
      <w:tr>
        <w:trPr>
          <w:trHeight w:val="330" w:hRule="atLeast"/>
        </w:trPr>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1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396</w:t>
            </w:r>
          </w:p>
        </w:tc>
      </w:tr>
      <w:tr>
        <w:trPr>
          <w:trHeight w:val="345" w:hRule="atLeast"/>
        </w:trPr>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003</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396</w:t>
            </w:r>
          </w:p>
        </w:tc>
      </w:tr>
      <w:tr>
        <w:trPr>
          <w:trHeight w:val="405" w:hRule="atLeast"/>
        </w:trPr>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07</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1648</w:t>
            </w:r>
          </w:p>
        </w:tc>
      </w:tr>
      <w:tr>
        <w:trPr>
          <w:trHeight w:val="360" w:hRule="atLeast"/>
        </w:trPr>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1354</w:t>
            </w:r>
          </w:p>
        </w:tc>
      </w:tr>
      <w:tr>
        <w:trPr>
          <w:trHeight w:val="420" w:hRule="atLeast"/>
        </w:trPr>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014</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сумен жабдықтау ұйымдастыру</w:t>
            </w:r>
          </w:p>
        </w:tc>
        <w:tc>
          <w:tcPr>
            <w:tcW w:w="1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1354</w:t>
            </w:r>
          </w:p>
        </w:tc>
      </w:tr>
      <w:tr>
        <w:trPr>
          <w:trHeight w:val="360" w:hRule="atLeast"/>
        </w:trPr>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294</w:t>
            </w:r>
          </w:p>
        </w:tc>
      </w:tr>
      <w:tr>
        <w:trPr>
          <w:trHeight w:val="435" w:hRule="atLeast"/>
        </w:trPr>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009</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w:t>
            </w:r>
          </w:p>
        </w:tc>
      </w:tr>
      <w:tr>
        <w:trPr>
          <w:trHeight w:val="495" w:hRule="atLeast"/>
        </w:trPr>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010</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w:t>
            </w:r>
          </w:p>
        </w:tc>
      </w:tr>
      <w:tr>
        <w:trPr>
          <w:trHeight w:val="360" w:hRule="atLeast"/>
        </w:trPr>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011</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176"/>
        <w:gridCol w:w="1156"/>
        <w:gridCol w:w="992"/>
        <w:gridCol w:w="1033"/>
        <w:gridCol w:w="6259"/>
        <w:gridCol w:w="1728"/>
      </w:tblGrid>
      <w:tr>
        <w:trPr>
          <w:trHeight w:val="405" w:hRule="atLeast"/>
        </w:trPr>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123</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Жибек жолы ауылдық округ әкімі аппараты</w:t>
            </w:r>
          </w:p>
        </w:tc>
        <w:tc>
          <w:tcPr>
            <w:tcW w:w="1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8194</w:t>
            </w:r>
          </w:p>
        </w:tc>
      </w:tr>
      <w:tr>
        <w:trPr>
          <w:trHeight w:val="285" w:hRule="atLeast"/>
        </w:trPr>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7371</w:t>
            </w:r>
          </w:p>
        </w:tc>
      </w:tr>
      <w:tr>
        <w:trPr>
          <w:trHeight w:val="465" w:hRule="atLeast"/>
        </w:trPr>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7371</w:t>
            </w:r>
          </w:p>
        </w:tc>
      </w:tr>
      <w:tr>
        <w:trPr>
          <w:trHeight w:val="705" w:hRule="atLeast"/>
        </w:trPr>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001</w:t>
            </w:r>
          </w:p>
        </w:tc>
        <w:tc>
          <w:tcPr>
            <w:tcW w:w="1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7251</w:t>
            </w:r>
          </w:p>
        </w:tc>
      </w:tr>
      <w:tr>
        <w:trPr>
          <w:trHeight w:val="120" w:hRule="atLeast"/>
        </w:trPr>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003</w:t>
            </w:r>
          </w:p>
        </w:tc>
        <w:tc>
          <w:tcPr>
            <w:tcW w:w="62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6178</w:t>
            </w:r>
          </w:p>
        </w:tc>
      </w:tr>
      <w:tr>
        <w:trPr>
          <w:trHeight w:val="435" w:hRule="atLeast"/>
        </w:trPr>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023</w:t>
            </w:r>
          </w:p>
        </w:tc>
        <w:tc>
          <w:tcPr>
            <w:tcW w:w="1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r>
      <w:tr>
        <w:trPr>
          <w:trHeight w:val="555" w:hRule="atLeast"/>
        </w:trPr>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06</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402</w:t>
            </w:r>
          </w:p>
        </w:tc>
      </w:tr>
      <w:tr>
        <w:trPr>
          <w:trHeight w:val="390" w:hRule="atLeast"/>
        </w:trPr>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1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402</w:t>
            </w:r>
          </w:p>
        </w:tc>
      </w:tr>
      <w:tr>
        <w:trPr>
          <w:trHeight w:val="375" w:hRule="atLeast"/>
        </w:trPr>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003</w:t>
            </w:r>
          </w:p>
        </w:tc>
        <w:tc>
          <w:tcPr>
            <w:tcW w:w="1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402</w:t>
            </w:r>
          </w:p>
        </w:tc>
      </w:tr>
      <w:tr>
        <w:trPr>
          <w:trHeight w:val="375" w:hRule="atLeast"/>
        </w:trPr>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07</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421</w:t>
            </w:r>
          </w:p>
        </w:tc>
      </w:tr>
      <w:tr>
        <w:trPr>
          <w:trHeight w:val="375" w:hRule="atLeast"/>
        </w:trPr>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w:t>
            </w:r>
          </w:p>
        </w:tc>
      </w:tr>
      <w:tr>
        <w:trPr>
          <w:trHeight w:val="375" w:hRule="atLeast"/>
        </w:trPr>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014</w:t>
            </w:r>
          </w:p>
        </w:tc>
        <w:tc>
          <w:tcPr>
            <w:tcW w:w="1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сумен жабдықтау ұйымдастыру</w:t>
            </w:r>
          </w:p>
        </w:tc>
        <w:tc>
          <w:tcPr>
            <w:tcW w:w="1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w:t>
            </w:r>
          </w:p>
        </w:tc>
      </w:tr>
      <w:tr>
        <w:trPr>
          <w:trHeight w:val="345" w:hRule="atLeast"/>
        </w:trPr>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352</w:t>
            </w:r>
          </w:p>
        </w:tc>
      </w:tr>
      <w:tr>
        <w:trPr>
          <w:trHeight w:val="120" w:hRule="atLeast"/>
        </w:trPr>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008</w:t>
            </w:r>
          </w:p>
        </w:tc>
        <w:tc>
          <w:tcPr>
            <w:tcW w:w="1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009</w:t>
            </w:r>
          </w:p>
        </w:tc>
        <w:tc>
          <w:tcPr>
            <w:tcW w:w="1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w:t>
            </w:r>
          </w:p>
        </w:tc>
      </w:tr>
      <w:tr>
        <w:trPr>
          <w:trHeight w:val="345" w:hRule="atLeast"/>
        </w:trPr>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010</w:t>
            </w:r>
          </w:p>
        </w:tc>
        <w:tc>
          <w:tcPr>
            <w:tcW w:w="1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w:t>
            </w:r>
          </w:p>
        </w:tc>
      </w:tr>
      <w:tr>
        <w:trPr>
          <w:trHeight w:val="405" w:hRule="atLeast"/>
        </w:trPr>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011</w:t>
            </w:r>
          </w:p>
        </w:tc>
        <w:tc>
          <w:tcPr>
            <w:tcW w:w="1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176"/>
        <w:gridCol w:w="1156"/>
        <w:gridCol w:w="992"/>
        <w:gridCol w:w="992"/>
        <w:gridCol w:w="6279"/>
        <w:gridCol w:w="1749"/>
      </w:tblGrid>
      <w:tr>
        <w:trPr>
          <w:trHeight w:val="375" w:hRule="atLeast"/>
        </w:trPr>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123</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Берсуат ауылдық округінің әкімінің аппараты</w:t>
            </w:r>
          </w:p>
        </w:tc>
        <w:tc>
          <w:tcPr>
            <w:tcW w:w="17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7414</w:t>
            </w:r>
          </w:p>
        </w:tc>
      </w:tr>
      <w:tr>
        <w:trPr>
          <w:trHeight w:val="360" w:hRule="atLeast"/>
        </w:trPr>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7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6067</w:t>
            </w:r>
          </w:p>
        </w:tc>
      </w:tr>
      <w:tr>
        <w:trPr>
          <w:trHeight w:val="465" w:hRule="atLeast"/>
        </w:trPr>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6067</w:t>
            </w:r>
          </w:p>
        </w:tc>
      </w:tr>
      <w:tr>
        <w:trPr>
          <w:trHeight w:val="705" w:hRule="atLeast"/>
        </w:trPr>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001</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5947</w:t>
            </w:r>
          </w:p>
        </w:tc>
      </w:tr>
      <w:tr>
        <w:trPr>
          <w:trHeight w:val="525" w:hRule="atLeast"/>
        </w:trPr>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023</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r>
      <w:tr>
        <w:trPr>
          <w:trHeight w:val="375" w:hRule="atLeast"/>
        </w:trPr>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06</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372</w:t>
            </w:r>
          </w:p>
        </w:tc>
      </w:tr>
      <w:tr>
        <w:trPr>
          <w:trHeight w:val="360" w:hRule="atLeast"/>
        </w:trPr>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17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372</w:t>
            </w:r>
          </w:p>
        </w:tc>
      </w:tr>
      <w:tr>
        <w:trPr>
          <w:trHeight w:val="360" w:hRule="atLeast"/>
        </w:trPr>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003</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7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372</w:t>
            </w:r>
          </w:p>
        </w:tc>
      </w:tr>
      <w:tr>
        <w:trPr>
          <w:trHeight w:val="405" w:hRule="atLeast"/>
        </w:trPr>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07</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07</w:t>
            </w:r>
          </w:p>
        </w:tc>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975</w:t>
            </w:r>
          </w:p>
        </w:tc>
      </w:tr>
      <w:tr>
        <w:trPr>
          <w:trHeight w:val="375" w:hRule="atLeast"/>
        </w:trPr>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7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222</w:t>
            </w:r>
          </w:p>
        </w:tc>
      </w:tr>
      <w:tr>
        <w:trPr>
          <w:trHeight w:val="405" w:hRule="atLeast"/>
        </w:trPr>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014</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сумен жабдықтау ұйымдастыру</w:t>
            </w:r>
          </w:p>
        </w:tc>
        <w:tc>
          <w:tcPr>
            <w:tcW w:w="17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222</w:t>
            </w:r>
          </w:p>
        </w:tc>
      </w:tr>
      <w:tr>
        <w:trPr>
          <w:trHeight w:val="300" w:hRule="atLeast"/>
        </w:trPr>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753</w:t>
            </w:r>
          </w:p>
        </w:tc>
      </w:tr>
      <w:tr>
        <w:trPr>
          <w:trHeight w:val="375" w:hRule="atLeast"/>
        </w:trPr>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008</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440</w:t>
            </w:r>
          </w:p>
        </w:tc>
      </w:tr>
      <w:tr>
        <w:trPr>
          <w:trHeight w:val="375" w:hRule="atLeast"/>
        </w:trPr>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009</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w:t>
            </w:r>
          </w:p>
        </w:tc>
      </w:tr>
      <w:tr>
        <w:trPr>
          <w:trHeight w:val="345" w:hRule="atLeast"/>
        </w:trPr>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010</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w:t>
            </w:r>
          </w:p>
        </w:tc>
      </w:tr>
      <w:tr>
        <w:trPr>
          <w:trHeight w:val="390" w:hRule="atLeast"/>
        </w:trPr>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011</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4"/>
        <w:gridCol w:w="1154"/>
        <w:gridCol w:w="1195"/>
        <w:gridCol w:w="970"/>
        <w:gridCol w:w="1011"/>
        <w:gridCol w:w="6270"/>
        <w:gridCol w:w="1746"/>
      </w:tblGrid>
      <w:tr>
        <w:trPr>
          <w:trHeight w:val="435" w:hRule="atLeast"/>
        </w:trPr>
        <w:tc>
          <w:tcPr>
            <w:tcW w:w="1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123</w:t>
            </w:r>
          </w:p>
        </w:tc>
        <w:tc>
          <w:tcPr>
            <w:tcW w:w="9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Арнасай ауылдық округінің әкімінің аппараты</w:t>
            </w:r>
          </w:p>
        </w:tc>
        <w:tc>
          <w:tcPr>
            <w:tcW w:w="1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6441</w:t>
            </w:r>
          </w:p>
        </w:tc>
      </w:tr>
      <w:tr>
        <w:trPr>
          <w:trHeight w:val="405" w:hRule="atLeast"/>
        </w:trPr>
        <w:tc>
          <w:tcPr>
            <w:tcW w:w="1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w:t>
            </w:r>
          </w:p>
        </w:tc>
        <w:tc>
          <w:tcPr>
            <w:tcW w:w="11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5980</w:t>
            </w:r>
          </w:p>
        </w:tc>
      </w:tr>
      <w:tr>
        <w:trPr>
          <w:trHeight w:val="465" w:hRule="atLeast"/>
        </w:trPr>
        <w:tc>
          <w:tcPr>
            <w:tcW w:w="1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1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5980</w:t>
            </w:r>
          </w:p>
        </w:tc>
      </w:tr>
      <w:tr>
        <w:trPr>
          <w:trHeight w:val="690" w:hRule="atLeast"/>
        </w:trPr>
        <w:tc>
          <w:tcPr>
            <w:tcW w:w="1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001</w:t>
            </w:r>
          </w:p>
        </w:tc>
        <w:tc>
          <w:tcPr>
            <w:tcW w:w="10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5860</w:t>
            </w:r>
          </w:p>
        </w:tc>
      </w:tr>
      <w:tr>
        <w:trPr>
          <w:trHeight w:val="390" w:hRule="atLeast"/>
        </w:trPr>
        <w:tc>
          <w:tcPr>
            <w:tcW w:w="1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023</w:t>
            </w:r>
          </w:p>
        </w:tc>
        <w:tc>
          <w:tcPr>
            <w:tcW w:w="10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r>
      <w:tr>
        <w:trPr>
          <w:trHeight w:val="390" w:hRule="atLeast"/>
        </w:trPr>
        <w:tc>
          <w:tcPr>
            <w:tcW w:w="1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07</w:t>
            </w:r>
          </w:p>
        </w:tc>
        <w:tc>
          <w:tcPr>
            <w:tcW w:w="11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461</w:t>
            </w:r>
          </w:p>
        </w:tc>
      </w:tr>
      <w:tr>
        <w:trPr>
          <w:trHeight w:val="360" w:hRule="atLeast"/>
        </w:trPr>
        <w:tc>
          <w:tcPr>
            <w:tcW w:w="1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1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w:t>
            </w:r>
          </w:p>
        </w:tc>
      </w:tr>
      <w:tr>
        <w:trPr>
          <w:trHeight w:val="375" w:hRule="atLeast"/>
        </w:trPr>
        <w:tc>
          <w:tcPr>
            <w:tcW w:w="1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014</w:t>
            </w:r>
          </w:p>
        </w:tc>
        <w:tc>
          <w:tcPr>
            <w:tcW w:w="10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сумен жабдықтау ұйымдастыру</w:t>
            </w:r>
          </w:p>
        </w:tc>
        <w:tc>
          <w:tcPr>
            <w:tcW w:w="1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w:t>
            </w:r>
          </w:p>
        </w:tc>
      </w:tr>
      <w:tr>
        <w:trPr>
          <w:trHeight w:val="360" w:hRule="atLeast"/>
        </w:trPr>
        <w:tc>
          <w:tcPr>
            <w:tcW w:w="1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1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312</w:t>
            </w:r>
          </w:p>
        </w:tc>
      </w:tr>
      <w:tr>
        <w:trPr>
          <w:trHeight w:val="120" w:hRule="atLeast"/>
        </w:trPr>
        <w:tc>
          <w:tcPr>
            <w:tcW w:w="1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008</w:t>
            </w:r>
          </w:p>
        </w:tc>
        <w:tc>
          <w:tcPr>
            <w:tcW w:w="10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r>
      <w:tr>
        <w:trPr>
          <w:trHeight w:val="360" w:hRule="atLeast"/>
        </w:trPr>
        <w:tc>
          <w:tcPr>
            <w:tcW w:w="1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009</w:t>
            </w:r>
          </w:p>
        </w:tc>
        <w:tc>
          <w:tcPr>
            <w:tcW w:w="10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w:t>
            </w:r>
          </w:p>
        </w:tc>
      </w:tr>
      <w:tr>
        <w:trPr>
          <w:trHeight w:val="480" w:hRule="atLeast"/>
        </w:trPr>
        <w:tc>
          <w:tcPr>
            <w:tcW w:w="1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010</w:t>
            </w:r>
          </w:p>
        </w:tc>
        <w:tc>
          <w:tcPr>
            <w:tcW w:w="10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
        <w:gridCol w:w="1130"/>
        <w:gridCol w:w="1232"/>
        <w:gridCol w:w="927"/>
        <w:gridCol w:w="1029"/>
        <w:gridCol w:w="6270"/>
        <w:gridCol w:w="1761"/>
      </w:tblGrid>
      <w:tr>
        <w:trPr>
          <w:trHeight w:val="375" w:hRule="atLeast"/>
        </w:trPr>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123</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Волгодон ауылдық округінің әкімінің аппараты</w:t>
            </w:r>
          </w:p>
        </w:tc>
        <w:tc>
          <w:tcPr>
            <w:tcW w:w="1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8819,7</w:t>
            </w:r>
          </w:p>
        </w:tc>
      </w:tr>
      <w:tr>
        <w:trPr>
          <w:trHeight w:val="405" w:hRule="atLeast"/>
        </w:trPr>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w:t>
            </w:r>
          </w:p>
        </w:tc>
        <w:tc>
          <w:tcPr>
            <w:tcW w:w="11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6689</w:t>
            </w:r>
          </w:p>
        </w:tc>
      </w:tr>
      <w:tr>
        <w:trPr>
          <w:trHeight w:val="465" w:hRule="atLeast"/>
        </w:trPr>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1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6689</w:t>
            </w:r>
          </w:p>
        </w:tc>
      </w:tr>
      <w:tr>
        <w:trPr>
          <w:trHeight w:val="705" w:hRule="atLeast"/>
        </w:trPr>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001</w:t>
            </w:r>
          </w:p>
        </w:tc>
        <w:tc>
          <w:tcPr>
            <w:tcW w:w="10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6569</w:t>
            </w:r>
          </w:p>
        </w:tc>
      </w:tr>
      <w:tr>
        <w:trPr>
          <w:trHeight w:val="435" w:hRule="atLeast"/>
        </w:trPr>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023</w:t>
            </w:r>
          </w:p>
        </w:tc>
        <w:tc>
          <w:tcPr>
            <w:tcW w:w="10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r>
      <w:tr>
        <w:trPr>
          <w:trHeight w:val="420" w:hRule="atLeast"/>
        </w:trPr>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06</w:t>
            </w:r>
          </w:p>
        </w:tc>
        <w:tc>
          <w:tcPr>
            <w:tcW w:w="11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280</w:t>
            </w:r>
          </w:p>
        </w:tc>
      </w:tr>
      <w:tr>
        <w:trPr>
          <w:trHeight w:val="405" w:hRule="atLeast"/>
        </w:trPr>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1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1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280</w:t>
            </w:r>
          </w:p>
        </w:tc>
      </w:tr>
      <w:tr>
        <w:trPr>
          <w:trHeight w:val="375" w:hRule="atLeast"/>
        </w:trPr>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003</w:t>
            </w:r>
          </w:p>
        </w:tc>
        <w:tc>
          <w:tcPr>
            <w:tcW w:w="10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280</w:t>
            </w:r>
          </w:p>
        </w:tc>
      </w:tr>
      <w:tr>
        <w:trPr>
          <w:trHeight w:val="120" w:hRule="atLeast"/>
        </w:trPr>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015</w:t>
            </w:r>
          </w:p>
        </w:tc>
        <w:tc>
          <w:tcPr>
            <w:tcW w:w="6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1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265</w:t>
            </w:r>
          </w:p>
        </w:tc>
      </w:tr>
      <w:tr>
        <w:trPr>
          <w:trHeight w:val="375" w:hRule="atLeast"/>
        </w:trPr>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07</w:t>
            </w:r>
          </w:p>
        </w:tc>
        <w:tc>
          <w:tcPr>
            <w:tcW w:w="11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1850,7</w:t>
            </w:r>
          </w:p>
        </w:tc>
      </w:tr>
      <w:tr>
        <w:trPr>
          <w:trHeight w:val="330" w:hRule="atLeast"/>
        </w:trPr>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1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1292,7</w:t>
            </w:r>
          </w:p>
        </w:tc>
      </w:tr>
      <w:tr>
        <w:trPr>
          <w:trHeight w:val="360" w:hRule="atLeast"/>
        </w:trPr>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014</w:t>
            </w:r>
          </w:p>
        </w:tc>
        <w:tc>
          <w:tcPr>
            <w:tcW w:w="10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сумен жабдықтау ұйымдастыру</w:t>
            </w:r>
          </w:p>
        </w:tc>
        <w:tc>
          <w:tcPr>
            <w:tcW w:w="1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1292,7</w:t>
            </w:r>
          </w:p>
        </w:tc>
      </w:tr>
      <w:tr>
        <w:trPr>
          <w:trHeight w:val="330" w:hRule="atLeast"/>
        </w:trPr>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1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558</w:t>
            </w:r>
          </w:p>
        </w:tc>
      </w:tr>
      <w:tr>
        <w:trPr>
          <w:trHeight w:val="390" w:hRule="atLeast"/>
        </w:trPr>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008</w:t>
            </w:r>
          </w:p>
        </w:tc>
        <w:tc>
          <w:tcPr>
            <w:tcW w:w="10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318</w:t>
            </w:r>
          </w:p>
        </w:tc>
      </w:tr>
      <w:tr>
        <w:trPr>
          <w:trHeight w:val="345" w:hRule="atLeast"/>
        </w:trPr>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009</w:t>
            </w:r>
          </w:p>
        </w:tc>
        <w:tc>
          <w:tcPr>
            <w:tcW w:w="10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w:t>
            </w:r>
          </w:p>
        </w:tc>
      </w:tr>
      <w:tr>
        <w:trPr>
          <w:trHeight w:val="390" w:hRule="atLeast"/>
        </w:trPr>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010</w:t>
            </w:r>
          </w:p>
        </w:tc>
        <w:tc>
          <w:tcPr>
            <w:tcW w:w="10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w:t>
            </w:r>
          </w:p>
        </w:tc>
      </w:tr>
      <w:tr>
        <w:trPr>
          <w:trHeight w:val="390" w:hRule="atLeast"/>
        </w:trPr>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011</w:t>
            </w:r>
          </w:p>
        </w:tc>
        <w:tc>
          <w:tcPr>
            <w:tcW w:w="10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
        <w:gridCol w:w="1106"/>
        <w:gridCol w:w="1208"/>
        <w:gridCol w:w="1005"/>
        <w:gridCol w:w="1005"/>
        <w:gridCol w:w="6273"/>
        <w:gridCol w:w="1756"/>
      </w:tblGrid>
      <w:tr>
        <w:trPr>
          <w:trHeight w:val="375" w:hRule="atLeast"/>
        </w:trPr>
        <w:tc>
          <w:tcPr>
            <w:tcW w:w="1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123</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Ижев ауылдық округінің әкімі аппараты</w:t>
            </w:r>
          </w:p>
        </w:tc>
        <w:tc>
          <w:tcPr>
            <w:tcW w:w="1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6990</w:t>
            </w:r>
          </w:p>
        </w:tc>
      </w:tr>
      <w:tr>
        <w:trPr>
          <w:trHeight w:val="345" w:hRule="atLeast"/>
        </w:trPr>
        <w:tc>
          <w:tcPr>
            <w:tcW w:w="1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w:t>
            </w:r>
          </w:p>
        </w:tc>
        <w:tc>
          <w:tcPr>
            <w:tcW w:w="11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6715</w:t>
            </w:r>
          </w:p>
        </w:tc>
      </w:tr>
      <w:tr>
        <w:trPr>
          <w:trHeight w:val="465" w:hRule="atLeast"/>
        </w:trPr>
        <w:tc>
          <w:tcPr>
            <w:tcW w:w="1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12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6715</w:t>
            </w:r>
          </w:p>
        </w:tc>
      </w:tr>
      <w:tr>
        <w:trPr>
          <w:trHeight w:val="690" w:hRule="atLeast"/>
        </w:trPr>
        <w:tc>
          <w:tcPr>
            <w:tcW w:w="1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001</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6595</w:t>
            </w:r>
          </w:p>
        </w:tc>
      </w:tr>
      <w:tr>
        <w:trPr>
          <w:trHeight w:val="420" w:hRule="atLeast"/>
        </w:trPr>
        <w:tc>
          <w:tcPr>
            <w:tcW w:w="1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023</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r>
      <w:tr>
        <w:trPr>
          <w:trHeight w:val="465" w:hRule="atLeast"/>
        </w:trPr>
        <w:tc>
          <w:tcPr>
            <w:tcW w:w="1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07</w:t>
            </w:r>
          </w:p>
        </w:tc>
        <w:tc>
          <w:tcPr>
            <w:tcW w:w="11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275</w:t>
            </w:r>
          </w:p>
        </w:tc>
      </w:tr>
      <w:tr>
        <w:trPr>
          <w:trHeight w:val="375" w:hRule="atLeast"/>
        </w:trPr>
        <w:tc>
          <w:tcPr>
            <w:tcW w:w="1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12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r>
      <w:tr>
        <w:trPr>
          <w:trHeight w:val="390" w:hRule="atLeast"/>
        </w:trPr>
        <w:tc>
          <w:tcPr>
            <w:tcW w:w="1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014</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сумен жабдықтау ұйымдастыру</w:t>
            </w:r>
          </w:p>
        </w:tc>
        <w:tc>
          <w:tcPr>
            <w:tcW w:w="1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r>
      <w:tr>
        <w:trPr>
          <w:trHeight w:val="315" w:hRule="atLeast"/>
        </w:trPr>
        <w:tc>
          <w:tcPr>
            <w:tcW w:w="1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12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235</w:t>
            </w:r>
          </w:p>
        </w:tc>
      </w:tr>
      <w:tr>
        <w:trPr>
          <w:trHeight w:val="405" w:hRule="atLeast"/>
        </w:trPr>
        <w:tc>
          <w:tcPr>
            <w:tcW w:w="1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008</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w:t>
            </w:r>
          </w:p>
        </w:tc>
      </w:tr>
      <w:tr>
        <w:trPr>
          <w:trHeight w:val="315" w:hRule="atLeast"/>
        </w:trPr>
        <w:tc>
          <w:tcPr>
            <w:tcW w:w="1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009</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w:t>
            </w:r>
          </w:p>
        </w:tc>
      </w:tr>
      <w:tr>
        <w:trPr>
          <w:trHeight w:val="435" w:hRule="atLeast"/>
        </w:trPr>
        <w:tc>
          <w:tcPr>
            <w:tcW w:w="1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010</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6"/>
        <w:gridCol w:w="1094"/>
        <w:gridCol w:w="1196"/>
        <w:gridCol w:w="992"/>
        <w:gridCol w:w="952"/>
        <w:gridCol w:w="6340"/>
        <w:gridCol w:w="1790"/>
      </w:tblGrid>
      <w:tr>
        <w:trPr>
          <w:trHeight w:val="390"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123</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Константин ауылдық округінің әкімі аппарат</w:t>
            </w:r>
          </w:p>
        </w:tc>
        <w:tc>
          <w:tcPr>
            <w:tcW w:w="1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10550</w:t>
            </w:r>
          </w:p>
        </w:tc>
      </w:tr>
      <w:tr>
        <w:trPr>
          <w:trHeight w:val="360"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w:t>
            </w:r>
          </w:p>
        </w:tc>
        <w:tc>
          <w:tcPr>
            <w:tcW w:w="1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8238</w:t>
            </w:r>
          </w:p>
        </w:tc>
      </w:tr>
      <w:tr>
        <w:trPr>
          <w:trHeight w:val="465"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8238</w:t>
            </w:r>
          </w:p>
        </w:tc>
      </w:tr>
      <w:tr>
        <w:trPr>
          <w:trHeight w:val="690"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001</w:t>
            </w:r>
          </w:p>
        </w:tc>
        <w:tc>
          <w:tcPr>
            <w:tcW w:w="9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8118</w:t>
            </w:r>
          </w:p>
        </w:tc>
      </w:tr>
      <w:tr>
        <w:trPr>
          <w:trHeight w:val="465"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023</w:t>
            </w:r>
          </w:p>
        </w:tc>
        <w:tc>
          <w:tcPr>
            <w:tcW w:w="9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r>
      <w:tr>
        <w:trPr>
          <w:trHeight w:val="300"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06</w:t>
            </w:r>
          </w:p>
        </w:tc>
        <w:tc>
          <w:tcPr>
            <w:tcW w:w="1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1698</w:t>
            </w:r>
          </w:p>
        </w:tc>
      </w:tr>
      <w:tr>
        <w:trPr>
          <w:trHeight w:val="420"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1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1698</w:t>
            </w:r>
          </w:p>
        </w:tc>
      </w:tr>
      <w:tr>
        <w:trPr>
          <w:trHeight w:val="405"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003</w:t>
            </w:r>
          </w:p>
        </w:tc>
        <w:tc>
          <w:tcPr>
            <w:tcW w:w="9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1698</w:t>
            </w:r>
          </w:p>
        </w:tc>
      </w:tr>
      <w:tr>
        <w:trPr>
          <w:trHeight w:val="120"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015</w:t>
            </w:r>
          </w:p>
        </w:tc>
        <w:tc>
          <w:tcPr>
            <w:tcW w:w="6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бюджет қаражаты есебінен</w:t>
            </w:r>
          </w:p>
        </w:tc>
        <w:tc>
          <w:tcPr>
            <w:tcW w:w="1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1809</w:t>
            </w:r>
          </w:p>
        </w:tc>
      </w:tr>
      <w:tr>
        <w:trPr>
          <w:trHeight w:val="420"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07</w:t>
            </w:r>
          </w:p>
        </w:tc>
        <w:tc>
          <w:tcPr>
            <w:tcW w:w="1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614</w:t>
            </w:r>
          </w:p>
        </w:tc>
      </w:tr>
      <w:tr>
        <w:trPr>
          <w:trHeight w:val="450"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214</w:t>
            </w:r>
          </w:p>
        </w:tc>
      </w:tr>
      <w:tr>
        <w:trPr>
          <w:trHeight w:val="420"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014</w:t>
            </w:r>
          </w:p>
        </w:tc>
        <w:tc>
          <w:tcPr>
            <w:tcW w:w="9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сумен жабдықтау ұйымдастыру</w:t>
            </w:r>
          </w:p>
        </w:tc>
        <w:tc>
          <w:tcPr>
            <w:tcW w:w="1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214</w:t>
            </w:r>
          </w:p>
        </w:tc>
      </w:tr>
      <w:tr>
        <w:trPr>
          <w:trHeight w:val="405"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w:t>
            </w:r>
          </w:p>
        </w:tc>
      </w:tr>
      <w:tr>
        <w:trPr>
          <w:trHeight w:val="120"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008</w:t>
            </w:r>
          </w:p>
        </w:tc>
        <w:tc>
          <w:tcPr>
            <w:tcW w:w="9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r>
      <w:tr>
        <w:trPr>
          <w:trHeight w:val="390"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009</w:t>
            </w:r>
          </w:p>
        </w:tc>
        <w:tc>
          <w:tcPr>
            <w:tcW w:w="9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w:t>
            </w:r>
          </w:p>
        </w:tc>
      </w:tr>
      <w:tr>
        <w:trPr>
          <w:trHeight w:val="450"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010</w:t>
            </w:r>
          </w:p>
        </w:tc>
        <w:tc>
          <w:tcPr>
            <w:tcW w:w="9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p>
        </w:tc>
      </w:tr>
      <w:tr>
        <w:trPr>
          <w:trHeight w:val="420"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011</w:t>
            </w:r>
          </w:p>
        </w:tc>
        <w:tc>
          <w:tcPr>
            <w:tcW w:w="9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6"/>
        <w:gridCol w:w="1115"/>
        <w:gridCol w:w="1196"/>
        <w:gridCol w:w="992"/>
        <w:gridCol w:w="890"/>
        <w:gridCol w:w="6361"/>
        <w:gridCol w:w="1790"/>
      </w:tblGrid>
      <w:tr>
        <w:trPr>
          <w:trHeight w:val="390"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123</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Турген ауылдық округінің әкімі аппараты</w:t>
            </w:r>
          </w:p>
        </w:tc>
        <w:tc>
          <w:tcPr>
            <w:tcW w:w="1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7057</w:t>
            </w:r>
          </w:p>
        </w:tc>
      </w:tr>
      <w:tr>
        <w:trPr>
          <w:trHeight w:val="405"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w:t>
            </w:r>
          </w:p>
        </w:tc>
        <w:tc>
          <w:tcPr>
            <w:tcW w:w="1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6215</w:t>
            </w:r>
          </w:p>
        </w:tc>
      </w:tr>
      <w:tr>
        <w:trPr>
          <w:trHeight w:val="525"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6215</w:t>
            </w:r>
          </w:p>
        </w:tc>
      </w:tr>
      <w:tr>
        <w:trPr>
          <w:trHeight w:val="705"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001</w:t>
            </w:r>
          </w:p>
        </w:tc>
        <w:tc>
          <w:tcPr>
            <w:tcW w:w="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6095</w:t>
            </w:r>
          </w:p>
        </w:tc>
      </w:tr>
      <w:tr>
        <w:trPr>
          <w:trHeight w:val="120"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003</w:t>
            </w:r>
          </w:p>
        </w:tc>
        <w:tc>
          <w:tcPr>
            <w:tcW w:w="6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5142</w:t>
            </w:r>
          </w:p>
        </w:tc>
      </w:tr>
      <w:tr>
        <w:trPr>
          <w:trHeight w:val="495"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023</w:t>
            </w:r>
          </w:p>
        </w:tc>
        <w:tc>
          <w:tcPr>
            <w:tcW w:w="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r>
      <w:tr>
        <w:trPr>
          <w:trHeight w:val="420"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06</w:t>
            </w:r>
          </w:p>
        </w:tc>
        <w:tc>
          <w:tcPr>
            <w:tcW w:w="1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385</w:t>
            </w:r>
          </w:p>
        </w:tc>
      </w:tr>
      <w:tr>
        <w:trPr>
          <w:trHeight w:val="420"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1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385</w:t>
            </w:r>
          </w:p>
        </w:tc>
      </w:tr>
      <w:tr>
        <w:trPr>
          <w:trHeight w:val="435"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003</w:t>
            </w:r>
          </w:p>
        </w:tc>
        <w:tc>
          <w:tcPr>
            <w:tcW w:w="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385</w:t>
            </w:r>
          </w:p>
        </w:tc>
      </w:tr>
      <w:tr>
        <w:trPr>
          <w:trHeight w:val="420"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07</w:t>
            </w:r>
          </w:p>
        </w:tc>
        <w:tc>
          <w:tcPr>
            <w:tcW w:w="1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457</w:t>
            </w:r>
          </w:p>
        </w:tc>
      </w:tr>
      <w:tr>
        <w:trPr>
          <w:trHeight w:val="450"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w:t>
            </w:r>
          </w:p>
        </w:tc>
      </w:tr>
      <w:tr>
        <w:trPr>
          <w:trHeight w:val="420"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014</w:t>
            </w:r>
          </w:p>
        </w:tc>
        <w:tc>
          <w:tcPr>
            <w:tcW w:w="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сумен жабдықтау ұйымдастыру</w:t>
            </w:r>
          </w:p>
        </w:tc>
        <w:tc>
          <w:tcPr>
            <w:tcW w:w="1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w:t>
            </w:r>
          </w:p>
        </w:tc>
      </w:tr>
      <w:tr>
        <w:trPr>
          <w:trHeight w:val="405"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416</w:t>
            </w:r>
          </w:p>
        </w:tc>
      </w:tr>
      <w:tr>
        <w:trPr>
          <w:trHeight w:val="420"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008</w:t>
            </w:r>
          </w:p>
        </w:tc>
        <w:tc>
          <w:tcPr>
            <w:tcW w:w="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w:t>
            </w:r>
          </w:p>
        </w:tc>
      </w:tr>
      <w:tr>
        <w:trPr>
          <w:trHeight w:val="435"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009</w:t>
            </w:r>
          </w:p>
        </w:tc>
        <w:tc>
          <w:tcPr>
            <w:tcW w:w="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w:t>
            </w:r>
          </w:p>
        </w:tc>
      </w:tr>
      <w:tr>
        <w:trPr>
          <w:trHeight w:val="465"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010</w:t>
            </w:r>
          </w:p>
        </w:tc>
        <w:tc>
          <w:tcPr>
            <w:tcW w:w="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w:t>
            </w:r>
          </w:p>
        </w:tc>
      </w:tr>
      <w:tr>
        <w:trPr>
          <w:trHeight w:val="420"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011</w:t>
            </w:r>
          </w:p>
        </w:tc>
        <w:tc>
          <w:tcPr>
            <w:tcW w:w="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0"/>
        <w:gridCol w:w="1110"/>
        <w:gridCol w:w="1191"/>
        <w:gridCol w:w="988"/>
        <w:gridCol w:w="886"/>
        <w:gridCol w:w="6373"/>
        <w:gridCol w:w="1802"/>
      </w:tblGrid>
      <w:tr>
        <w:trPr>
          <w:trHeight w:val="420" w:hRule="atLeast"/>
        </w:trPr>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123</w:t>
            </w:r>
          </w:p>
        </w:tc>
        <w:tc>
          <w:tcPr>
            <w:tcW w:w="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Михайлов ауылдық округінің   әкімшілік аппараты</w:t>
            </w:r>
          </w:p>
        </w:tc>
        <w:tc>
          <w:tcPr>
            <w:tcW w:w="1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7999</w:t>
            </w:r>
          </w:p>
        </w:tc>
      </w:tr>
      <w:tr>
        <w:trPr>
          <w:trHeight w:val="375" w:hRule="atLeast"/>
        </w:trPr>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w:t>
            </w:r>
          </w:p>
        </w:tc>
        <w:tc>
          <w:tcPr>
            <w:tcW w:w="1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6579</w:t>
            </w:r>
          </w:p>
        </w:tc>
      </w:tr>
      <w:tr>
        <w:trPr>
          <w:trHeight w:val="615" w:hRule="atLeast"/>
        </w:trPr>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1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6579</w:t>
            </w:r>
          </w:p>
        </w:tc>
      </w:tr>
      <w:tr>
        <w:trPr>
          <w:trHeight w:val="690" w:hRule="atLeast"/>
        </w:trPr>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001</w:t>
            </w:r>
          </w:p>
        </w:tc>
        <w:tc>
          <w:tcPr>
            <w:tcW w:w="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6459</w:t>
            </w:r>
          </w:p>
        </w:tc>
      </w:tr>
      <w:tr>
        <w:trPr>
          <w:trHeight w:val="525" w:hRule="atLeast"/>
        </w:trPr>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023</w:t>
            </w:r>
          </w:p>
        </w:tc>
        <w:tc>
          <w:tcPr>
            <w:tcW w:w="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r>
      <w:tr>
        <w:trPr>
          <w:trHeight w:val="390" w:hRule="atLeast"/>
        </w:trPr>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06</w:t>
            </w:r>
          </w:p>
        </w:tc>
        <w:tc>
          <w:tcPr>
            <w:tcW w:w="1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580</w:t>
            </w:r>
          </w:p>
        </w:tc>
      </w:tr>
      <w:tr>
        <w:trPr>
          <w:trHeight w:val="390" w:hRule="atLeast"/>
        </w:trPr>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1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1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580</w:t>
            </w:r>
          </w:p>
        </w:tc>
      </w:tr>
      <w:tr>
        <w:trPr>
          <w:trHeight w:val="405" w:hRule="atLeast"/>
        </w:trPr>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003</w:t>
            </w:r>
          </w:p>
        </w:tc>
        <w:tc>
          <w:tcPr>
            <w:tcW w:w="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580</w:t>
            </w:r>
          </w:p>
        </w:tc>
      </w:tr>
      <w:tr>
        <w:trPr>
          <w:trHeight w:val="345" w:hRule="atLeast"/>
        </w:trPr>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07</w:t>
            </w:r>
          </w:p>
        </w:tc>
        <w:tc>
          <w:tcPr>
            <w:tcW w:w="1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840</w:t>
            </w:r>
          </w:p>
        </w:tc>
      </w:tr>
      <w:tr>
        <w:trPr>
          <w:trHeight w:val="405" w:hRule="atLeast"/>
        </w:trPr>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1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196</w:t>
            </w:r>
          </w:p>
        </w:tc>
      </w:tr>
      <w:tr>
        <w:trPr>
          <w:trHeight w:val="375" w:hRule="atLeast"/>
        </w:trPr>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014</w:t>
            </w:r>
          </w:p>
        </w:tc>
        <w:tc>
          <w:tcPr>
            <w:tcW w:w="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сумен жабдықтау ұйымдастыру</w:t>
            </w:r>
          </w:p>
        </w:tc>
        <w:tc>
          <w:tcPr>
            <w:tcW w:w="1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196</w:t>
            </w:r>
          </w:p>
        </w:tc>
      </w:tr>
      <w:tr>
        <w:trPr>
          <w:trHeight w:val="375" w:hRule="atLeast"/>
        </w:trPr>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1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644</w:t>
            </w:r>
          </w:p>
        </w:tc>
      </w:tr>
      <w:tr>
        <w:trPr>
          <w:trHeight w:val="375" w:hRule="atLeast"/>
        </w:trPr>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008</w:t>
            </w:r>
          </w:p>
        </w:tc>
        <w:tc>
          <w:tcPr>
            <w:tcW w:w="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404</w:t>
            </w:r>
          </w:p>
        </w:tc>
      </w:tr>
      <w:tr>
        <w:trPr>
          <w:trHeight w:val="420" w:hRule="atLeast"/>
        </w:trPr>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009</w:t>
            </w:r>
          </w:p>
        </w:tc>
        <w:tc>
          <w:tcPr>
            <w:tcW w:w="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w:t>
            </w:r>
          </w:p>
        </w:tc>
      </w:tr>
      <w:tr>
        <w:trPr>
          <w:trHeight w:val="480" w:hRule="atLeast"/>
        </w:trPr>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010</w:t>
            </w:r>
          </w:p>
        </w:tc>
        <w:tc>
          <w:tcPr>
            <w:tcW w:w="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w:t>
            </w:r>
          </w:p>
        </w:tc>
      </w:tr>
      <w:tr>
        <w:trPr>
          <w:trHeight w:val="420" w:hRule="atLeast"/>
        </w:trPr>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011</w:t>
            </w:r>
          </w:p>
        </w:tc>
        <w:tc>
          <w:tcPr>
            <w:tcW w:w="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6"/>
        <w:gridCol w:w="1094"/>
        <w:gridCol w:w="1196"/>
        <w:gridCol w:w="972"/>
        <w:gridCol w:w="829"/>
        <w:gridCol w:w="6422"/>
        <w:gridCol w:w="1831"/>
      </w:tblGrid>
      <w:tr>
        <w:trPr>
          <w:trHeight w:val="420"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123</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Булаксай ауылдық округінің  әкімшілік аппараты</w:t>
            </w:r>
          </w:p>
        </w:tc>
        <w:tc>
          <w:tcPr>
            <w:tcW w:w="18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6506</w:t>
            </w:r>
          </w:p>
        </w:tc>
      </w:tr>
      <w:tr>
        <w:trPr>
          <w:trHeight w:val="375"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w:t>
            </w:r>
          </w:p>
        </w:tc>
        <w:tc>
          <w:tcPr>
            <w:tcW w:w="1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8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5933</w:t>
            </w:r>
          </w:p>
        </w:tc>
      </w:tr>
      <w:tr>
        <w:trPr>
          <w:trHeight w:val="465"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5933</w:t>
            </w:r>
          </w:p>
        </w:tc>
      </w:tr>
      <w:tr>
        <w:trPr>
          <w:trHeight w:val="705"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001</w:t>
            </w:r>
          </w:p>
        </w:tc>
        <w:tc>
          <w:tcPr>
            <w:tcW w:w="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5813</w:t>
            </w:r>
          </w:p>
        </w:tc>
      </w:tr>
      <w:tr>
        <w:trPr>
          <w:trHeight w:val="120"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003</w:t>
            </w:r>
          </w:p>
        </w:tc>
        <w:tc>
          <w:tcPr>
            <w:tcW w:w="6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8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4666</w:t>
            </w:r>
          </w:p>
        </w:tc>
      </w:tr>
      <w:tr>
        <w:trPr>
          <w:trHeight w:val="420"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023</w:t>
            </w:r>
          </w:p>
        </w:tc>
        <w:tc>
          <w:tcPr>
            <w:tcW w:w="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r>
      <w:tr>
        <w:trPr>
          <w:trHeight w:val="345"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06</w:t>
            </w:r>
          </w:p>
        </w:tc>
        <w:tc>
          <w:tcPr>
            <w:tcW w:w="1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w:t>
            </w:r>
          </w:p>
        </w:tc>
      </w:tr>
      <w:tr>
        <w:trPr>
          <w:trHeight w:val="375"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18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w:t>
            </w:r>
          </w:p>
        </w:tc>
      </w:tr>
      <w:tr>
        <w:trPr>
          <w:trHeight w:val="480"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003</w:t>
            </w:r>
          </w:p>
        </w:tc>
        <w:tc>
          <w:tcPr>
            <w:tcW w:w="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8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w:t>
            </w:r>
          </w:p>
        </w:tc>
      </w:tr>
      <w:tr>
        <w:trPr>
          <w:trHeight w:val="405"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07</w:t>
            </w:r>
          </w:p>
        </w:tc>
        <w:tc>
          <w:tcPr>
            <w:tcW w:w="1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8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466</w:t>
            </w:r>
          </w:p>
        </w:tc>
      </w:tr>
      <w:tr>
        <w:trPr>
          <w:trHeight w:val="360"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8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w:t>
            </w:r>
          </w:p>
        </w:tc>
      </w:tr>
      <w:tr>
        <w:trPr>
          <w:trHeight w:val="420"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014</w:t>
            </w:r>
          </w:p>
        </w:tc>
        <w:tc>
          <w:tcPr>
            <w:tcW w:w="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сумен жабдықтау ұйымдастыру</w:t>
            </w:r>
          </w:p>
        </w:tc>
        <w:tc>
          <w:tcPr>
            <w:tcW w:w="18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w:t>
            </w:r>
          </w:p>
        </w:tc>
      </w:tr>
      <w:tr>
        <w:trPr>
          <w:trHeight w:val="375"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8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294</w:t>
            </w:r>
          </w:p>
        </w:tc>
      </w:tr>
      <w:tr>
        <w:trPr>
          <w:trHeight w:val="120"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008</w:t>
            </w:r>
          </w:p>
        </w:tc>
        <w:tc>
          <w:tcPr>
            <w:tcW w:w="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8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420"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009</w:t>
            </w:r>
          </w:p>
        </w:tc>
        <w:tc>
          <w:tcPr>
            <w:tcW w:w="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w:t>
            </w:r>
          </w:p>
        </w:tc>
      </w:tr>
      <w:tr>
        <w:trPr>
          <w:trHeight w:val="525"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010</w:t>
            </w:r>
          </w:p>
        </w:tc>
        <w:tc>
          <w:tcPr>
            <w:tcW w:w="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w:t>
            </w:r>
          </w:p>
        </w:tc>
      </w:tr>
      <w:tr>
        <w:trPr>
          <w:trHeight w:val="465"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011</w:t>
            </w:r>
          </w:p>
        </w:tc>
        <w:tc>
          <w:tcPr>
            <w:tcW w:w="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6"/>
        <w:gridCol w:w="1115"/>
        <w:gridCol w:w="1196"/>
        <w:gridCol w:w="972"/>
        <w:gridCol w:w="748"/>
        <w:gridCol w:w="6462"/>
        <w:gridCol w:w="1851"/>
      </w:tblGrid>
      <w:tr>
        <w:trPr>
          <w:trHeight w:val="375"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123</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Сарыоба ауылдық округінің  әкімшілік аппараты</w:t>
            </w:r>
          </w:p>
        </w:tc>
        <w:tc>
          <w:tcPr>
            <w:tcW w:w="1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6921</w:t>
            </w:r>
          </w:p>
        </w:tc>
      </w:tr>
      <w:tr>
        <w:trPr>
          <w:trHeight w:val="390"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w:t>
            </w:r>
          </w:p>
        </w:tc>
        <w:tc>
          <w:tcPr>
            <w:tcW w:w="1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6454</w:t>
            </w:r>
          </w:p>
        </w:tc>
      </w:tr>
      <w:tr>
        <w:trPr>
          <w:trHeight w:val="555"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6454</w:t>
            </w:r>
          </w:p>
        </w:tc>
      </w:tr>
      <w:tr>
        <w:trPr>
          <w:trHeight w:val="705"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6334</w:t>
            </w:r>
          </w:p>
        </w:tc>
      </w:tr>
      <w:tr>
        <w:trPr>
          <w:trHeight w:val="510"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023</w:t>
            </w:r>
          </w:p>
        </w:tc>
        <w:tc>
          <w:tcPr>
            <w:tcW w:w="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r>
      <w:tr>
        <w:trPr>
          <w:trHeight w:val="420"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06</w:t>
            </w:r>
          </w:p>
        </w:tc>
        <w:tc>
          <w:tcPr>
            <w:tcW w:w="1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405"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1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420"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015</w:t>
            </w:r>
          </w:p>
        </w:tc>
        <w:tc>
          <w:tcPr>
            <w:tcW w:w="6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1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w:t>
            </w:r>
          </w:p>
        </w:tc>
      </w:tr>
      <w:tr>
        <w:trPr>
          <w:trHeight w:val="345"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07</w:t>
            </w:r>
          </w:p>
        </w:tc>
        <w:tc>
          <w:tcPr>
            <w:tcW w:w="1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367</w:t>
            </w:r>
          </w:p>
        </w:tc>
      </w:tr>
      <w:tr>
        <w:trPr>
          <w:trHeight w:val="420"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178</w:t>
            </w:r>
          </w:p>
        </w:tc>
      </w:tr>
      <w:tr>
        <w:trPr>
          <w:trHeight w:val="375"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014</w:t>
            </w:r>
          </w:p>
        </w:tc>
        <w:tc>
          <w:tcPr>
            <w:tcW w:w="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сумен жабдықтау ұйымдастыру</w:t>
            </w:r>
          </w:p>
        </w:tc>
        <w:tc>
          <w:tcPr>
            <w:tcW w:w="1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178</w:t>
            </w:r>
          </w:p>
        </w:tc>
      </w:tr>
      <w:tr>
        <w:trPr>
          <w:trHeight w:val="420"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189</w:t>
            </w:r>
          </w:p>
        </w:tc>
      </w:tr>
      <w:tr>
        <w:trPr>
          <w:trHeight w:val="120"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r>
      <w:tr>
        <w:trPr>
          <w:trHeight w:val="495"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w:t>
            </w:r>
          </w:p>
        </w:tc>
      </w:tr>
      <w:tr>
        <w:trPr>
          <w:trHeight w:val="480" w:hRule="atLeast"/>
        </w:trPr>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