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8352" w14:textId="f638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мәслихаттың 2009 жылғы 15 желтоқсандағы № 24/1 "2010-2012 жылдарға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2010 жылғы 28 шілдедегі № 29/2 шешімі. Ақмола облысы Аршалы ауданының Әділет басқармасында 2010 жылғы 9 тамыздағы № 1-4-171 тіркелді. Күші жойылды - Ақмола облысы Аршалы аудандық мәслихатының 2011 жылғы 9 ақпандағы № 35/8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Аршалы аудандық мәслихатының 2011.02.09 № 35/8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106 бабының 2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 тармақшаларына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Аршалы аудандық мәслихаттың «2010-2012 жылдарға аудандық бюджет туралы» 2009 жылғы 15 желтоқсандағы </w:t>
      </w:r>
      <w:r>
        <w:rPr>
          <w:rFonts w:ascii="Times New Roman"/>
          <w:b w:val="false"/>
          <w:i w:val="false"/>
          <w:color w:val="000000"/>
          <w:sz w:val="28"/>
        </w:rPr>
        <w:t>№ 24/1</w:t>
      </w:r>
      <w:r>
        <w:rPr>
          <w:rFonts w:ascii="Times New Roman"/>
          <w:b w:val="false"/>
          <w:i w:val="false"/>
          <w:color w:val="000000"/>
          <w:sz w:val="28"/>
        </w:rPr>
        <w:t xml:space="preserve"> (нормативтік құқықтық актілерді мемлекеттік тіркеу Тізілімінде № 1-4-164 тіркелген, 2010 жылдың 19 қаңтарында аудандық «Вперед» газетінде, 2010 жылдың 22 қаңтарында аудандық «Аршалы айнасы» газетінде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«2 587 691,3» саны «2 648 774,2» санымен ауыстырылсын;</w:t>
      </w:r>
      <w:r>
        <w:br/>
      </w:r>
      <w:r>
        <w:rPr>
          <w:rFonts w:ascii="Times New Roman"/>
          <w:b w:val="false"/>
          <w:i w:val="false"/>
          <w:color w:val="000000"/>
          <w:sz w:val="28"/>
        </w:rPr>
        <w:t>
</w:t>
      </w:r>
      <w:r>
        <w:rPr>
          <w:rFonts w:ascii="Times New Roman"/>
          <w:b w:val="false"/>
          <w:i w:val="false"/>
          <w:color w:val="000000"/>
          <w:sz w:val="28"/>
        </w:rPr>
        <w:t>      «2 152 498,3» саны «2 213 581,2»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«2 641 906» саны «2 702 988,9»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11 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«10 824» саны «11 605,6» санымен ауыстырылсын;</w:t>
      </w:r>
      <w:r>
        <w:br/>
      </w:r>
      <w:r>
        <w:rPr>
          <w:rFonts w:ascii="Times New Roman"/>
          <w:b w:val="false"/>
          <w:i w:val="false"/>
          <w:color w:val="000000"/>
          <w:sz w:val="28"/>
        </w:rPr>
        <w:t>
</w:t>
      </w:r>
      <w:r>
        <w:rPr>
          <w:rFonts w:ascii="Times New Roman"/>
          <w:b w:val="false"/>
          <w:i w:val="false"/>
          <w:color w:val="000000"/>
          <w:sz w:val="28"/>
        </w:rPr>
        <w:t>      «5 215» саны «5 299» санымен ауыстырылсын;</w:t>
      </w:r>
      <w:r>
        <w:br/>
      </w:r>
      <w:r>
        <w:rPr>
          <w:rFonts w:ascii="Times New Roman"/>
          <w:b w:val="false"/>
          <w:i w:val="false"/>
          <w:color w:val="000000"/>
          <w:sz w:val="28"/>
        </w:rPr>
        <w:t>
</w:t>
      </w:r>
      <w:r>
        <w:rPr>
          <w:rFonts w:ascii="Times New Roman"/>
          <w:b w:val="false"/>
          <w:i w:val="false"/>
          <w:color w:val="000000"/>
          <w:sz w:val="28"/>
        </w:rPr>
        <w:t>      «777 мың теңге – селолық жерлердегі, көп балалы, жағдайы төмен отбасылардың колледжде оқу оқитын студенттерінің оқуын төлеу;» деген жол келесі редакцияда баяндалсын:</w:t>
      </w:r>
      <w:r>
        <w:br/>
      </w:r>
      <w:r>
        <w:rPr>
          <w:rFonts w:ascii="Times New Roman"/>
          <w:b w:val="false"/>
          <w:i w:val="false"/>
          <w:color w:val="000000"/>
          <w:sz w:val="28"/>
        </w:rPr>
        <w:t>
</w:t>
      </w:r>
      <w:r>
        <w:rPr>
          <w:rFonts w:ascii="Times New Roman"/>
          <w:b w:val="false"/>
          <w:i w:val="false"/>
          <w:color w:val="000000"/>
          <w:sz w:val="28"/>
        </w:rPr>
        <w:t>      «724,6 мың теңге – Аршалы ауданының аз қамтылған отбасыларының және Аршалы ауданы селолық жерлердегі, көп балалы отбасыларының колледждерде оқитын студенттерінің оқу ақысын төлеуге;»;</w:t>
      </w:r>
      <w:r>
        <w:br/>
      </w:r>
      <w:r>
        <w:rPr>
          <w:rFonts w:ascii="Times New Roman"/>
          <w:b w:val="false"/>
          <w:i w:val="false"/>
          <w:color w:val="000000"/>
          <w:sz w:val="28"/>
        </w:rPr>
        <w:t>
</w:t>
      </w:r>
      <w:r>
        <w:rPr>
          <w:rFonts w:ascii="Times New Roman"/>
          <w:b w:val="false"/>
          <w:i w:val="false"/>
          <w:color w:val="000000"/>
          <w:sz w:val="28"/>
        </w:rPr>
        <w:t>      келесі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«750 мың теңге - науқас Дарья Пивеньге инсулин помпасын сатып алуға әлеуметтік көмек көрсетуге;»;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12 тармақта:</w:t>
      </w:r>
      <w:r>
        <w:br/>
      </w:r>
      <w:r>
        <w:rPr>
          <w:rFonts w:ascii="Times New Roman"/>
          <w:b w:val="false"/>
          <w:i w:val="false"/>
          <w:color w:val="000000"/>
          <w:sz w:val="28"/>
        </w:rPr>
        <w:t>
</w:t>
      </w:r>
      <w:r>
        <w:rPr>
          <w:rFonts w:ascii="Times New Roman"/>
          <w:b w:val="false"/>
          <w:i w:val="false"/>
          <w:color w:val="000000"/>
          <w:sz w:val="28"/>
        </w:rPr>
        <w:t>      «98 515» саны «158 816,3» санымен ауыстырылсын;</w:t>
      </w:r>
      <w:r>
        <w:br/>
      </w:r>
      <w:r>
        <w:rPr>
          <w:rFonts w:ascii="Times New Roman"/>
          <w:b w:val="false"/>
          <w:i w:val="false"/>
          <w:color w:val="000000"/>
          <w:sz w:val="28"/>
        </w:rPr>
        <w:t>
</w:t>
      </w:r>
      <w:r>
        <w:rPr>
          <w:rFonts w:ascii="Times New Roman"/>
          <w:b w:val="false"/>
          <w:i w:val="false"/>
          <w:color w:val="000000"/>
          <w:sz w:val="28"/>
        </w:rPr>
        <w:t>      «78 515» саны «73 086,3» санымен ауыстырылсын;</w:t>
      </w:r>
      <w:r>
        <w:br/>
      </w:r>
      <w:r>
        <w:rPr>
          <w:rFonts w:ascii="Times New Roman"/>
          <w:b w:val="false"/>
          <w:i w:val="false"/>
          <w:color w:val="000000"/>
          <w:sz w:val="28"/>
        </w:rPr>
        <w:t>
</w:t>
      </w:r>
      <w:r>
        <w:rPr>
          <w:rFonts w:ascii="Times New Roman"/>
          <w:b w:val="false"/>
          <w:i w:val="false"/>
          <w:color w:val="000000"/>
          <w:sz w:val="28"/>
        </w:rPr>
        <w:t>      «20 000» саны «85 730» санымен ауыстырылсын;</w:t>
      </w:r>
      <w:r>
        <w:br/>
      </w:r>
      <w:r>
        <w:rPr>
          <w:rFonts w:ascii="Times New Roman"/>
          <w:b w:val="false"/>
          <w:i w:val="false"/>
          <w:color w:val="000000"/>
          <w:sz w:val="28"/>
        </w:rPr>
        <w:t>
</w:t>
      </w:r>
      <w:r>
        <w:rPr>
          <w:rFonts w:ascii="Times New Roman"/>
          <w:b w:val="false"/>
          <w:i w:val="false"/>
          <w:color w:val="000000"/>
          <w:sz w:val="28"/>
        </w:rPr>
        <w:t>      «10 000 мың теңге - Аршалы ауданы Аршалы кентінің кентаралық жолдарының ағымдағы жөндеу;» деген жолдан кейін 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«20 000 мың теңге – Анар станциясындағы су құбырлары жүйесін күрделі жөндеуге;»;</w:t>
      </w:r>
      <w:r>
        <w:br/>
      </w:r>
      <w:r>
        <w:rPr>
          <w:rFonts w:ascii="Times New Roman"/>
          <w:b w:val="false"/>
          <w:i w:val="false"/>
          <w:color w:val="000000"/>
          <w:sz w:val="28"/>
        </w:rPr>
        <w:t>
</w:t>
      </w:r>
      <w:r>
        <w:rPr>
          <w:rFonts w:ascii="Times New Roman"/>
          <w:b w:val="false"/>
          <w:i w:val="false"/>
          <w:color w:val="000000"/>
          <w:sz w:val="28"/>
        </w:rPr>
        <w:t>      «45 730 мың теңге – Раздольное мен Байдалы селоларында су құбырлары жүйесін қайта құруға;»;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13 тармақта:</w:t>
      </w:r>
      <w:r>
        <w:br/>
      </w:r>
      <w:r>
        <w:rPr>
          <w:rFonts w:ascii="Times New Roman"/>
          <w:b w:val="false"/>
          <w:i w:val="false"/>
          <w:color w:val="000000"/>
          <w:sz w:val="28"/>
        </w:rPr>
        <w:t>
</w:t>
      </w:r>
      <w:r>
        <w:rPr>
          <w:rFonts w:ascii="Times New Roman"/>
          <w:b w:val="false"/>
          <w:i w:val="false"/>
          <w:color w:val="000000"/>
          <w:sz w:val="28"/>
        </w:rPr>
        <w:t>      «1 040» саны «15»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Аршалы аудандық мәслихаттың «2010-2012 жылдарға аудандық бюджет туралы» 2009 жылғы 15 желтоқсандағы </w:t>
      </w:r>
      <w:r>
        <w:rPr>
          <w:rFonts w:ascii="Times New Roman"/>
          <w:b w:val="false"/>
          <w:i w:val="false"/>
          <w:color w:val="000000"/>
          <w:sz w:val="28"/>
        </w:rPr>
        <w:t>№ 24/1</w:t>
      </w:r>
      <w:r>
        <w:rPr>
          <w:rFonts w:ascii="Times New Roman"/>
          <w:b w:val="false"/>
          <w:i w:val="false"/>
          <w:color w:val="000000"/>
          <w:sz w:val="28"/>
        </w:rPr>
        <w:t xml:space="preserve"> (нормативтік құқықтық актілерді мемлекеттік тіркеу Тізілімінде № 1-4-164 тіркелген, 2010 жылдың 19 қаңтарында аудандық «Вперед» газетінде, 2010 жылдың 22 қаңтарында аудандық «Аршалы айнасы» газетінде жарияланған) шешімінің 1, 5 қосымшалары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Аршалы ауданының Әділет басқармасында мемлекеттік тіркелген күннен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М. Сүлейменов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Е.Маржықпаев</w:t>
      </w:r>
    </w:p>
    <w:p>
      <w:pPr>
        <w:spacing w:after="0"/>
        <w:ind w:left="0"/>
        <w:jc w:val="both"/>
      </w:pPr>
      <w:r>
        <w:rPr>
          <w:rFonts w:ascii="Times New Roman"/>
          <w:b w:val="false"/>
          <w:i/>
          <w:color w:val="000000"/>
          <w:sz w:val="28"/>
        </w:rPr>
        <w:t>      «Аршалы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Т.Чернова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Аршалы ауданыны</w:t>
      </w:r>
      <w:r>
        <w:rPr>
          <w:rFonts w:ascii="Times New Roman"/>
          <w:b w:val="false"/>
          <w:i w:val="false"/>
          <w:color w:val="000000"/>
          <w:sz w:val="28"/>
        </w:rPr>
        <w:t>ң</w:t>
      </w:r>
      <w:r>
        <w:rPr>
          <w:rFonts w:ascii="Times New Roman"/>
          <w:b w:val="false"/>
          <w:i w:val="false"/>
          <w:color w:val="000000"/>
          <w:sz w:val="28"/>
        </w:rPr>
        <w:t xml:space="preserve"> "2010-2012 жыл</w:t>
      </w:r>
      <w:r>
        <w:rPr>
          <w:rFonts w:ascii="Times New Roman"/>
          <w:b w:val="false"/>
          <w:i w:val="false"/>
          <w:color w:val="000000"/>
          <w:sz w:val="28"/>
        </w:rPr>
        <w:t>ғ</w:t>
      </w:r>
      <w:r>
        <w:rPr>
          <w:rFonts w:ascii="Times New Roman"/>
          <w:b w:val="false"/>
          <w:i w:val="false"/>
          <w:color w:val="000000"/>
          <w:sz w:val="28"/>
        </w:rPr>
        <w:t>а</w:t>
      </w:r>
      <w:r>
        <w:br/>
      </w:r>
      <w:r>
        <w:rPr>
          <w:rFonts w:ascii="Times New Roman"/>
          <w:b w:val="false"/>
          <w:i w:val="false"/>
          <w:color w:val="000000"/>
          <w:sz w:val="28"/>
        </w:rPr>
        <w:t>
</w:t>
      </w:r>
      <w:r>
        <w:rPr>
          <w:rFonts w:ascii="Times New Roman"/>
          <w:b w:val="false"/>
          <w:i w:val="false"/>
          <w:color w:val="000000"/>
          <w:sz w:val="28"/>
        </w:rPr>
        <w:t>ауданды</w:t>
      </w:r>
      <w:r>
        <w:rPr>
          <w:rFonts w:ascii="Times New Roman"/>
          <w:b w:val="false"/>
          <w:i w:val="false"/>
          <w:color w:val="000000"/>
          <w:sz w:val="28"/>
        </w:rPr>
        <w:t>қ</w:t>
      </w:r>
      <w:r>
        <w:rPr>
          <w:rFonts w:ascii="Times New Roman"/>
          <w:b w:val="false"/>
          <w:i w:val="false"/>
          <w:color w:val="000000"/>
          <w:sz w:val="28"/>
        </w:rPr>
        <w:t xml:space="preserve"> бюджет туралы"</w:t>
      </w:r>
      <w:r>
        <w:br/>
      </w:r>
      <w:r>
        <w:rPr>
          <w:rFonts w:ascii="Times New Roman"/>
          <w:b w:val="false"/>
          <w:i w:val="false"/>
          <w:color w:val="000000"/>
          <w:sz w:val="28"/>
        </w:rPr>
        <w:t>
</w:t>
      </w:r>
      <w:r>
        <w:rPr>
          <w:rFonts w:ascii="Times New Roman"/>
          <w:b w:val="false"/>
          <w:i w:val="false"/>
          <w:color w:val="000000"/>
          <w:sz w:val="28"/>
        </w:rPr>
        <w:t>2010 жылды</w:t>
      </w:r>
      <w:r>
        <w:rPr>
          <w:rFonts w:ascii="Times New Roman"/>
          <w:b w:val="false"/>
          <w:i w:val="false"/>
          <w:color w:val="000000"/>
          <w:sz w:val="28"/>
        </w:rPr>
        <w:t>ң</w:t>
      </w:r>
      <w:r>
        <w:rPr>
          <w:rFonts w:ascii="Times New Roman"/>
          <w:b w:val="false"/>
          <w:i w:val="false"/>
          <w:color w:val="000000"/>
          <w:sz w:val="28"/>
        </w:rPr>
        <w:t xml:space="preserve"> 28 шілдегі № 29/2</w:t>
      </w:r>
      <w:r>
        <w:br/>
      </w:r>
      <w:r>
        <w:rPr>
          <w:rFonts w:ascii="Times New Roman"/>
          <w:b w:val="false"/>
          <w:i w:val="false"/>
          <w:color w:val="000000"/>
          <w:sz w:val="28"/>
        </w:rPr>
        <w:t>
</w:t>
      </w:r>
      <w:r>
        <w:rPr>
          <w:rFonts w:ascii="Times New Roman"/>
          <w:b w:val="false"/>
          <w:i w:val="false"/>
          <w:color w:val="000000"/>
          <w:sz w:val="28"/>
        </w:rPr>
        <w:t xml:space="preserve">шешіміне 1 </w:t>
      </w:r>
      <w:r>
        <w:rPr>
          <w:rFonts w:ascii="Times New Roman"/>
          <w:b w:val="false"/>
          <w:i w:val="false"/>
          <w:color w:val="000000"/>
          <w:sz w:val="28"/>
        </w:rPr>
        <w:t>қ</w:t>
      </w:r>
      <w:r>
        <w:rPr>
          <w:rFonts w:ascii="Times New Roman"/>
          <w:b w:val="false"/>
          <w:i w:val="false"/>
          <w:color w:val="000000"/>
          <w:sz w:val="28"/>
        </w:rPr>
        <w:t>осымша</w:t>
      </w:r>
      <w:r>
        <w:br/>
      </w:r>
      <w:r>
        <w:rPr>
          <w:rFonts w:ascii="Times New Roman"/>
          <w:b w:val="false"/>
          <w:i w:val="false"/>
          <w:color w:val="000000"/>
          <w:sz w:val="28"/>
        </w:rPr>
        <w:t>
</w:t>
      </w:r>
      <w:r>
        <w:rPr>
          <w:rFonts w:ascii="Times New Roman"/>
          <w:b w:val="false"/>
          <w:i w:val="false"/>
          <w:color w:val="000000"/>
          <w:sz w:val="28"/>
        </w:rPr>
        <w:t>Аршалы ауданы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2009 жыл</w:t>
      </w:r>
      <w:r>
        <w:rPr>
          <w:rFonts w:ascii="Times New Roman"/>
          <w:b w:val="false"/>
          <w:i w:val="false"/>
          <w:color w:val="000000"/>
          <w:sz w:val="28"/>
        </w:rPr>
        <w:t>ғ</w:t>
      </w:r>
      <w:r>
        <w:rPr>
          <w:rFonts w:ascii="Times New Roman"/>
          <w:b w:val="false"/>
          <w:i w:val="false"/>
          <w:color w:val="000000"/>
          <w:sz w:val="28"/>
        </w:rPr>
        <w:t>ы 15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 № 24/1</w:t>
      </w:r>
      <w:r>
        <w:br/>
      </w:r>
      <w:r>
        <w:rPr>
          <w:rFonts w:ascii="Times New Roman"/>
          <w:b w:val="false"/>
          <w:i w:val="false"/>
          <w:color w:val="000000"/>
          <w:sz w:val="28"/>
        </w:rPr>
        <w:t>
</w:t>
      </w:r>
      <w:r>
        <w:rPr>
          <w:rFonts w:ascii="Times New Roman"/>
          <w:b w:val="false"/>
          <w:i w:val="false"/>
          <w:color w:val="000000"/>
          <w:sz w:val="28"/>
        </w:rPr>
        <w:t>"2010-2012 жылдар</w:t>
      </w:r>
      <w:r>
        <w:rPr>
          <w:rFonts w:ascii="Times New Roman"/>
          <w:b w:val="false"/>
          <w:i w:val="false"/>
          <w:color w:val="000000"/>
          <w:sz w:val="28"/>
        </w:rPr>
        <w:t>ғ</w:t>
      </w:r>
      <w:r>
        <w:rPr>
          <w:rFonts w:ascii="Times New Roman"/>
          <w:b w:val="false"/>
          <w:i w:val="false"/>
          <w:color w:val="000000"/>
          <w:sz w:val="28"/>
        </w:rPr>
        <w:t>а ауданды</w:t>
      </w:r>
      <w:r>
        <w:rPr>
          <w:rFonts w:ascii="Times New Roman"/>
          <w:b w:val="false"/>
          <w:i w:val="false"/>
          <w:color w:val="000000"/>
          <w:sz w:val="28"/>
        </w:rPr>
        <w:t>қ</w:t>
      </w:r>
      <w:r>
        <w:br/>
      </w:r>
      <w:r>
        <w:rPr>
          <w:rFonts w:ascii="Times New Roman"/>
          <w:b w:val="false"/>
          <w:i w:val="false"/>
          <w:color w:val="000000"/>
          <w:sz w:val="28"/>
        </w:rPr>
        <w:t>
</w:t>
      </w:r>
      <w:r>
        <w:rPr>
          <w:rFonts w:ascii="Times New Roman"/>
          <w:b w:val="false"/>
          <w:i w:val="false"/>
          <w:color w:val="000000"/>
          <w:sz w:val="28"/>
        </w:rPr>
        <w:t xml:space="preserve">бюджет туралы" шешіміне 1 </w:t>
      </w:r>
      <w:r>
        <w:rPr>
          <w:rFonts w:ascii="Times New Roman"/>
          <w:b w:val="false"/>
          <w:i w:val="false"/>
          <w:color w:val="000000"/>
          <w:sz w:val="28"/>
        </w:rPr>
        <w:t>қ</w:t>
      </w:r>
      <w:r>
        <w:rPr>
          <w:rFonts w:ascii="Times New Roman"/>
          <w:b w:val="false"/>
          <w:i w:val="false"/>
          <w:color w:val="000000"/>
          <w:sz w:val="28"/>
        </w:rPr>
        <w:t>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838"/>
        <w:gridCol w:w="1080"/>
        <w:gridCol w:w="8454"/>
        <w:gridCol w:w="2048"/>
      </w:tblGrid>
      <w:tr>
        <w:trPr>
          <w:trHeight w:val="81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тар</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с</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ша</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19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Кiрiстер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2648774,2</w:t>
            </w:r>
          </w:p>
        </w:tc>
      </w:tr>
      <w:tr>
        <w:trPr>
          <w:trHeight w:val="24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түсiмдері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387388</w:t>
            </w:r>
          </w:p>
        </w:tc>
      </w:tr>
      <w:tr>
        <w:trPr>
          <w:trHeight w:val="2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бойынша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14427</w:t>
            </w:r>
          </w:p>
        </w:tc>
      </w:tr>
      <w:tr>
        <w:trPr>
          <w:trHeight w:val="2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бойынша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14427</w:t>
            </w:r>
          </w:p>
        </w:tc>
      </w:tr>
      <w:tr>
        <w:trPr>
          <w:trHeight w:val="2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134744</w:t>
            </w:r>
          </w:p>
        </w:tc>
      </w:tr>
      <w:tr>
        <w:trPr>
          <w:trHeight w:val="2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салық/құрамы/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134744</w:t>
            </w:r>
          </w:p>
        </w:tc>
      </w:tr>
      <w:tr>
        <w:trPr>
          <w:trHeight w:val="2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меншік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223640</w:t>
            </w:r>
          </w:p>
        </w:tc>
      </w:tr>
      <w:tr>
        <w:trPr>
          <w:trHeight w:val="2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190480</w:t>
            </w:r>
          </w:p>
        </w:tc>
      </w:tr>
      <w:tr>
        <w:trPr>
          <w:trHeight w:val="2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14234</w:t>
            </w:r>
          </w:p>
        </w:tc>
      </w:tr>
      <w:tr>
        <w:trPr>
          <w:trHeight w:val="2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16832</w:t>
            </w:r>
          </w:p>
        </w:tc>
      </w:tr>
      <w:tr>
        <w:trPr>
          <w:trHeight w:val="2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Біртұтас жер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2094</w:t>
            </w:r>
          </w:p>
        </w:tc>
      </w:tr>
      <w:tr>
        <w:trPr>
          <w:trHeight w:val="24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 жұмыстар, қызмет көрсетулерге ішкі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12288</w:t>
            </w:r>
          </w:p>
        </w:tc>
      </w:tr>
      <w:tr>
        <w:trPr>
          <w:trHeight w:val="22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2367</w:t>
            </w:r>
          </w:p>
        </w:tc>
      </w:tr>
      <w:tr>
        <w:trPr>
          <w:trHeight w:val="24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Табиғат қорын және басқа қорларды пайдаланудан түскен түсімдер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6254</w:t>
            </w:r>
          </w:p>
        </w:tc>
      </w:tr>
      <w:tr>
        <w:trPr>
          <w:trHeight w:val="31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 жүргізуден түскен жиын</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3667</w:t>
            </w:r>
          </w:p>
        </w:tc>
      </w:tr>
      <w:tr>
        <w:trPr>
          <w:trHeight w:val="66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Лауазымды тұлғалармен немесе мемлекеттік серіктестік қоғамына органдарына құжаттар беру өкілеттігімен, зандылық мағыналы жұмыстардан өндіріп алудың міндетті төлемдері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2289</w:t>
            </w:r>
          </w:p>
        </w:tc>
      </w:tr>
      <w:tr>
        <w:trPr>
          <w:trHeight w:val="28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2289</w:t>
            </w:r>
          </w:p>
        </w:tc>
      </w:tr>
      <w:tr>
        <w:trPr>
          <w:trHeight w:val="30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12805</w:t>
            </w:r>
          </w:p>
        </w:tc>
      </w:tr>
      <w:tr>
        <w:trPr>
          <w:trHeight w:val="36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кірістер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w:t>
            </w:r>
          </w:p>
        </w:tc>
      </w:tr>
      <w:tr>
        <w:trPr>
          <w:trHeight w:val="30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w:t>
            </w:r>
          </w:p>
        </w:tc>
      </w:tr>
      <w:tr>
        <w:trPr>
          <w:trHeight w:val="115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12180</w:t>
            </w:r>
          </w:p>
        </w:tc>
      </w:tr>
      <w:tr>
        <w:trPr>
          <w:trHeight w:val="105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12180</w:t>
            </w:r>
          </w:p>
        </w:tc>
      </w:tr>
      <w:tr>
        <w:trPr>
          <w:trHeight w:val="48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35000</w:t>
            </w:r>
          </w:p>
        </w:tc>
      </w:tr>
      <w:tr>
        <w:trPr>
          <w:trHeight w:val="12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4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35000</w:t>
            </w:r>
          </w:p>
        </w:tc>
      </w:tr>
      <w:tr>
        <w:trPr>
          <w:trHeight w:val="24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35000</w:t>
            </w:r>
          </w:p>
        </w:tc>
      </w:tr>
      <w:tr>
        <w:trPr>
          <w:trHeight w:val="33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Трансферттерден түсетін түсімдер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2213581,2</w:t>
            </w:r>
          </w:p>
        </w:tc>
      </w:tr>
      <w:tr>
        <w:trPr>
          <w:trHeight w:val="435"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2213581,2</w:t>
            </w:r>
          </w:p>
        </w:tc>
      </w:tr>
      <w:tr>
        <w:trPr>
          <w:trHeight w:val="330" w:hRule="atLeast"/>
        </w:trPr>
        <w:tc>
          <w:tcPr>
            <w:tcW w:w="10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2213581,2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260"/>
        <w:gridCol w:w="1260"/>
        <w:gridCol w:w="1140"/>
        <w:gridCol w:w="6595"/>
        <w:gridCol w:w="2026"/>
      </w:tblGrid>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СУММА</w:t>
            </w:r>
          </w:p>
        </w:tc>
      </w:tr>
      <w:tr>
        <w:trPr>
          <w:trHeight w:val="5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2702988,9</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153111,4</w:t>
            </w:r>
          </w:p>
        </w:tc>
      </w:tr>
      <w:tr>
        <w:trPr>
          <w:trHeight w:val="51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137650,4</w:t>
            </w:r>
          </w:p>
        </w:tc>
      </w:tr>
      <w:tr>
        <w:trPr>
          <w:trHeight w:val="30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11336</w:t>
            </w:r>
          </w:p>
        </w:tc>
      </w:tr>
      <w:tr>
        <w:trPr>
          <w:trHeight w:val="43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11196</w:t>
            </w:r>
          </w:p>
        </w:tc>
      </w:tr>
      <w:tr>
        <w:trPr>
          <w:trHeight w:val="31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36665,1</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36665,1</w:t>
            </w:r>
          </w:p>
        </w:tc>
      </w:tr>
      <w:tr>
        <w:trPr>
          <w:trHeight w:val="5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маңызы бар қала, кентте,ауылда, ауылдық (селолық) округте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89649,3</w:t>
            </w:r>
          </w:p>
        </w:tc>
      </w:tr>
      <w:tr>
        <w:trPr>
          <w:trHeight w:val="67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88089,3</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1560</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7750</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7750</w:t>
            </w:r>
          </w:p>
        </w:tc>
      </w:tr>
      <w:tr>
        <w:trPr>
          <w:trHeight w:val="70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7296</w:t>
            </w:r>
          </w:p>
        </w:tc>
      </w:tr>
      <w:tr>
        <w:trPr>
          <w:trHeight w:val="34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w:t>
            </w:r>
          </w:p>
        </w:tc>
      </w:tr>
      <w:tr>
        <w:trPr>
          <w:trHeight w:val="69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Статистикалық қызмен және жоспарлау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7711</w:t>
            </w:r>
          </w:p>
        </w:tc>
      </w:tr>
      <w:tr>
        <w:trPr>
          <w:trHeight w:val="43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жобаландру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7711</w:t>
            </w:r>
          </w:p>
        </w:tc>
      </w:tr>
      <w:tr>
        <w:trPr>
          <w:trHeight w:val="94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7661</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33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31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33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w:t>
            </w:r>
          </w:p>
        </w:tc>
      </w:tr>
      <w:tr>
        <w:trPr>
          <w:trHeight w:val="54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қауыпсіздік, құқықтық соттық, қылмыс- атқарушылық қызмет</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31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64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34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2107430,9</w:t>
            </w:r>
          </w:p>
        </w:tc>
      </w:tr>
      <w:tr>
        <w:trPr>
          <w:trHeight w:val="31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79564</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79564</w:t>
            </w:r>
          </w:p>
        </w:tc>
      </w:tr>
      <w:tr>
        <w:trPr>
          <w:trHeight w:val="46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мен білім ұйымдарының қызметін жүзеге асыру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79564</w:t>
            </w:r>
          </w:p>
        </w:tc>
      </w:tr>
      <w:tr>
        <w:trPr>
          <w:trHeight w:val="36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747691</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747691</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722592</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25099</w:t>
            </w:r>
          </w:p>
        </w:tc>
      </w:tr>
      <w:tr>
        <w:trPr>
          <w:trHeight w:val="30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1280175,9</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89830,3</w:t>
            </w:r>
          </w:p>
        </w:tc>
      </w:tr>
      <w:tr>
        <w:trPr>
          <w:trHeight w:val="5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5523</w:t>
            </w:r>
          </w:p>
        </w:tc>
      </w:tr>
      <w:tr>
        <w:trPr>
          <w:trHeight w:val="52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4581</w:t>
            </w:r>
          </w:p>
        </w:tc>
      </w:tr>
      <w:tr>
        <w:trPr>
          <w:trHeight w:val="78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10370</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51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69246,3</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1190345,6</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1190345,6</w:t>
            </w:r>
          </w:p>
        </w:tc>
      </w:tr>
      <w:tr>
        <w:trPr>
          <w:trHeight w:val="34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71456,9</w:t>
            </w:r>
          </w:p>
        </w:tc>
      </w:tr>
      <w:tr>
        <w:trPr>
          <w:trHeight w:val="31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59965,9</w:t>
            </w:r>
          </w:p>
        </w:tc>
      </w:tr>
      <w:tr>
        <w:trPr>
          <w:trHeight w:val="51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мағынадағы қала, кентте,ауылда, ауылдық (селолық) округте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8539</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8539</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51426,9</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19858</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1157</w:t>
            </w:r>
          </w:p>
        </w:tc>
      </w:tr>
      <w:tr>
        <w:trPr>
          <w:trHeight w:val="45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7018,6</w:t>
            </w:r>
          </w:p>
        </w:tc>
      </w:tr>
      <w:tr>
        <w:trPr>
          <w:trHeight w:val="45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 балаларды материалды қамтмасыздандру үйден оқытылып және тәрбиеленетін</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w:t>
            </w:r>
          </w:p>
        </w:tc>
      </w:tr>
      <w:tr>
        <w:trPr>
          <w:trHeight w:val="31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6701</w:t>
            </w:r>
          </w:p>
        </w:tc>
      </w:tr>
      <w:tr>
        <w:trPr>
          <w:trHeight w:val="90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2988</w:t>
            </w:r>
          </w:p>
        </w:tc>
      </w:tr>
      <w:tr>
        <w:trPr>
          <w:trHeight w:val="132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w:t>
            </w:r>
          </w:p>
        </w:tc>
      </w:tr>
      <w:tr>
        <w:trPr>
          <w:trHeight w:val="231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11302</w:t>
            </w:r>
          </w:p>
        </w:tc>
      </w:tr>
      <w:tr>
        <w:trPr>
          <w:trHeight w:val="48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11491</w:t>
            </w:r>
          </w:p>
        </w:tc>
      </w:tr>
      <w:tr>
        <w:trPr>
          <w:trHeight w:val="46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11491</w:t>
            </w:r>
          </w:p>
        </w:tc>
      </w:tr>
      <w:tr>
        <w:trPr>
          <w:trHeight w:val="69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11325</w:t>
            </w:r>
          </w:p>
        </w:tc>
      </w:tr>
      <w:tr>
        <w:trPr>
          <w:trHeight w:val="46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36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88934,2</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шаруашылық</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4904,5</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құрылыс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4904,5</w:t>
            </w:r>
          </w:p>
        </w:tc>
      </w:tr>
      <w:tr>
        <w:trPr>
          <w:trHeight w:val="51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4904,5</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70075,7</w:t>
            </w:r>
          </w:p>
        </w:tc>
      </w:tr>
      <w:tr>
        <w:trPr>
          <w:trHeight w:val="45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мағынадағы қала, кентте,ауылда, ауылдық (селолық) округте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4345,7</w:t>
            </w:r>
          </w:p>
        </w:tc>
      </w:tr>
      <w:tr>
        <w:trPr>
          <w:trHeight w:val="24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4345,7</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70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45730</w:t>
            </w:r>
          </w:p>
        </w:tc>
      </w:tr>
      <w:tr>
        <w:trPr>
          <w:trHeight w:val="90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45730</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13954</w:t>
            </w:r>
          </w:p>
        </w:tc>
      </w:tr>
      <w:tr>
        <w:trPr>
          <w:trHeight w:val="51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Қаладағы аудандық әкім аппараты, аудандық мағынадағы қала, кентте,ауылда, ауылдық (селолық) округте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10712,6</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3037</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2582</w:t>
            </w:r>
          </w:p>
        </w:tc>
      </w:tr>
      <w:tr>
        <w:trPr>
          <w:trHeight w:val="30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2361,6</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2732</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3241,4</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3241,4</w:t>
            </w:r>
          </w:p>
        </w:tc>
      </w:tr>
      <w:tr>
        <w:trPr>
          <w:trHeight w:val="5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92235</w:t>
            </w:r>
          </w:p>
        </w:tc>
      </w:tr>
      <w:tr>
        <w:trPr>
          <w:trHeight w:val="39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45356</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45356</w:t>
            </w:r>
          </w:p>
        </w:tc>
      </w:tr>
      <w:tr>
        <w:trPr>
          <w:trHeight w:val="24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45356</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3366</w:t>
            </w:r>
          </w:p>
        </w:tc>
      </w:tr>
      <w:tr>
        <w:trPr>
          <w:trHeight w:val="48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3366</w:t>
            </w:r>
          </w:p>
        </w:tc>
      </w:tr>
      <w:tr>
        <w:trPr>
          <w:trHeight w:val="48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67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3206</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27839</w:t>
            </w:r>
          </w:p>
        </w:tc>
      </w:tr>
      <w:tr>
        <w:trPr>
          <w:trHeight w:val="43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19539</w:t>
            </w:r>
          </w:p>
        </w:tc>
      </w:tr>
      <w:tr>
        <w:trPr>
          <w:trHeight w:val="31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18725</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w:t>
            </w:r>
          </w:p>
        </w:tc>
      </w:tr>
      <w:tr>
        <w:trPr>
          <w:trHeight w:val="24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8300</w:t>
            </w:r>
          </w:p>
        </w:tc>
      </w:tr>
      <w:tr>
        <w:trPr>
          <w:trHeight w:val="45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8300</w:t>
            </w:r>
          </w:p>
        </w:tc>
      </w:tr>
      <w:tr>
        <w:trPr>
          <w:trHeight w:val="43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15674</w:t>
            </w:r>
          </w:p>
        </w:tc>
      </w:tr>
      <w:tr>
        <w:trPr>
          <w:trHeight w:val="48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4936</w:t>
            </w:r>
          </w:p>
        </w:tc>
      </w:tr>
      <w:tr>
        <w:trPr>
          <w:trHeight w:val="52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4936</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6756</w:t>
            </w:r>
          </w:p>
        </w:tc>
      </w:tr>
      <w:tr>
        <w:trPr>
          <w:trHeight w:val="69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4854</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сферасындағы аймақтық бағдарламаны жүзеге асыру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1902</w:t>
            </w:r>
          </w:p>
        </w:tc>
      </w:tr>
      <w:tr>
        <w:trPr>
          <w:trHeight w:val="46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3982</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3982</w:t>
            </w:r>
          </w:p>
        </w:tc>
      </w:tr>
      <w:tr>
        <w:trPr>
          <w:trHeight w:val="96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96666</w:t>
            </w:r>
          </w:p>
        </w:tc>
      </w:tr>
      <w:tr>
        <w:trPr>
          <w:trHeight w:val="34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шаруашғыы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13376</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3392</w:t>
            </w:r>
          </w:p>
        </w:tc>
      </w:tr>
      <w:tr>
        <w:trPr>
          <w:trHeight w:val="75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3392</w:t>
            </w:r>
          </w:p>
        </w:tc>
      </w:tr>
      <w:tr>
        <w:trPr>
          <w:trHeight w:val="33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6572</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6572</w:t>
            </w:r>
          </w:p>
        </w:tc>
      </w:tr>
      <w:tr>
        <w:trPr>
          <w:trHeight w:val="33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w:t>
            </w:r>
          </w:p>
        </w:tc>
      </w:tr>
      <w:tr>
        <w:trPr>
          <w:trHeight w:val="52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3093</w:t>
            </w:r>
          </w:p>
        </w:tc>
      </w:tr>
      <w:tr>
        <w:trPr>
          <w:trHeight w:val="31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319</w:t>
            </w:r>
          </w:p>
        </w:tc>
      </w:tr>
      <w:tr>
        <w:trPr>
          <w:trHeight w:val="30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69302</w:t>
            </w:r>
          </w:p>
        </w:tc>
      </w:tr>
      <w:tr>
        <w:trPr>
          <w:trHeight w:val="33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69302</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69302</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6094</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6094</w:t>
            </w:r>
          </w:p>
        </w:tc>
      </w:tr>
      <w:tr>
        <w:trPr>
          <w:trHeight w:val="67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5594</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тұрғындардың жер- шаруашылығын құрастыру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7894</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7894</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7894</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Өндіріс, сәулет, кала құрылысы және құрылыс қызметі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9113</w:t>
            </w:r>
          </w:p>
        </w:tc>
      </w:tr>
      <w:tr>
        <w:trPr>
          <w:trHeight w:val="31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кала құрылысы және құрылыс қызметі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9113</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4567</w:t>
            </w:r>
          </w:p>
        </w:tc>
      </w:tr>
      <w:tr>
        <w:trPr>
          <w:trHeight w:val="5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4567</w:t>
            </w:r>
          </w:p>
        </w:tc>
      </w:tr>
      <w:tr>
        <w:trPr>
          <w:trHeight w:val="52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4546</w:t>
            </w:r>
          </w:p>
        </w:tc>
      </w:tr>
      <w:tr>
        <w:trPr>
          <w:trHeight w:val="51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4546</w:t>
            </w:r>
          </w:p>
        </w:tc>
      </w:tr>
      <w:tr>
        <w:trPr>
          <w:trHeight w:val="40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28042</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8042</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8042</w:t>
            </w:r>
          </w:p>
        </w:tc>
      </w:tr>
      <w:tr>
        <w:trPr>
          <w:trHeight w:val="33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8042</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48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67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28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9838</w:t>
            </w:r>
          </w:p>
        </w:tc>
      </w:tr>
      <w:tr>
        <w:trPr>
          <w:trHeight w:val="46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бәсекелікті қорғау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4655</w:t>
            </w:r>
          </w:p>
        </w:tc>
      </w:tr>
      <w:tr>
        <w:trPr>
          <w:trHeight w:val="31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4655</w:t>
            </w:r>
          </w:p>
        </w:tc>
      </w:tr>
      <w:tr>
        <w:trPr>
          <w:trHeight w:val="48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4655</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5183</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46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5168</w:t>
            </w:r>
          </w:p>
        </w:tc>
      </w:tr>
      <w:tr>
        <w:trPr>
          <w:trHeight w:val="73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5168</w:t>
            </w:r>
          </w:p>
        </w:tc>
      </w:tr>
      <w:tr>
        <w:trPr>
          <w:trHeight w:val="34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43845,5</w:t>
            </w:r>
          </w:p>
        </w:tc>
      </w:tr>
      <w:tr>
        <w:trPr>
          <w:trHeight w:val="40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43845,5</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43845,5</w:t>
            </w:r>
          </w:p>
        </w:tc>
      </w:tr>
      <w:tr>
        <w:trPr>
          <w:trHeight w:val="48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510,5</w:t>
            </w:r>
          </w:p>
        </w:tc>
      </w:tr>
      <w:tr>
        <w:trPr>
          <w:trHeight w:val="46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43335</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Таза бюджеттiк кредит беру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Бюджеттiк несиелер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96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34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шаруашғыы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49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жобаландру бөлімі</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67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Қаржы активтерiмен жасалатын операциялар бойынша сальдо</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-78 250,7</w:t>
            </w:r>
          </w:p>
        </w:tc>
      </w:tr>
      <w:tr>
        <w:trPr>
          <w:trHeight w:val="46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 Бюджет тапшылығын қаржыландыру</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78 250,7</w:t>
            </w:r>
          </w:p>
        </w:tc>
      </w:tr>
      <w:tr>
        <w:trPr>
          <w:trHeight w:val="27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Қарыздардың түсiмi</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ішкі қарыздар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келiсiм шарттары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300" w:hRule="atLeast"/>
        </w:trPr>
        <w:tc>
          <w:tcPr>
            <w:tcW w:w="11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қолданылған бюджет қаржысының қалдығы</w:t>
            </w:r>
          </w:p>
        </w:tc>
        <w:tc>
          <w:tcPr>
            <w:tcW w:w="2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54214,7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Аршалы ауданының "2010-2012 жылға</w:t>
      </w:r>
      <w:r>
        <w:br/>
      </w:r>
      <w:r>
        <w:rPr>
          <w:rFonts w:ascii="Times New Roman"/>
          <w:b w:val="false"/>
          <w:i w:val="false"/>
          <w:color w:val="000000"/>
          <w:sz w:val="28"/>
        </w:rPr>
        <w:t>
</w:t>
      </w:r>
      <w:r>
        <w:rPr>
          <w:rFonts w:ascii="Times New Roman"/>
          <w:b w:val="false"/>
          <w:i w:val="false"/>
          <w:color w:val="000000"/>
          <w:sz w:val="28"/>
        </w:rPr>
        <w:t>аудандық бюджет туралы"</w:t>
      </w:r>
      <w:r>
        <w:br/>
      </w:r>
      <w:r>
        <w:rPr>
          <w:rFonts w:ascii="Times New Roman"/>
          <w:b w:val="false"/>
          <w:i w:val="false"/>
          <w:color w:val="000000"/>
          <w:sz w:val="28"/>
        </w:rPr>
        <w:t>
</w:t>
      </w:r>
      <w:r>
        <w:rPr>
          <w:rFonts w:ascii="Times New Roman"/>
          <w:b w:val="false"/>
          <w:i w:val="false"/>
          <w:color w:val="000000"/>
          <w:sz w:val="28"/>
        </w:rPr>
        <w:t>2010 жылдың 28 шілдегі № 29/2</w:t>
      </w:r>
      <w:r>
        <w:br/>
      </w:r>
      <w:r>
        <w:rPr>
          <w:rFonts w:ascii="Times New Roman"/>
          <w:b w:val="false"/>
          <w:i w:val="false"/>
          <w:color w:val="000000"/>
          <w:sz w:val="28"/>
        </w:rPr>
        <w:t>
</w:t>
      </w:r>
      <w:r>
        <w:rPr>
          <w:rFonts w:ascii="Times New Roman"/>
          <w:b w:val="false"/>
          <w:i w:val="false"/>
          <w:color w:val="000000"/>
          <w:sz w:val="28"/>
        </w:rPr>
        <w:t>шешіміне 2 қосымша</w:t>
      </w:r>
      <w:r>
        <w:br/>
      </w:r>
      <w:r>
        <w:rPr>
          <w:rFonts w:ascii="Times New Roman"/>
          <w:b w:val="false"/>
          <w:i w:val="false"/>
          <w:color w:val="000000"/>
          <w:sz w:val="28"/>
        </w:rPr>
        <w:t>
</w:t>
      </w:r>
      <w:r>
        <w:rPr>
          <w:rFonts w:ascii="Times New Roman"/>
          <w:b w:val="false"/>
          <w:i w:val="false"/>
          <w:color w:val="000000"/>
          <w:sz w:val="28"/>
        </w:rPr>
        <w:t>Аршалы ауданы мәслихатының</w:t>
      </w:r>
      <w:r>
        <w:br/>
      </w:r>
      <w:r>
        <w:rPr>
          <w:rFonts w:ascii="Times New Roman"/>
          <w:b w:val="false"/>
          <w:i w:val="false"/>
          <w:color w:val="000000"/>
          <w:sz w:val="28"/>
        </w:rPr>
        <w:t>
</w:t>
      </w:r>
      <w:r>
        <w:rPr>
          <w:rFonts w:ascii="Times New Roman"/>
          <w:b w:val="false"/>
          <w:i w:val="false"/>
          <w:color w:val="000000"/>
          <w:sz w:val="28"/>
        </w:rPr>
        <w:t>2009 жылғы 15 желтоқсандағы № 24/1</w:t>
      </w:r>
      <w:r>
        <w:br/>
      </w:r>
      <w:r>
        <w:rPr>
          <w:rFonts w:ascii="Times New Roman"/>
          <w:b w:val="false"/>
          <w:i w:val="false"/>
          <w:color w:val="000000"/>
          <w:sz w:val="28"/>
        </w:rPr>
        <w:t>
</w:t>
      </w:r>
      <w:r>
        <w:rPr>
          <w:rFonts w:ascii="Times New Roman"/>
          <w:b w:val="false"/>
          <w:i w:val="false"/>
          <w:color w:val="000000"/>
          <w:sz w:val="28"/>
        </w:rPr>
        <w:t>"2010-2012 жылдарға аудандық</w:t>
      </w:r>
      <w:r>
        <w:br/>
      </w:r>
      <w:r>
        <w:rPr>
          <w:rFonts w:ascii="Times New Roman"/>
          <w:b w:val="false"/>
          <w:i w:val="false"/>
          <w:color w:val="000000"/>
          <w:sz w:val="28"/>
        </w:rPr>
        <w:t>
</w:t>
      </w:r>
      <w:r>
        <w:rPr>
          <w:rFonts w:ascii="Times New Roman"/>
          <w:b w:val="false"/>
          <w:i w:val="false"/>
          <w:color w:val="000000"/>
          <w:sz w:val="28"/>
        </w:rPr>
        <w:t>бюджет туралы" шешіміне 5 қосымша</w:t>
      </w:r>
    </w:p>
    <w:p>
      <w:pPr>
        <w:spacing w:after="0"/>
        <w:ind w:left="0"/>
        <w:jc w:val="both"/>
      </w:pPr>
      <w:r>
        <w:rPr>
          <w:rFonts w:ascii="Times New Roman"/>
          <w:b/>
          <w:i w:val="false"/>
          <w:color w:val="000080"/>
          <w:sz w:val="28"/>
        </w:rPr>
        <w:t>2010 жылға ауылдық, селолық округтарының</w:t>
      </w:r>
      <w:r>
        <w:br/>
      </w:r>
      <w:r>
        <w:rPr>
          <w:rFonts w:ascii="Times New Roman"/>
          <w:b w:val="false"/>
          <w:i w:val="false"/>
          <w:color w:val="000000"/>
          <w:sz w:val="28"/>
        </w:rPr>
        <w:t>
</w:t>
      </w:r>
      <w:r>
        <w:rPr>
          <w:rFonts w:ascii="Times New Roman"/>
          <w:b/>
          <w:i w:val="false"/>
          <w:color w:val="000080"/>
          <w:sz w:val="28"/>
        </w:rPr>
        <w:t>және Аршалы кентінің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182"/>
        <w:gridCol w:w="1182"/>
        <w:gridCol w:w="1102"/>
        <w:gridCol w:w="1082"/>
        <w:gridCol w:w="6003"/>
        <w:gridCol w:w="1647"/>
      </w:tblGrid>
      <w:tr>
        <w:trPr>
          <w:trHeight w:val="525"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цио-</w:t>
            </w:r>
            <w:r>
              <w:br/>
            </w:r>
            <w:r>
              <w:rPr>
                <w:rFonts w:ascii="Times New Roman"/>
                <w:b w:val="false"/>
                <w:i w:val="false"/>
                <w:color w:val="000000"/>
                <w:sz w:val="20"/>
              </w:rPr>
              <w:t>
</w:t>
            </w:r>
            <w:r>
              <w:rPr>
                <w:rFonts w:ascii="Times New Roman"/>
                <w:b w:val="false"/>
                <w:i w:val="false"/>
                <w:color w:val="000000"/>
                <w:sz w:val="20"/>
              </w:rPr>
              <w:t>нал-</w:t>
            </w:r>
            <w:r>
              <w:br/>
            </w:r>
            <w:r>
              <w:rPr>
                <w:rFonts w:ascii="Times New Roman"/>
                <w:b w:val="false"/>
                <w:i w:val="false"/>
                <w:color w:val="000000"/>
                <w:sz w:val="20"/>
              </w:rPr>
              <w:t>
</w:t>
            </w:r>
            <w:r>
              <w:rPr>
                <w:rFonts w:ascii="Times New Roman"/>
                <w:b w:val="false"/>
                <w:i w:val="false"/>
                <w:color w:val="000000"/>
                <w:sz w:val="20"/>
              </w:rPr>
              <w:t>дық</w:t>
            </w:r>
            <w:r>
              <w:br/>
            </w:r>
            <w:r>
              <w:rPr>
                <w:rFonts w:ascii="Times New Roman"/>
                <w:b w:val="false"/>
                <w:i w:val="false"/>
                <w:color w:val="000000"/>
                <w:sz w:val="20"/>
              </w:rPr>
              <w:t>
</w:t>
            </w:r>
            <w:r>
              <w:rPr>
                <w:rFonts w:ascii="Times New Roman"/>
                <w:b w:val="false"/>
                <w:i w:val="false"/>
                <w:color w:val="000000"/>
                <w:sz w:val="20"/>
              </w:rPr>
              <w:t>топ</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функ-</w:t>
            </w:r>
            <w:r>
              <w:br/>
            </w:r>
            <w:r>
              <w:rPr>
                <w:rFonts w:ascii="Times New Roman"/>
                <w:b w:val="false"/>
                <w:i w:val="false"/>
                <w:color w:val="000000"/>
                <w:sz w:val="20"/>
              </w:rPr>
              <w:t>
</w:t>
            </w:r>
            <w:r>
              <w:rPr>
                <w:rFonts w:ascii="Times New Roman"/>
                <w:b w:val="false"/>
                <w:i w:val="false"/>
                <w:color w:val="000000"/>
                <w:sz w:val="20"/>
              </w:rPr>
              <w:t>ция</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әкім-</w:t>
            </w:r>
            <w:r>
              <w:br/>
            </w:r>
            <w:r>
              <w:rPr>
                <w:rFonts w:ascii="Times New Roman"/>
                <w:b w:val="false"/>
                <w:i w:val="false"/>
                <w:color w:val="000000"/>
                <w:sz w:val="20"/>
              </w:rPr>
              <w:t>
</w:t>
            </w:r>
            <w:r>
              <w:rPr>
                <w:rFonts w:ascii="Times New Roman"/>
                <w:b w:val="false"/>
                <w:i w:val="false"/>
                <w:color w:val="000000"/>
                <w:sz w:val="20"/>
              </w:rPr>
              <w:t>шісі</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Аршалы кенттік округінін әкімшілік аппараты</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20224,6</w:t>
            </w:r>
          </w:p>
        </w:tc>
      </w:tr>
      <w:tr>
        <w:trPr>
          <w:trHeight w:val="420"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11071</w:t>
            </w:r>
          </w:p>
        </w:tc>
      </w:tr>
      <w:tr>
        <w:trPr>
          <w:trHeight w:val="465"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11071</w:t>
            </w:r>
          </w:p>
        </w:tc>
      </w:tr>
      <w:tr>
        <w:trPr>
          <w:trHeight w:val="705"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10951</w:t>
            </w:r>
          </w:p>
        </w:tc>
      </w:tr>
      <w:tr>
        <w:trPr>
          <w:trHeight w:val="435"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45"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w:t>
            </w:r>
          </w:p>
        </w:tc>
      </w:tr>
      <w:tr>
        <w:trPr>
          <w:trHeight w:val="330"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w:t>
            </w:r>
          </w:p>
        </w:tc>
      </w:tr>
      <w:tr>
        <w:trPr>
          <w:trHeight w:val="345"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w:t>
            </w:r>
          </w:p>
        </w:tc>
      </w:tr>
      <w:tr>
        <w:trPr>
          <w:trHeight w:val="345"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6123,6</w:t>
            </w:r>
          </w:p>
        </w:tc>
      </w:tr>
      <w:tr>
        <w:trPr>
          <w:trHeight w:val="390"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r>
      <w:tr>
        <w:trPr>
          <w:trHeight w:val="330"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r>
      <w:tr>
        <w:trPr>
          <w:trHeight w:val="405"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6074,6</w:t>
            </w:r>
          </w:p>
        </w:tc>
      </w:tr>
      <w:tr>
        <w:trPr>
          <w:trHeight w:val="345"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1725</w:t>
            </w:r>
          </w:p>
        </w:tc>
      </w:tr>
      <w:tr>
        <w:trPr>
          <w:trHeight w:val="360"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330"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1943,6</w:t>
            </w:r>
          </w:p>
        </w:tc>
      </w:tr>
      <w:tr>
        <w:trPr>
          <w:trHeight w:val="390" w:hRule="atLeast"/>
        </w:trPr>
        <w:tc>
          <w:tcPr>
            <w:tcW w:w="1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171"/>
        <w:gridCol w:w="1171"/>
        <w:gridCol w:w="1090"/>
        <w:gridCol w:w="1090"/>
        <w:gridCol w:w="6027"/>
        <w:gridCol w:w="1660"/>
      </w:tblGrid>
      <w:tr>
        <w:trPr>
          <w:trHeight w:val="39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Анар ауылдық округінің әкімінің аппараты</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7847,3</w:t>
            </w:r>
          </w:p>
        </w:tc>
      </w:tr>
      <w:tr>
        <w:trPr>
          <w:trHeight w:val="39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6193,3</w:t>
            </w:r>
          </w:p>
        </w:tc>
      </w:tr>
      <w:tr>
        <w:trPr>
          <w:trHeight w:val="46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6193,3</w:t>
            </w:r>
          </w:p>
        </w:tc>
      </w:tr>
      <w:tr>
        <w:trPr>
          <w:trHeight w:val="7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6073,3</w:t>
            </w:r>
          </w:p>
        </w:tc>
      </w:tr>
      <w:tr>
        <w:trPr>
          <w:trHeight w:val="34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6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1339</w:t>
            </w:r>
          </w:p>
        </w:tc>
      </w:tr>
      <w:tr>
        <w:trPr>
          <w:trHeight w:val="33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1339</w:t>
            </w:r>
          </w:p>
        </w:tc>
      </w:tr>
      <w:tr>
        <w:trPr>
          <w:trHeight w:val="45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1339</w:t>
            </w:r>
          </w:p>
        </w:tc>
      </w:tr>
      <w:tr>
        <w:trPr>
          <w:trHeight w:val="34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w:t>
            </w:r>
          </w:p>
        </w:tc>
      </w:tr>
      <w:tr>
        <w:trPr>
          <w:trHeight w:val="30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w:t>
            </w:r>
          </w:p>
        </w:tc>
      </w:tr>
      <w:tr>
        <w:trPr>
          <w:trHeight w:val="43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w:t>
            </w:r>
          </w:p>
        </w:tc>
      </w:tr>
      <w:tr>
        <w:trPr>
          <w:trHeight w:val="4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w:t>
            </w:r>
          </w:p>
        </w:tc>
      </w:tr>
      <w:tr>
        <w:trPr>
          <w:trHeight w:val="1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51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176"/>
        <w:gridCol w:w="1156"/>
        <w:gridCol w:w="1074"/>
        <w:gridCol w:w="1054"/>
        <w:gridCol w:w="6055"/>
        <w:gridCol w:w="1688"/>
      </w:tblGrid>
      <w:tr>
        <w:trPr>
          <w:trHeight w:val="43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Ақбулақ ауылдық округінің әкімінің аппараты</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8127</w:t>
            </w:r>
          </w:p>
        </w:tc>
      </w:tr>
      <w:tr>
        <w:trPr>
          <w:trHeight w:val="3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6083</w:t>
            </w:r>
          </w:p>
        </w:tc>
      </w:tr>
      <w:tr>
        <w:trPr>
          <w:trHeight w:val="51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6083</w:t>
            </w:r>
          </w:p>
        </w:tc>
      </w:tr>
      <w:tr>
        <w:trPr>
          <w:trHeight w:val="66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5963</w:t>
            </w:r>
          </w:p>
        </w:tc>
      </w:tr>
      <w:tr>
        <w:trPr>
          <w:trHeight w:val="48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w:t>
            </w:r>
          </w:p>
        </w:tc>
      </w:tr>
      <w:tr>
        <w:trPr>
          <w:trHeight w:val="33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w:t>
            </w:r>
          </w:p>
        </w:tc>
      </w:tr>
      <w:tr>
        <w:trPr>
          <w:trHeight w:val="34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w:t>
            </w:r>
          </w:p>
        </w:tc>
      </w:tr>
      <w:tr>
        <w:trPr>
          <w:trHeight w:val="40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1648</w:t>
            </w:r>
          </w:p>
        </w:tc>
      </w:tr>
      <w:tr>
        <w:trPr>
          <w:trHeight w:val="36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1354</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1354</w:t>
            </w:r>
          </w:p>
        </w:tc>
      </w:tr>
      <w:tr>
        <w:trPr>
          <w:trHeight w:val="36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w:t>
            </w:r>
          </w:p>
        </w:tc>
      </w:tr>
      <w:tr>
        <w:trPr>
          <w:trHeight w:val="43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9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36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171"/>
        <w:gridCol w:w="1151"/>
        <w:gridCol w:w="1069"/>
        <w:gridCol w:w="1049"/>
        <w:gridCol w:w="6069"/>
        <w:gridCol w:w="1700"/>
      </w:tblGrid>
      <w:tr>
        <w:trPr>
          <w:trHeight w:val="4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Жибек жолы ауылдық округ әкімі аппараты</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8194</w:t>
            </w:r>
          </w:p>
        </w:tc>
      </w:tr>
      <w:tr>
        <w:trPr>
          <w:trHeight w:val="28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7371</w:t>
            </w:r>
          </w:p>
        </w:tc>
      </w:tr>
      <w:tr>
        <w:trPr>
          <w:trHeight w:val="46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7371</w:t>
            </w:r>
          </w:p>
        </w:tc>
      </w:tr>
      <w:tr>
        <w:trPr>
          <w:trHeight w:val="7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7251</w:t>
            </w:r>
          </w:p>
        </w:tc>
      </w:tr>
      <w:tr>
        <w:trPr>
          <w:trHeight w:val="1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6178</w:t>
            </w:r>
          </w:p>
        </w:tc>
      </w:tr>
      <w:tr>
        <w:trPr>
          <w:trHeight w:val="43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55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39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w:t>
            </w:r>
          </w:p>
        </w:tc>
      </w:tr>
      <w:tr>
        <w:trPr>
          <w:trHeight w:val="34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w:t>
            </w:r>
          </w:p>
        </w:tc>
      </w:tr>
      <w:tr>
        <w:trPr>
          <w:trHeight w:val="1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34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4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171"/>
        <w:gridCol w:w="1130"/>
        <w:gridCol w:w="1049"/>
        <w:gridCol w:w="1049"/>
        <w:gridCol w:w="6089"/>
        <w:gridCol w:w="1721"/>
      </w:tblGrid>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Берсуат ауылдық округінің әкімінің аппараты</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7659</w:t>
            </w:r>
          </w:p>
        </w:tc>
      </w:tr>
      <w:tr>
        <w:trPr>
          <w:trHeight w:val="36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6067</w:t>
            </w:r>
          </w:p>
        </w:tc>
      </w:tr>
      <w:tr>
        <w:trPr>
          <w:trHeight w:val="46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6067</w:t>
            </w:r>
          </w:p>
        </w:tc>
      </w:tr>
      <w:tr>
        <w:trPr>
          <w:trHeight w:val="7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5947</w:t>
            </w:r>
          </w:p>
        </w:tc>
      </w:tr>
      <w:tr>
        <w:trPr>
          <w:trHeight w:val="52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w:t>
            </w:r>
          </w:p>
        </w:tc>
      </w:tr>
      <w:tr>
        <w:trPr>
          <w:trHeight w:val="36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w:t>
            </w:r>
          </w:p>
        </w:tc>
      </w:tr>
      <w:tr>
        <w:trPr>
          <w:trHeight w:val="36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w:t>
            </w:r>
          </w:p>
        </w:tc>
      </w:tr>
      <w:tr>
        <w:trPr>
          <w:trHeight w:val="4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1220</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r>
      <w:tr>
        <w:trPr>
          <w:trHeight w:val="4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r>
      <w:tr>
        <w:trPr>
          <w:trHeight w:val="30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34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39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0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176"/>
        <w:gridCol w:w="1115"/>
        <w:gridCol w:w="1033"/>
        <w:gridCol w:w="1013"/>
        <w:gridCol w:w="6117"/>
        <w:gridCol w:w="1749"/>
      </w:tblGrid>
      <w:tr>
        <w:trPr>
          <w:trHeight w:val="43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Арнасай ауылдық округінің әкімінің аппараты</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6502</w:t>
            </w:r>
          </w:p>
        </w:tc>
      </w:tr>
      <w:tr>
        <w:trPr>
          <w:trHeight w:val="40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6041</w:t>
            </w:r>
          </w:p>
        </w:tc>
      </w:tr>
      <w:tr>
        <w:trPr>
          <w:trHeight w:val="46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6041</w:t>
            </w:r>
          </w:p>
        </w:tc>
      </w:tr>
      <w:tr>
        <w:trPr>
          <w:trHeight w:val="6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5921</w:t>
            </w:r>
          </w:p>
        </w:tc>
      </w:tr>
      <w:tr>
        <w:trPr>
          <w:trHeight w:val="3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w:t>
            </w:r>
          </w:p>
        </w:tc>
      </w:tr>
      <w:tr>
        <w:trPr>
          <w:trHeight w:val="36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37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36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w:t>
            </w:r>
          </w:p>
        </w:tc>
      </w:tr>
      <w:tr>
        <w:trPr>
          <w:trHeight w:val="1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w:t>
            </w:r>
          </w:p>
        </w:tc>
      </w:tr>
      <w:tr>
        <w:trPr>
          <w:trHeight w:val="48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176"/>
        <w:gridCol w:w="1115"/>
        <w:gridCol w:w="1033"/>
        <w:gridCol w:w="972"/>
        <w:gridCol w:w="6137"/>
        <w:gridCol w:w="1770"/>
      </w:tblGrid>
      <w:tr>
        <w:trPr>
          <w:trHeight w:val="37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Волгодон ауылдық округінің әкімінің аппараты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8819,7</w:t>
            </w:r>
          </w:p>
        </w:tc>
      </w:tr>
      <w:tr>
        <w:trPr>
          <w:trHeight w:val="40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6689</w:t>
            </w:r>
          </w:p>
        </w:tc>
      </w:tr>
      <w:tr>
        <w:trPr>
          <w:trHeight w:val="46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6689</w:t>
            </w:r>
          </w:p>
        </w:tc>
      </w:tr>
      <w:tr>
        <w:trPr>
          <w:trHeight w:val="70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w:t>
            </w:r>
          </w:p>
        </w:tc>
      </w:tr>
      <w:tr>
        <w:trPr>
          <w:trHeight w:val="43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40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37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1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r>
      <w:tr>
        <w:trPr>
          <w:trHeight w:val="37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1850,7</w:t>
            </w:r>
          </w:p>
        </w:tc>
      </w:tr>
      <w:tr>
        <w:trPr>
          <w:trHeight w:val="33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1292,7</w:t>
            </w:r>
          </w:p>
        </w:tc>
      </w:tr>
      <w:tr>
        <w:trPr>
          <w:trHeight w:val="36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1292,7</w:t>
            </w:r>
          </w:p>
        </w:tc>
      </w:tr>
      <w:tr>
        <w:trPr>
          <w:trHeight w:val="33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w:t>
            </w:r>
          </w:p>
        </w:tc>
      </w:tr>
      <w:tr>
        <w:trPr>
          <w:trHeight w:val="3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w:t>
            </w:r>
          </w:p>
        </w:tc>
      </w:tr>
      <w:tr>
        <w:trPr>
          <w:trHeight w:val="34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3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3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171"/>
        <w:gridCol w:w="1110"/>
        <w:gridCol w:w="1029"/>
        <w:gridCol w:w="968"/>
        <w:gridCol w:w="6149"/>
        <w:gridCol w:w="1782"/>
      </w:tblGrid>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Ижев ауылдық округінің әкімі аппараты</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6990</w:t>
            </w:r>
          </w:p>
        </w:tc>
      </w:tr>
      <w:tr>
        <w:trPr>
          <w:trHeight w:val="34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6715</w:t>
            </w:r>
          </w:p>
        </w:tc>
      </w:tr>
      <w:tr>
        <w:trPr>
          <w:trHeight w:val="46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6715</w:t>
            </w:r>
          </w:p>
        </w:tc>
      </w:tr>
      <w:tr>
        <w:trPr>
          <w:trHeight w:val="69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6595</w:t>
            </w:r>
          </w:p>
        </w:tc>
      </w:tr>
      <w:tr>
        <w:trPr>
          <w:trHeight w:val="4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46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39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31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w:t>
            </w:r>
          </w:p>
        </w:tc>
      </w:tr>
      <w:tr>
        <w:trPr>
          <w:trHeight w:val="4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31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3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176"/>
        <w:gridCol w:w="1095"/>
        <w:gridCol w:w="1013"/>
        <w:gridCol w:w="911"/>
        <w:gridCol w:w="6198"/>
        <w:gridCol w:w="1810"/>
      </w:tblGrid>
      <w:tr>
        <w:trPr>
          <w:trHeight w:val="3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Константин ауылдық округінің әкімі аппарат</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10400</w:t>
            </w:r>
          </w:p>
        </w:tc>
      </w:tr>
      <w:tr>
        <w:trPr>
          <w:trHeight w:val="36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8238</w:t>
            </w:r>
          </w:p>
        </w:tc>
      </w:tr>
      <w:tr>
        <w:trPr>
          <w:trHeight w:val="46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8238</w:t>
            </w:r>
          </w:p>
        </w:tc>
      </w:tr>
      <w:tr>
        <w:trPr>
          <w:trHeight w:val="6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8118</w:t>
            </w:r>
          </w:p>
        </w:tc>
      </w:tr>
      <w:tr>
        <w:trPr>
          <w:trHeight w:val="46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0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1548</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1548</w:t>
            </w:r>
          </w:p>
        </w:tc>
      </w:tr>
      <w:tr>
        <w:trPr>
          <w:trHeight w:val="40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1548</w:t>
            </w:r>
          </w:p>
        </w:tc>
      </w:tr>
      <w:tr>
        <w:trPr>
          <w:trHeight w:val="1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1809</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w:t>
            </w:r>
          </w:p>
        </w:tc>
      </w:tr>
      <w:tr>
        <w:trPr>
          <w:trHeight w:val="45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w:t>
            </w:r>
          </w:p>
        </w:tc>
      </w:tr>
      <w:tr>
        <w:trPr>
          <w:trHeight w:val="40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1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5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197"/>
        <w:gridCol w:w="1094"/>
        <w:gridCol w:w="1013"/>
        <w:gridCol w:w="850"/>
        <w:gridCol w:w="6218"/>
        <w:gridCol w:w="1831"/>
      </w:tblGrid>
      <w:tr>
        <w:trPr>
          <w:trHeight w:val="39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Турген ауылдық округінің әкімі аппараты</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7057</w:t>
            </w:r>
          </w:p>
        </w:tc>
      </w:tr>
      <w:tr>
        <w:trPr>
          <w:trHeight w:val="40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6215</w:t>
            </w:r>
          </w:p>
        </w:tc>
      </w:tr>
      <w:tr>
        <w:trPr>
          <w:trHeight w:val="52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6215</w:t>
            </w:r>
          </w:p>
        </w:tc>
      </w:tr>
      <w:tr>
        <w:trPr>
          <w:trHeight w:val="70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6095</w:t>
            </w:r>
          </w:p>
        </w:tc>
      </w:tr>
      <w:tr>
        <w:trPr>
          <w:trHeight w:val="1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5142</w:t>
            </w:r>
          </w:p>
        </w:tc>
      </w:tr>
      <w:tr>
        <w:trPr>
          <w:trHeight w:val="49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w:t>
            </w:r>
          </w:p>
        </w:tc>
      </w:tr>
      <w:tr>
        <w:trPr>
          <w:trHeight w:val="43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w:t>
            </w:r>
          </w:p>
        </w:tc>
      </w:tr>
      <w:tr>
        <w:trPr>
          <w:trHeight w:val="45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r>
      <w:tr>
        <w:trPr>
          <w:trHeight w:val="40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r>
      <w:tr>
        <w:trPr>
          <w:trHeight w:val="43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65"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420" w:hRule="atLeast"/>
        </w:trPr>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193"/>
        <w:gridCol w:w="1091"/>
        <w:gridCol w:w="1010"/>
        <w:gridCol w:w="806"/>
        <w:gridCol w:w="6261"/>
        <w:gridCol w:w="1846"/>
      </w:tblGrid>
      <w:tr>
        <w:trPr>
          <w:trHeight w:val="420"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Михайлов ауылдық округінің   әкімшілік аппараты</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7999</w:t>
            </w:r>
          </w:p>
        </w:tc>
      </w:tr>
      <w:tr>
        <w:trPr>
          <w:trHeight w:val="375"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6579</w:t>
            </w:r>
          </w:p>
        </w:tc>
      </w:tr>
      <w:tr>
        <w:trPr>
          <w:trHeight w:val="615"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6579</w:t>
            </w:r>
          </w:p>
        </w:tc>
      </w:tr>
      <w:tr>
        <w:trPr>
          <w:trHeight w:val="690"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6459</w:t>
            </w:r>
          </w:p>
        </w:tc>
      </w:tr>
      <w:tr>
        <w:trPr>
          <w:trHeight w:val="525"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90"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w:t>
            </w:r>
          </w:p>
        </w:tc>
      </w:tr>
      <w:tr>
        <w:trPr>
          <w:trHeight w:val="390"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w:t>
            </w:r>
          </w:p>
        </w:tc>
      </w:tr>
      <w:tr>
        <w:trPr>
          <w:trHeight w:val="405"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w:t>
            </w:r>
          </w:p>
        </w:tc>
      </w:tr>
      <w:tr>
        <w:trPr>
          <w:trHeight w:val="345"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w:t>
            </w:r>
          </w:p>
        </w:tc>
      </w:tr>
      <w:tr>
        <w:trPr>
          <w:trHeight w:val="405"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w:t>
            </w:r>
          </w:p>
        </w:tc>
      </w:tr>
      <w:tr>
        <w:trPr>
          <w:trHeight w:val="375"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w:t>
            </w:r>
          </w:p>
        </w:tc>
      </w:tr>
      <w:tr>
        <w:trPr>
          <w:trHeight w:val="375"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w:t>
            </w:r>
          </w:p>
        </w:tc>
      </w:tr>
      <w:tr>
        <w:trPr>
          <w:trHeight w:val="375"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w:t>
            </w:r>
          </w:p>
        </w:tc>
      </w:tr>
      <w:tr>
        <w:trPr>
          <w:trHeight w:val="420"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80"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420" w:hRule="atLeast"/>
        </w:trPr>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191"/>
        <w:gridCol w:w="1090"/>
        <w:gridCol w:w="988"/>
        <w:gridCol w:w="785"/>
        <w:gridCol w:w="6292"/>
        <w:gridCol w:w="1863"/>
      </w:tblGrid>
      <w:tr>
        <w:trPr>
          <w:trHeight w:val="4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Булаксай ауылдық округінің  әкімшілік аппараты</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6506</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5933</w:t>
            </w:r>
          </w:p>
        </w:tc>
      </w:tr>
      <w:tr>
        <w:trPr>
          <w:trHeight w:val="46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5933</w:t>
            </w:r>
          </w:p>
        </w:tc>
      </w:tr>
      <w:tr>
        <w:trPr>
          <w:trHeight w:val="7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5813</w:t>
            </w:r>
          </w:p>
        </w:tc>
      </w:tr>
      <w:tr>
        <w:trPr>
          <w:trHeight w:val="1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4666</w:t>
            </w:r>
          </w:p>
        </w:tc>
      </w:tr>
      <w:tr>
        <w:trPr>
          <w:trHeight w:val="4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4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w:t>
            </w:r>
          </w:p>
        </w:tc>
      </w:tr>
      <w:tr>
        <w:trPr>
          <w:trHeight w:val="48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w:t>
            </w:r>
          </w:p>
        </w:tc>
      </w:tr>
      <w:tr>
        <w:trPr>
          <w:trHeight w:val="4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r>
      <w:tr>
        <w:trPr>
          <w:trHeight w:val="36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w:t>
            </w:r>
          </w:p>
        </w:tc>
      </w:tr>
      <w:tr>
        <w:trPr>
          <w:trHeight w:val="4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w:t>
            </w:r>
          </w:p>
        </w:tc>
      </w:tr>
      <w:tr>
        <w:trPr>
          <w:trHeight w:val="1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52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46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211"/>
        <w:gridCol w:w="1069"/>
        <w:gridCol w:w="968"/>
        <w:gridCol w:w="744"/>
        <w:gridCol w:w="6333"/>
        <w:gridCol w:w="1884"/>
      </w:tblGrid>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Сарыоба ауылдық округінің  әкімшілік аппараты</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6921</w:t>
            </w:r>
          </w:p>
        </w:tc>
      </w:tr>
      <w:tr>
        <w:trPr>
          <w:trHeight w:val="39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6454</w:t>
            </w:r>
          </w:p>
        </w:tc>
      </w:tr>
      <w:tr>
        <w:trPr>
          <w:trHeight w:val="55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6454</w:t>
            </w:r>
          </w:p>
        </w:tc>
      </w:tr>
      <w:tr>
        <w:trPr>
          <w:trHeight w:val="7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6334</w:t>
            </w:r>
          </w:p>
        </w:tc>
      </w:tr>
      <w:tr>
        <w:trPr>
          <w:trHeight w:val="51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4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40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4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r>
      <w:tr>
        <w:trPr>
          <w:trHeight w:val="34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w:t>
            </w:r>
          </w:p>
        </w:tc>
      </w:tr>
      <w:tr>
        <w:trPr>
          <w:trHeight w:val="4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w:t>
            </w:r>
          </w:p>
        </w:tc>
      </w:tr>
      <w:tr>
        <w:trPr>
          <w:trHeight w:val="37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w:t>
            </w:r>
          </w:p>
        </w:tc>
      </w:tr>
      <w:tr>
        <w:trPr>
          <w:trHeight w:val="4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w:t>
            </w:r>
          </w:p>
        </w:tc>
      </w:tr>
      <w:tr>
        <w:trPr>
          <w:trHeight w:val="12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495"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w:t>
            </w:r>
          </w:p>
        </w:tc>
      </w:tr>
      <w:tr>
        <w:trPr>
          <w:trHeight w:val="480" w:hRule="atLeast"/>
        </w:trPr>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