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f21e" w14:textId="ba8f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 мәслихатының 2010 жылғы 15 сәуірдегі № 26/8 "Аршалы ауданының мұқтаж азаматтарының жекелеген санаттарына әлеуметтік көмек көрсету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2010 жылғы 28 шілдедегі № 29/7 шешімі. Ақмола облысы Аршалы ауданының Әділет басқармасында 2010 жылғы 31 тамыздағы № 1-4-175 тіркелді. Күші жойылды - Ақмола облысы Аршалы аудандық мәслихатының 2011 жылғы 15 наурыздағы № 36/3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Аршалы аудандық мәслихатының 15.03.2011 № 36/3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мәслихатының «Аршалы ауданының мұқтаж азаматтарының жекелеген санаттарына әлеуметтік көмек көрсету туралы» 2010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26/8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1-4-169 тіркелген, 2010 жылғы 28 мамырда аудандық «Аршалы айнасы» газетінде, 2010 жылғы 1 шілдеде аудандық «Вперед» газетінде жарияланған) шешіміне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10) тармақшамен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Аршалы ауданы бойынша аз қамтылған отбасылардың және селолық мекендегі тұратын көп балалы отбасылардың студенттеріне білім беру мекемесімен түзілген келісім шарты және оқу орнынан берілген анықтаманың негізінде».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Аршалы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Е.Маржықпаев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Б.Сыздықова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