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371f3" w14:textId="78371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Атбасар аудандық мәслихатының 2009 жылғы 21 желтоқсандағы "2010-2012 жылдарға арналған аудан бюджеті туралы" 4С23/2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Атбасар аудандық мәслихатының 2010 жылғы 12 сәуірдегі № 4С25/1 шешімі. Ақмола облысы Атбасар ауданының Әділет басқармасында 2010 жылғы 26 сәуірде № 1-5-133 тіркелді. Күші жойылды - Ақмола облысы Атбасар аудандық мәслихатының 2011 жылғы 8 сәуірдегі № 4С-34/4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Ақмола облысы Атбасар аудандық мәслихатының 2011.04.08 № 4С-34/4 шешімімен</w:t>
      </w:r>
      <w:r>
        <w:br/>
      </w:r>
      <w:r>
        <w:rPr>
          <w:rFonts w:ascii="Times New Roman"/>
          <w:b w:val="false"/>
          <w:i w:val="false"/>
          <w:color w:val="000000"/>
          <w:sz w:val="28"/>
        </w:rPr>
        <w:t>
</w:t>
      </w:r>
      <w:r>
        <w:rPr>
          <w:rFonts w:ascii="Times New Roman"/>
          <w:b w:val="false"/>
          <w:i w:val="false"/>
          <w:color w:val="000000"/>
          <w:sz w:val="28"/>
        </w:rPr>
        <w:t xml:space="preserve">      2008 жылғы 4 желтоқсандағы Қазақстан Республикасының Бюджет кодексінің 106 бабының 2 тармағының </w:t>
      </w:r>
      <w:r>
        <w:rPr>
          <w:rFonts w:ascii="Times New Roman"/>
          <w:b w:val="false"/>
          <w:i w:val="false"/>
          <w:color w:val="000000"/>
          <w:sz w:val="28"/>
        </w:rPr>
        <w:t>4) тармақшасына</w:t>
      </w:r>
      <w:r>
        <w:rPr>
          <w:rFonts w:ascii="Times New Roman"/>
          <w:b w:val="false"/>
          <w:i w:val="false"/>
          <w:color w:val="000000"/>
          <w:sz w:val="28"/>
        </w:rPr>
        <w:t xml:space="preserve">, 2001 жылғы 23 қаңтардағы Қазақстан Республикасының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Атбасар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Атбасар аудандық мәслихатының «2010-2012 жылдарға арналған аудан бюджеті туралы» 2009 жылғы 21 желтоқсандағы </w:t>
      </w:r>
      <w:r>
        <w:rPr>
          <w:rFonts w:ascii="Times New Roman"/>
          <w:b w:val="false"/>
          <w:i w:val="false"/>
          <w:color w:val="000000"/>
          <w:sz w:val="28"/>
        </w:rPr>
        <w:t>№ 4С 23/2</w:t>
      </w:r>
      <w:r>
        <w:rPr>
          <w:rFonts w:ascii="Times New Roman"/>
          <w:b w:val="false"/>
          <w:i w:val="false"/>
          <w:color w:val="000000"/>
          <w:sz w:val="28"/>
        </w:rPr>
        <w:t xml:space="preserve"> шешіміне (нормативтік құқықтық актілерді мемлекеттік тіркеудің Тізілімінде № 1-5-128 тіркелген, 2010 жылғы 14 қаңтарда «Атбасар» және «Простор» газеттерінде жарияланған) шешіміне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тармақтың 1) тармақшасында:</w:t>
      </w:r>
      <w:r>
        <w:br/>
      </w:r>
      <w:r>
        <w:rPr>
          <w:rFonts w:ascii="Times New Roman"/>
          <w:b w:val="false"/>
          <w:i w:val="false"/>
          <w:color w:val="000000"/>
          <w:sz w:val="28"/>
        </w:rPr>
        <w:t>
</w:t>
      </w:r>
      <w:r>
        <w:rPr>
          <w:rFonts w:ascii="Times New Roman"/>
          <w:b w:val="false"/>
          <w:i w:val="false"/>
          <w:color w:val="000000"/>
          <w:sz w:val="28"/>
        </w:rPr>
        <w:t>      «1945491» саны «1974379,6» санына ауыстырылсын;</w:t>
      </w:r>
      <w:r>
        <w:br/>
      </w:r>
      <w:r>
        <w:rPr>
          <w:rFonts w:ascii="Times New Roman"/>
          <w:b w:val="false"/>
          <w:i w:val="false"/>
          <w:color w:val="000000"/>
          <w:sz w:val="28"/>
        </w:rPr>
        <w:t>
</w:t>
      </w:r>
      <w:r>
        <w:rPr>
          <w:rFonts w:ascii="Times New Roman"/>
          <w:b w:val="false"/>
          <w:i w:val="false"/>
          <w:color w:val="000000"/>
          <w:sz w:val="28"/>
        </w:rPr>
        <w:t>      «621379» саны «632253» санына ауыстырылсын;</w:t>
      </w:r>
      <w:r>
        <w:br/>
      </w:r>
      <w:r>
        <w:rPr>
          <w:rFonts w:ascii="Times New Roman"/>
          <w:b w:val="false"/>
          <w:i w:val="false"/>
          <w:color w:val="000000"/>
          <w:sz w:val="28"/>
        </w:rPr>
        <w:t>
</w:t>
      </w:r>
      <w:r>
        <w:rPr>
          <w:rFonts w:ascii="Times New Roman"/>
          <w:b w:val="false"/>
          <w:i w:val="false"/>
          <w:color w:val="000000"/>
          <w:sz w:val="28"/>
        </w:rPr>
        <w:t>      «37030» саны «32363» санына ауыстырылсын;</w:t>
      </w:r>
      <w:r>
        <w:br/>
      </w:r>
      <w:r>
        <w:rPr>
          <w:rFonts w:ascii="Times New Roman"/>
          <w:b w:val="false"/>
          <w:i w:val="false"/>
          <w:color w:val="000000"/>
          <w:sz w:val="28"/>
        </w:rPr>
        <w:t>
</w:t>
      </w:r>
      <w:r>
        <w:rPr>
          <w:rFonts w:ascii="Times New Roman"/>
          <w:b w:val="false"/>
          <w:i w:val="false"/>
          <w:color w:val="000000"/>
          <w:sz w:val="28"/>
        </w:rPr>
        <w:t>      «1262552» саны «1285233,6» санына ауыстырылсын;</w:t>
      </w:r>
      <w:r>
        <w:br/>
      </w:r>
      <w:r>
        <w:rPr>
          <w:rFonts w:ascii="Times New Roman"/>
          <w:b w:val="false"/>
          <w:i w:val="false"/>
          <w:color w:val="000000"/>
          <w:sz w:val="28"/>
        </w:rPr>
        <w:t>
</w:t>
      </w:r>
      <w:r>
        <w:rPr>
          <w:rFonts w:ascii="Times New Roman"/>
          <w:b w:val="false"/>
          <w:i w:val="false"/>
          <w:color w:val="000000"/>
          <w:sz w:val="28"/>
        </w:rPr>
        <w:t>      1 тармақтың 2) тармақшасында:</w:t>
      </w:r>
      <w:r>
        <w:br/>
      </w:r>
      <w:r>
        <w:rPr>
          <w:rFonts w:ascii="Times New Roman"/>
          <w:b w:val="false"/>
          <w:i w:val="false"/>
          <w:color w:val="000000"/>
          <w:sz w:val="28"/>
        </w:rPr>
        <w:t>
</w:t>
      </w:r>
      <w:r>
        <w:rPr>
          <w:rFonts w:ascii="Times New Roman"/>
          <w:b w:val="false"/>
          <w:i w:val="false"/>
          <w:color w:val="000000"/>
          <w:sz w:val="28"/>
        </w:rPr>
        <w:t>      «1941950» саны «1971356,3» санына ауыстырылсын;</w:t>
      </w:r>
      <w:r>
        <w:br/>
      </w:r>
      <w:r>
        <w:rPr>
          <w:rFonts w:ascii="Times New Roman"/>
          <w:b w:val="false"/>
          <w:i w:val="false"/>
          <w:color w:val="000000"/>
          <w:sz w:val="28"/>
        </w:rPr>
        <w:t>
</w:t>
      </w:r>
      <w:r>
        <w:rPr>
          <w:rFonts w:ascii="Times New Roman"/>
          <w:b w:val="false"/>
          <w:i w:val="false"/>
          <w:color w:val="000000"/>
          <w:sz w:val="28"/>
        </w:rPr>
        <w:t>      1 тармақтың 5) тармақшасында:</w:t>
      </w:r>
      <w:r>
        <w:br/>
      </w:r>
      <w:r>
        <w:rPr>
          <w:rFonts w:ascii="Times New Roman"/>
          <w:b w:val="false"/>
          <w:i w:val="false"/>
          <w:color w:val="000000"/>
          <w:sz w:val="28"/>
        </w:rPr>
        <w:t>
</w:t>
      </w:r>
      <w:r>
        <w:rPr>
          <w:rFonts w:ascii="Times New Roman"/>
          <w:b w:val="false"/>
          <w:i w:val="false"/>
          <w:color w:val="000000"/>
          <w:sz w:val="28"/>
        </w:rPr>
        <w:t>      «17764» саны «-18281,7» санына ауыстырылсын;</w:t>
      </w:r>
      <w:r>
        <w:br/>
      </w:r>
      <w:r>
        <w:rPr>
          <w:rFonts w:ascii="Times New Roman"/>
          <w:b w:val="false"/>
          <w:i w:val="false"/>
          <w:color w:val="000000"/>
          <w:sz w:val="28"/>
        </w:rPr>
        <w:t>
</w:t>
      </w:r>
      <w:r>
        <w:rPr>
          <w:rFonts w:ascii="Times New Roman"/>
          <w:b w:val="false"/>
          <w:i w:val="false"/>
          <w:color w:val="000000"/>
          <w:sz w:val="28"/>
        </w:rPr>
        <w:t>      1 тармақтың 6) тармақшасында:</w:t>
      </w:r>
      <w:r>
        <w:br/>
      </w:r>
      <w:r>
        <w:rPr>
          <w:rFonts w:ascii="Times New Roman"/>
          <w:b w:val="false"/>
          <w:i w:val="false"/>
          <w:color w:val="000000"/>
          <w:sz w:val="28"/>
        </w:rPr>
        <w:t>
</w:t>
      </w:r>
      <w:r>
        <w:rPr>
          <w:rFonts w:ascii="Times New Roman"/>
          <w:b w:val="false"/>
          <w:i w:val="false"/>
          <w:color w:val="000000"/>
          <w:sz w:val="28"/>
        </w:rPr>
        <w:t>      «17764» саны «18281,7» санына ауыстырылсын;</w:t>
      </w:r>
      <w:r>
        <w:br/>
      </w:r>
      <w:r>
        <w:rPr>
          <w:rFonts w:ascii="Times New Roman"/>
          <w:b w:val="false"/>
          <w:i w:val="false"/>
          <w:color w:val="000000"/>
          <w:sz w:val="28"/>
        </w:rPr>
        <w:t>
</w:t>
      </w:r>
      <w:r>
        <w:rPr>
          <w:rFonts w:ascii="Times New Roman"/>
          <w:b w:val="false"/>
          <w:i w:val="false"/>
          <w:color w:val="000000"/>
          <w:sz w:val="28"/>
        </w:rPr>
        <w:t>      келесі мазмұндағы сөздермен және сандармен толықтырылсын:</w:t>
      </w:r>
      <w:r>
        <w:br/>
      </w:r>
      <w:r>
        <w:rPr>
          <w:rFonts w:ascii="Times New Roman"/>
          <w:b w:val="false"/>
          <w:i w:val="false"/>
          <w:color w:val="000000"/>
          <w:sz w:val="28"/>
        </w:rPr>
        <w:t>
</w:t>
      </w:r>
      <w:r>
        <w:rPr>
          <w:rFonts w:ascii="Times New Roman"/>
          <w:b w:val="false"/>
          <w:i w:val="false"/>
          <w:color w:val="000000"/>
          <w:sz w:val="28"/>
        </w:rPr>
        <w:t>      «Қарыздардың түсімдері 17764 мың теңге»;</w:t>
      </w:r>
      <w:r>
        <w:br/>
      </w:r>
      <w:r>
        <w:rPr>
          <w:rFonts w:ascii="Times New Roman"/>
          <w:b w:val="false"/>
          <w:i w:val="false"/>
          <w:color w:val="000000"/>
          <w:sz w:val="28"/>
        </w:rPr>
        <w:t>
</w:t>
      </w:r>
      <w:r>
        <w:rPr>
          <w:rFonts w:ascii="Times New Roman"/>
          <w:b w:val="false"/>
          <w:i w:val="false"/>
          <w:color w:val="000000"/>
          <w:sz w:val="28"/>
        </w:rPr>
        <w:t>      «Бюджеттік қаражаттың қолданатын қалдықтары 517,7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тармақта:</w:t>
      </w:r>
      <w:r>
        <w:br/>
      </w:r>
      <w:r>
        <w:rPr>
          <w:rFonts w:ascii="Times New Roman"/>
          <w:b w:val="false"/>
          <w:i w:val="false"/>
          <w:color w:val="000000"/>
          <w:sz w:val="28"/>
        </w:rPr>
        <w:t>
</w:t>
      </w:r>
      <w:r>
        <w:rPr>
          <w:rFonts w:ascii="Times New Roman"/>
          <w:b w:val="false"/>
          <w:i w:val="false"/>
          <w:color w:val="000000"/>
          <w:sz w:val="28"/>
        </w:rPr>
        <w:t>      «128224» саны «69112»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тармақта:</w:t>
      </w:r>
      <w:r>
        <w:br/>
      </w:r>
      <w:r>
        <w:rPr>
          <w:rFonts w:ascii="Times New Roman"/>
          <w:b w:val="false"/>
          <w:i w:val="false"/>
          <w:color w:val="000000"/>
          <w:sz w:val="28"/>
        </w:rPr>
        <w:t>
</w:t>
      </w:r>
      <w:r>
        <w:rPr>
          <w:rFonts w:ascii="Times New Roman"/>
          <w:b w:val="false"/>
          <w:i w:val="false"/>
          <w:color w:val="000000"/>
          <w:sz w:val="28"/>
        </w:rPr>
        <w:t>      «18910» саны «17017»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келесі мазмұнды 8-1 тармығымен толықтырылсын:</w:t>
      </w:r>
      <w:r>
        <w:br/>
      </w:r>
      <w:r>
        <w:rPr>
          <w:rFonts w:ascii="Times New Roman"/>
          <w:b w:val="false"/>
          <w:i w:val="false"/>
          <w:color w:val="000000"/>
          <w:sz w:val="28"/>
        </w:rPr>
        <w:t>
</w:t>
      </w:r>
      <w:r>
        <w:rPr>
          <w:rFonts w:ascii="Times New Roman"/>
          <w:b w:val="false"/>
          <w:i w:val="false"/>
          <w:color w:val="000000"/>
          <w:sz w:val="28"/>
        </w:rPr>
        <w:t>      «2010 жылға арналған аудан бюджетінің құрамында республикалық бюджеттен мектепке дейінгі білім беретін ұйымдарында мемлекеттік білім беру тапсырысын іске асыруға 22377 мың теңге сомасында ағымдағы нысаналы трансферттер қарастырылғаны ескерілсін»;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9 тармақта:</w:t>
      </w:r>
      <w:r>
        <w:br/>
      </w:r>
      <w:r>
        <w:rPr>
          <w:rFonts w:ascii="Times New Roman"/>
          <w:b w:val="false"/>
          <w:i w:val="false"/>
          <w:color w:val="000000"/>
          <w:sz w:val="28"/>
        </w:rPr>
        <w:t>
</w:t>
      </w:r>
      <w:r>
        <w:rPr>
          <w:rFonts w:ascii="Times New Roman"/>
          <w:b w:val="false"/>
          <w:i w:val="false"/>
          <w:color w:val="000000"/>
          <w:sz w:val="28"/>
        </w:rPr>
        <w:t>      «11859» саны «11387»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13 тармақ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14 тармақ жаңа редакцияда жариялансын «2010 жылға арналған аудан бюджетінің құрамында республикалық бюджеттен, Ұлы Отан соғысындағы Жеңістің 65 жылдығына орай Ұлы Отан соғысының қатысушылары мен мүгедектеріне, сондай-ақ оларға теңестірілген адамдарға, 1941 жылғы 22 маусым - 1945 жылғы 3 қыркүйек аралығындағы кезеңде майдандағы армия құрамына кірмеген әскери бөлімдерде, мекемелерде, әскери-оқу орындарында әскери қызмет өткерген, «1941-1945 жж. Ұлы Отан соғысында Германияны жеңгенi үшiн» медалімен немесе «Жапонияны жеңгені үшін» медалімен марапатталған әскери қызметшілерге, оның ішінде запасқа (отставкаға) шыққандарға Ұлы Отан соғысы жылдарында тылда кемінде алты ай жұмыс істеген (қызмет өткерген) адамдарға, біржолғы материалдық көмек төлеуге, сонымен қатар тәуелсіз мемлекеттер достығы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етуге берілетін 13748,3 мың теңге сомма ағымдағы нысаналы трансферттер қарастырылғаны ескерілсін, оның ішінде: тамақпен, тұру және жол жүруін қамтамасыз етуге 824,3 мың теңге; біржолғы материалдық көмек төлеуге 12924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18 тармақ келесі мазмұнда жаңа редакцияда жариялансын:</w:t>
      </w:r>
      <w:r>
        <w:br/>
      </w:r>
      <w:r>
        <w:rPr>
          <w:rFonts w:ascii="Times New Roman"/>
          <w:b w:val="false"/>
          <w:i w:val="false"/>
          <w:color w:val="000000"/>
          <w:sz w:val="28"/>
        </w:rPr>
        <w:t>
</w:t>
      </w:r>
      <w:r>
        <w:rPr>
          <w:rFonts w:ascii="Times New Roman"/>
          <w:b w:val="false"/>
          <w:i w:val="false"/>
          <w:color w:val="000000"/>
          <w:sz w:val="28"/>
        </w:rPr>
        <w:t>      «2010 жылға арналған аудан бюджетінің құрамында 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сондай-ақ оларға теңестірілген адамдарға, оның ішінде майдандағы армия құрамына кірмеген, 1941 жылғы 22 маусым - 1945 жылғы 3 қыркүйек аралығындағы кезеңде майдандағы армия құрамына кірмеген әскери бөлімдерде, мекемелерде, әскери-оқу орындарында әскери қызмет өткерген, «1941-1945 жж. Ұлы Отан соғысында Германияны жеңгенi үшiн» медалімен немесе «Жапонияны жеңгені үшін» медалімен марапатталған әскери қызметшілерге, оның ішінде запасқа (отставкаға) шыққандарға Ұлы Отан соғысы жылдарында тылда кемінде алты ай жұмыс істеген (қызмет өткерген) адамдарға, біржолғы материалдық көмек төлеуге және қаржылық қызметке облыстық бюджеттен 8933 мың теңге сомасында ағымды нысаналы трансферттер қарастырылғаны ескерілсін.»;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келесі мазмұндағы 21-1 тармығымен толықтырылсын:</w:t>
      </w:r>
      <w:r>
        <w:br/>
      </w:r>
      <w:r>
        <w:rPr>
          <w:rFonts w:ascii="Times New Roman"/>
          <w:b w:val="false"/>
          <w:i w:val="false"/>
          <w:color w:val="000000"/>
          <w:sz w:val="28"/>
        </w:rPr>
        <w:t>
</w:t>
      </w:r>
      <w:r>
        <w:rPr>
          <w:rFonts w:ascii="Times New Roman"/>
          <w:b w:val="false"/>
          <w:i w:val="false"/>
          <w:color w:val="000000"/>
          <w:sz w:val="28"/>
        </w:rPr>
        <w:t>      «21-1. 2010 жылға арналған аудан бюджетінің құрамында аудандық маңызы бар автомобиль жолдарының жұмыс істеуіне және ұстауға облыс бюджетінен 7 937,3 мың теңге сомасында ағымды нысаналы трансферттер қарастырылғаны ескерілсін.»;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келесі мазмұндағы 21-2 тармығымен толықтырылсын:</w:t>
      </w:r>
      <w:r>
        <w:br/>
      </w:r>
      <w:r>
        <w:rPr>
          <w:rFonts w:ascii="Times New Roman"/>
          <w:b w:val="false"/>
          <w:i w:val="false"/>
          <w:color w:val="000000"/>
          <w:sz w:val="28"/>
        </w:rPr>
        <w:t>
</w:t>
      </w:r>
      <w:r>
        <w:rPr>
          <w:rFonts w:ascii="Times New Roman"/>
          <w:b w:val="false"/>
          <w:i w:val="false"/>
          <w:color w:val="000000"/>
          <w:sz w:val="28"/>
        </w:rPr>
        <w:t>      «21-2. 2010 жылға арналған аудан бюджетінде 2010 жылғы 1 қаңтарына құрылған 517,7 мың теңге сомасында бюджеттік қаражаттың еркін қалдықтары бөлінгені ескерілсін»;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«21-3. 2010 жылға арналған аудан бюджетінде бекітілген заңнамалық тәртіпте Атбасар ауданы әкімдігінің 2010 жылғы 4 ақпандағы «Атбасар ауданының кейбір мемлекеттік мекемелерін қайта ұйымдастыру туралы» №а-2/27 қаулысымен қосу жолымен екі мемлекеттік мекемені қайта ұйымдастыру жүргізілгені ескерілсін»;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Атбасар аудандық мәслихатының «2010-2012 жылдарға арналған аудан бюджеті туралы» 2009 жылғы 21 желтоқсандағы </w:t>
      </w:r>
      <w:r>
        <w:rPr>
          <w:rFonts w:ascii="Times New Roman"/>
          <w:b w:val="false"/>
          <w:i w:val="false"/>
          <w:color w:val="000000"/>
          <w:sz w:val="28"/>
        </w:rPr>
        <w:t>№ 4С 23/2</w:t>
      </w:r>
      <w:r>
        <w:rPr>
          <w:rFonts w:ascii="Times New Roman"/>
          <w:b w:val="false"/>
          <w:i w:val="false"/>
          <w:color w:val="000000"/>
          <w:sz w:val="28"/>
        </w:rPr>
        <w:t xml:space="preserve"> шешімінің 1, 5 қосымшалары (нормативтік құқықтық актілерді мемлекеттік тіркеудің Тізілімінде № 1-5-128 тіркелген, 2010 жылғы 14 қаңтарда «Атбасар» және «Простор» газеттерінде жарияланған) осы шешімнің 1, 2 қосымшасына сәйкес жаңа редакцияда жариялансын.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Осы шешім Атбасар ауданының Әділет басқармасында мемлекеттік тіркеуден өткен күнінен бастап күшіне енеді және 2010 жылдың 1 қаңтарынан бастап қолданысқа енгізіледі.</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Дүйсембаев М.М.</w:t>
      </w:r>
    </w:p>
    <w:p>
      <w:pPr>
        <w:spacing w:after="0"/>
        <w:ind w:left="0"/>
        <w:jc w:val="both"/>
      </w:pPr>
      <w:r>
        <w:rPr>
          <w:rFonts w:ascii="Times New Roman"/>
          <w:b w:val="false"/>
          <w:i/>
          <w:color w:val="000000"/>
          <w:sz w:val="28"/>
        </w:rPr>
        <w:t>      Атбасар аудандық</w:t>
      </w:r>
      <w:r>
        <w:br/>
      </w:r>
      <w:r>
        <w:rPr>
          <w:rFonts w:ascii="Times New Roman"/>
          <w:b w:val="false"/>
          <w:i w:val="false"/>
          <w:color w:val="000000"/>
          <w:sz w:val="28"/>
        </w:rPr>
        <w:t>
</w:t>
      </w:r>
      <w:r>
        <w:rPr>
          <w:rFonts w:ascii="Times New Roman"/>
          <w:b w:val="false"/>
          <w:i/>
          <w:color w:val="000000"/>
          <w:sz w:val="28"/>
        </w:rPr>
        <w:t>      мәслихатының хатшысы                       Борұмбаев Б.А.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Атбасар ауданының әкімі                    Әубәкіров Р.Ш.</w:t>
      </w:r>
    </w:p>
    <w:p>
      <w:pPr>
        <w:spacing w:after="0"/>
        <w:ind w:left="0"/>
        <w:jc w:val="both"/>
      </w:pPr>
      <w:r>
        <w:rPr>
          <w:rFonts w:ascii="Times New Roman"/>
          <w:b w:val="false"/>
          <w:i/>
          <w:color w:val="000000"/>
          <w:sz w:val="28"/>
        </w:rPr>
        <w:t>      «Атбасар ауданының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Серкебаева М.Н.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Атбасар аудандық мәслихатының</w:t>
      </w:r>
      <w:r>
        <w:br/>
      </w:r>
      <w:r>
        <w:rPr>
          <w:rFonts w:ascii="Times New Roman"/>
          <w:b w:val="false"/>
          <w:i w:val="false"/>
          <w:color w:val="000000"/>
          <w:sz w:val="28"/>
        </w:rPr>
        <w:t>
</w:t>
      </w:r>
      <w:r>
        <w:rPr>
          <w:rFonts w:ascii="Times New Roman"/>
          <w:b w:val="false"/>
          <w:i w:val="false"/>
          <w:color w:val="000000"/>
          <w:sz w:val="28"/>
        </w:rPr>
        <w:t>2010 жылдың 12 сәуірдегі</w:t>
      </w:r>
      <w:r>
        <w:br/>
      </w:r>
      <w:r>
        <w:rPr>
          <w:rFonts w:ascii="Times New Roman"/>
          <w:b w:val="false"/>
          <w:i w:val="false"/>
          <w:color w:val="000000"/>
          <w:sz w:val="28"/>
        </w:rPr>
        <w:t>
</w:t>
      </w:r>
      <w:r>
        <w:rPr>
          <w:rFonts w:ascii="Times New Roman"/>
          <w:b w:val="false"/>
          <w:i w:val="false"/>
          <w:color w:val="000000"/>
          <w:sz w:val="28"/>
        </w:rPr>
        <w:t>"Атбасар аудандық мәслихатының</w:t>
      </w:r>
      <w:r>
        <w:br/>
      </w:r>
      <w:r>
        <w:rPr>
          <w:rFonts w:ascii="Times New Roman"/>
          <w:b w:val="false"/>
          <w:i w:val="false"/>
          <w:color w:val="000000"/>
          <w:sz w:val="28"/>
        </w:rPr>
        <w:t>
</w:t>
      </w:r>
      <w:r>
        <w:rPr>
          <w:rFonts w:ascii="Times New Roman"/>
          <w:b w:val="false"/>
          <w:i w:val="false"/>
          <w:color w:val="000000"/>
          <w:sz w:val="28"/>
        </w:rPr>
        <w:t>2009 жылдың 21 желтоқсандағы"</w:t>
      </w:r>
      <w:r>
        <w:br/>
      </w:r>
      <w:r>
        <w:rPr>
          <w:rFonts w:ascii="Times New Roman"/>
          <w:b w:val="false"/>
          <w:i w:val="false"/>
          <w:color w:val="000000"/>
          <w:sz w:val="28"/>
        </w:rPr>
        <w:t>
</w:t>
      </w:r>
      <w:r>
        <w:rPr>
          <w:rFonts w:ascii="Times New Roman"/>
          <w:b w:val="false"/>
          <w:i w:val="false"/>
          <w:color w:val="000000"/>
          <w:sz w:val="28"/>
        </w:rPr>
        <w:t>2010-2012 жылдарға арналған</w:t>
      </w:r>
      <w:r>
        <w:br/>
      </w:r>
      <w:r>
        <w:rPr>
          <w:rFonts w:ascii="Times New Roman"/>
          <w:b w:val="false"/>
          <w:i w:val="false"/>
          <w:color w:val="000000"/>
          <w:sz w:val="28"/>
        </w:rPr>
        <w:t>
</w:t>
      </w:r>
      <w:r>
        <w:rPr>
          <w:rFonts w:ascii="Times New Roman"/>
          <w:b w:val="false"/>
          <w:i w:val="false"/>
          <w:color w:val="000000"/>
          <w:sz w:val="28"/>
        </w:rPr>
        <w:t>аудан бюджеті туралы" № 4С 23/2 шешіміне</w:t>
      </w:r>
      <w:r>
        <w:br/>
      </w:r>
      <w:r>
        <w:rPr>
          <w:rFonts w:ascii="Times New Roman"/>
          <w:b w:val="false"/>
          <w:i w:val="false"/>
          <w:color w:val="000000"/>
          <w:sz w:val="28"/>
        </w:rPr>
        <w:t>
</w:t>
      </w:r>
      <w:r>
        <w:rPr>
          <w:rFonts w:ascii="Times New Roman"/>
          <w:b w:val="false"/>
          <w:i w:val="false"/>
          <w:color w:val="000000"/>
          <w:sz w:val="28"/>
        </w:rPr>
        <w:t>өзгірістер мен толықтырулар енгізу туралы"</w:t>
      </w:r>
      <w:r>
        <w:br/>
      </w:r>
      <w:r>
        <w:rPr>
          <w:rFonts w:ascii="Times New Roman"/>
          <w:b w:val="false"/>
          <w:i w:val="false"/>
          <w:color w:val="000000"/>
          <w:sz w:val="28"/>
        </w:rPr>
        <w:t>
</w:t>
      </w:r>
      <w:r>
        <w:rPr>
          <w:rFonts w:ascii="Times New Roman"/>
          <w:b w:val="false"/>
          <w:i w:val="false"/>
          <w:color w:val="000000"/>
          <w:sz w:val="28"/>
        </w:rPr>
        <w:t>№ 4С 25/1 шешімімен 1 қосымша БЕКІТІЛГЕН</w:t>
      </w:r>
      <w:r>
        <w:br/>
      </w:r>
      <w:r>
        <w:rPr>
          <w:rFonts w:ascii="Times New Roman"/>
          <w:b w:val="false"/>
          <w:i w:val="false"/>
          <w:color w:val="000000"/>
          <w:sz w:val="28"/>
        </w:rPr>
        <w:t>
</w:t>
      </w:r>
      <w:r>
        <w:rPr>
          <w:rFonts w:ascii="Times New Roman"/>
          <w:b w:val="false"/>
          <w:i w:val="false"/>
          <w:color w:val="000000"/>
          <w:sz w:val="28"/>
        </w:rPr>
        <w:t>Атбасар аудандық мәслихатының</w:t>
      </w:r>
      <w:r>
        <w:br/>
      </w:r>
      <w:r>
        <w:rPr>
          <w:rFonts w:ascii="Times New Roman"/>
          <w:b w:val="false"/>
          <w:i w:val="false"/>
          <w:color w:val="000000"/>
          <w:sz w:val="28"/>
        </w:rPr>
        <w:t>
</w:t>
      </w:r>
      <w:r>
        <w:rPr>
          <w:rFonts w:ascii="Times New Roman"/>
          <w:b w:val="false"/>
          <w:i w:val="false"/>
          <w:color w:val="000000"/>
          <w:sz w:val="28"/>
        </w:rPr>
        <w:t>2009 жылғы 21 желтоқсандағы № 4С 23/2</w:t>
      </w:r>
      <w:r>
        <w:br/>
      </w:r>
      <w:r>
        <w:rPr>
          <w:rFonts w:ascii="Times New Roman"/>
          <w:b w:val="false"/>
          <w:i w:val="false"/>
          <w:color w:val="000000"/>
          <w:sz w:val="28"/>
        </w:rPr>
        <w:t>
</w:t>
      </w:r>
      <w:r>
        <w:rPr>
          <w:rFonts w:ascii="Times New Roman"/>
          <w:b w:val="false"/>
          <w:i w:val="false"/>
          <w:color w:val="000000"/>
          <w:sz w:val="28"/>
        </w:rPr>
        <w:t>"2010-2012 жылдарға арналған аудандық бюджет туралы"</w:t>
      </w:r>
      <w:r>
        <w:br/>
      </w:r>
      <w:r>
        <w:rPr>
          <w:rFonts w:ascii="Times New Roman"/>
          <w:b w:val="false"/>
          <w:i w:val="false"/>
          <w:color w:val="000000"/>
          <w:sz w:val="28"/>
        </w:rPr>
        <w:t>
</w:t>
      </w:r>
      <w:r>
        <w:rPr>
          <w:rFonts w:ascii="Times New Roman"/>
          <w:b w:val="false"/>
          <w:i w:val="false"/>
          <w:color w:val="000000"/>
          <w:sz w:val="28"/>
        </w:rPr>
        <w:t>шешімімен БЕКІТІЛГЕН 1 қосымша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
        <w:gridCol w:w="891"/>
        <w:gridCol w:w="972"/>
        <w:gridCol w:w="8589"/>
        <w:gridCol w:w="2546"/>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Санаты</w:t>
            </w:r>
          </w:p>
        </w:tc>
        <w:tc>
          <w:tcPr>
            <w:tcW w:w="254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r>
      <w:tr>
        <w:trPr>
          <w:trHeight w:val="510" w:hRule="atLeast"/>
        </w:trPr>
        <w:tc>
          <w:tcPr>
            <w:tcW w:w="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35" w:hRule="atLeast"/>
        </w:trPr>
        <w:tc>
          <w:tcPr>
            <w:tcW w:w="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120" w:hRule="atLeast"/>
        </w:trPr>
        <w:tc>
          <w:tcPr>
            <w:tcW w:w="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 ТҮСІМДЕР</w:t>
            </w:r>
          </w:p>
        </w:tc>
        <w:tc>
          <w:tcPr>
            <w:tcW w:w="2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1974379,6</w:t>
            </w:r>
          </w:p>
        </w:tc>
      </w:tr>
      <w:tr>
        <w:trPr>
          <w:trHeight w:val="390" w:hRule="atLeast"/>
        </w:trPr>
        <w:tc>
          <w:tcPr>
            <w:tcW w:w="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2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632253</w:t>
            </w:r>
          </w:p>
        </w:tc>
      </w:tr>
      <w:tr>
        <w:trPr>
          <w:trHeight w:val="375" w:hRule="atLeast"/>
        </w:trPr>
        <w:tc>
          <w:tcPr>
            <w:tcW w:w="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2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49504</w:t>
            </w:r>
          </w:p>
        </w:tc>
      </w:tr>
      <w:tr>
        <w:trPr>
          <w:trHeight w:val="510" w:hRule="atLeast"/>
        </w:trPr>
        <w:tc>
          <w:tcPr>
            <w:tcW w:w="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5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2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49504</w:t>
            </w:r>
          </w:p>
        </w:tc>
      </w:tr>
      <w:tr>
        <w:trPr>
          <w:trHeight w:val="345" w:hRule="atLeast"/>
        </w:trPr>
        <w:tc>
          <w:tcPr>
            <w:tcW w:w="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370483</w:t>
            </w:r>
          </w:p>
        </w:tc>
      </w:tr>
      <w:tr>
        <w:trPr>
          <w:trHeight w:val="315" w:hRule="atLeast"/>
        </w:trPr>
        <w:tc>
          <w:tcPr>
            <w:tcW w:w="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5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370483</w:t>
            </w:r>
          </w:p>
        </w:tc>
      </w:tr>
      <w:tr>
        <w:trPr>
          <w:trHeight w:val="360" w:hRule="atLeast"/>
        </w:trPr>
        <w:tc>
          <w:tcPr>
            <w:tcW w:w="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Меншікке салынатын салықтар</w:t>
            </w:r>
          </w:p>
        </w:tc>
        <w:tc>
          <w:tcPr>
            <w:tcW w:w="2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174667</w:t>
            </w:r>
          </w:p>
        </w:tc>
      </w:tr>
      <w:tr>
        <w:trPr>
          <w:trHeight w:val="120" w:hRule="atLeast"/>
        </w:trPr>
        <w:tc>
          <w:tcPr>
            <w:tcW w:w="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5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Мүлікке салынатын салықтар</w:t>
            </w:r>
          </w:p>
        </w:tc>
        <w:tc>
          <w:tcPr>
            <w:tcW w:w="2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98804</w:t>
            </w:r>
          </w:p>
        </w:tc>
      </w:tr>
      <w:tr>
        <w:trPr>
          <w:trHeight w:val="120" w:hRule="atLeast"/>
        </w:trPr>
        <w:tc>
          <w:tcPr>
            <w:tcW w:w="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5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2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31236,3</w:t>
            </w:r>
          </w:p>
        </w:tc>
      </w:tr>
      <w:tr>
        <w:trPr>
          <w:trHeight w:val="120" w:hRule="atLeast"/>
        </w:trPr>
        <w:tc>
          <w:tcPr>
            <w:tcW w:w="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5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құралдарына салынатын салық</w:t>
            </w:r>
          </w:p>
        </w:tc>
        <w:tc>
          <w:tcPr>
            <w:tcW w:w="2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42455,7</w:t>
            </w:r>
          </w:p>
        </w:tc>
      </w:tr>
      <w:tr>
        <w:trPr>
          <w:trHeight w:val="120" w:hRule="atLeast"/>
        </w:trPr>
        <w:tc>
          <w:tcPr>
            <w:tcW w:w="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5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2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2171</w:t>
            </w:r>
          </w:p>
        </w:tc>
      </w:tr>
      <w:tr>
        <w:trPr>
          <w:trHeight w:val="630" w:hRule="atLeast"/>
        </w:trPr>
        <w:tc>
          <w:tcPr>
            <w:tcW w:w="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30976</w:t>
            </w:r>
          </w:p>
        </w:tc>
      </w:tr>
      <w:tr>
        <w:trPr>
          <w:trHeight w:val="465" w:hRule="atLeast"/>
        </w:trPr>
        <w:tc>
          <w:tcPr>
            <w:tcW w:w="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5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2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6672</w:t>
            </w:r>
          </w:p>
        </w:tc>
      </w:tr>
      <w:tr>
        <w:trPr>
          <w:trHeight w:val="720" w:hRule="atLeast"/>
        </w:trPr>
        <w:tc>
          <w:tcPr>
            <w:tcW w:w="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5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16488</w:t>
            </w:r>
          </w:p>
        </w:tc>
      </w:tr>
      <w:tr>
        <w:trPr>
          <w:trHeight w:val="675" w:hRule="atLeast"/>
        </w:trPr>
        <w:tc>
          <w:tcPr>
            <w:tcW w:w="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5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7816</w:t>
            </w:r>
          </w:p>
        </w:tc>
      </w:tr>
      <w:tr>
        <w:trPr>
          <w:trHeight w:val="1380" w:hRule="atLeast"/>
        </w:trPr>
        <w:tc>
          <w:tcPr>
            <w:tcW w:w="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6623</w:t>
            </w:r>
          </w:p>
        </w:tc>
      </w:tr>
      <w:tr>
        <w:trPr>
          <w:trHeight w:val="330" w:hRule="atLeast"/>
        </w:trPr>
        <w:tc>
          <w:tcPr>
            <w:tcW w:w="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5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2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6623</w:t>
            </w:r>
          </w:p>
        </w:tc>
      </w:tr>
      <w:tr>
        <w:trPr>
          <w:trHeight w:val="120" w:hRule="atLeast"/>
        </w:trPr>
        <w:tc>
          <w:tcPr>
            <w:tcW w:w="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ТҮСІМДЕР</w:t>
            </w:r>
          </w:p>
        </w:tc>
        <w:tc>
          <w:tcPr>
            <w:tcW w:w="2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32363</w:t>
            </w:r>
          </w:p>
        </w:tc>
      </w:tr>
      <w:tr>
        <w:trPr>
          <w:trHeight w:val="120" w:hRule="atLeast"/>
        </w:trPr>
        <w:tc>
          <w:tcPr>
            <w:tcW w:w="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меншіктен түсетін кірістер</w:t>
            </w:r>
          </w:p>
        </w:tc>
        <w:tc>
          <w:tcPr>
            <w:tcW w:w="2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1894</w:t>
            </w:r>
          </w:p>
        </w:tc>
      </w:tr>
      <w:tr>
        <w:trPr>
          <w:trHeight w:val="120" w:hRule="atLeast"/>
        </w:trPr>
        <w:tc>
          <w:tcPr>
            <w:tcW w:w="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5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1894</w:t>
            </w:r>
          </w:p>
        </w:tc>
      </w:tr>
      <w:tr>
        <w:trPr>
          <w:trHeight w:val="120" w:hRule="atLeast"/>
        </w:trPr>
        <w:tc>
          <w:tcPr>
            <w:tcW w:w="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216</w:t>
            </w:r>
          </w:p>
        </w:tc>
      </w:tr>
      <w:tr>
        <w:trPr>
          <w:trHeight w:val="120" w:hRule="atLeast"/>
        </w:trPr>
        <w:tc>
          <w:tcPr>
            <w:tcW w:w="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5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216</w:t>
            </w:r>
          </w:p>
        </w:tc>
      </w:tr>
      <w:tr>
        <w:trPr>
          <w:trHeight w:val="120" w:hRule="atLeast"/>
        </w:trPr>
        <w:tc>
          <w:tcPr>
            <w:tcW w:w="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30053</w:t>
            </w:r>
          </w:p>
        </w:tc>
      </w:tr>
      <w:tr>
        <w:trPr>
          <w:trHeight w:val="1920" w:hRule="atLeast"/>
        </w:trPr>
        <w:tc>
          <w:tcPr>
            <w:tcW w:w="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5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30053</w:t>
            </w:r>
          </w:p>
        </w:tc>
      </w:tr>
      <w:tr>
        <w:trPr>
          <w:trHeight w:val="120" w:hRule="atLeast"/>
        </w:trPr>
        <w:tc>
          <w:tcPr>
            <w:tcW w:w="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түсімдер</w:t>
            </w:r>
          </w:p>
        </w:tc>
        <w:tc>
          <w:tcPr>
            <w:tcW w:w="2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120" w:hRule="atLeast"/>
        </w:trPr>
        <w:tc>
          <w:tcPr>
            <w:tcW w:w="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5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түсімдер</w:t>
            </w:r>
          </w:p>
        </w:tc>
        <w:tc>
          <w:tcPr>
            <w:tcW w:w="2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120" w:hRule="atLeast"/>
        </w:trPr>
        <w:tc>
          <w:tcPr>
            <w:tcW w:w="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2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24530</w:t>
            </w:r>
          </w:p>
        </w:tc>
      </w:tr>
      <w:tr>
        <w:trPr>
          <w:trHeight w:val="120" w:hRule="atLeast"/>
        </w:trPr>
        <w:tc>
          <w:tcPr>
            <w:tcW w:w="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2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24530</w:t>
            </w:r>
          </w:p>
        </w:tc>
      </w:tr>
      <w:tr>
        <w:trPr>
          <w:trHeight w:val="255" w:hRule="atLeast"/>
        </w:trPr>
        <w:tc>
          <w:tcPr>
            <w:tcW w:w="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5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2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24530</w:t>
            </w:r>
          </w:p>
        </w:tc>
      </w:tr>
      <w:tr>
        <w:trPr>
          <w:trHeight w:val="120" w:hRule="atLeast"/>
        </w:trPr>
        <w:tc>
          <w:tcPr>
            <w:tcW w:w="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ТРАНСФЕРТТЕРДІҢ ТҮСІМДЕРІ</w:t>
            </w:r>
          </w:p>
        </w:tc>
        <w:tc>
          <w:tcPr>
            <w:tcW w:w="2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1285233,6</w:t>
            </w:r>
          </w:p>
        </w:tc>
      </w:tr>
      <w:tr>
        <w:trPr>
          <w:trHeight w:val="555" w:hRule="atLeast"/>
        </w:trPr>
        <w:tc>
          <w:tcPr>
            <w:tcW w:w="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1285233,6</w:t>
            </w:r>
          </w:p>
        </w:tc>
      </w:tr>
      <w:tr>
        <w:trPr>
          <w:trHeight w:val="510" w:hRule="atLeast"/>
        </w:trPr>
        <w:tc>
          <w:tcPr>
            <w:tcW w:w="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5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түсетін трансферттер</w:t>
            </w:r>
          </w:p>
        </w:tc>
        <w:tc>
          <w:tcPr>
            <w:tcW w:w="2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1285233,6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
        <w:gridCol w:w="777"/>
        <w:gridCol w:w="959"/>
        <w:gridCol w:w="1140"/>
        <w:gridCol w:w="7498"/>
        <w:gridCol w:w="2530"/>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2530"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28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4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2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12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40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Шығындар</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1971356,3</w:t>
            </w:r>
          </w:p>
        </w:tc>
      </w:tr>
      <w:tr>
        <w:trPr>
          <w:trHeight w:val="76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182901,7</w:t>
            </w:r>
          </w:p>
        </w:tc>
      </w:tr>
      <w:tr>
        <w:trPr>
          <w:trHeight w:val="102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159207,9</w:t>
            </w:r>
          </w:p>
        </w:tc>
      </w:tr>
      <w:tr>
        <w:trPr>
          <w:trHeight w:val="60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12662,0</w:t>
            </w:r>
          </w:p>
        </w:tc>
      </w:tr>
      <w:tr>
        <w:trPr>
          <w:trHeight w:val="64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12542,0</w:t>
            </w:r>
          </w:p>
        </w:tc>
      </w:tr>
      <w:tr>
        <w:trPr>
          <w:trHeight w:val="57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120,0</w:t>
            </w:r>
          </w:p>
        </w:tc>
      </w:tr>
      <w:tr>
        <w:trPr>
          <w:trHeight w:val="52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50472,0</w:t>
            </w:r>
          </w:p>
        </w:tc>
      </w:tr>
      <w:tr>
        <w:trPr>
          <w:trHeight w:val="63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50472,0</w:t>
            </w:r>
          </w:p>
        </w:tc>
      </w:tr>
      <w:tr>
        <w:trPr>
          <w:trHeight w:val="93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96073,9</w:t>
            </w:r>
          </w:p>
        </w:tc>
      </w:tr>
      <w:tr>
        <w:trPr>
          <w:trHeight w:val="82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94553,9</w:t>
            </w:r>
          </w:p>
        </w:tc>
      </w:tr>
      <w:tr>
        <w:trPr>
          <w:trHeight w:val="54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1520,0</w:t>
            </w:r>
          </w:p>
        </w:tc>
      </w:tr>
      <w:tr>
        <w:trPr>
          <w:trHeight w:val="48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14761,8</w:t>
            </w:r>
          </w:p>
        </w:tc>
      </w:tr>
      <w:tr>
        <w:trPr>
          <w:trHeight w:val="61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14761,8</w:t>
            </w:r>
          </w:p>
        </w:tc>
      </w:tr>
      <w:tr>
        <w:trPr>
          <w:trHeight w:val="103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9894,0</w:t>
            </w:r>
          </w:p>
        </w:tc>
      </w:tr>
      <w:tr>
        <w:trPr>
          <w:trHeight w:val="12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756,4</w:t>
            </w:r>
          </w:p>
        </w:tc>
      </w:tr>
      <w:tr>
        <w:trPr>
          <w:trHeight w:val="84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3588,0</w:t>
            </w:r>
          </w:p>
        </w:tc>
      </w:tr>
      <w:tr>
        <w:trPr>
          <w:trHeight w:val="61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288,0</w:t>
            </w:r>
          </w:p>
        </w:tc>
      </w:tr>
      <w:tr>
        <w:trPr>
          <w:trHeight w:val="51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235,4</w:t>
            </w:r>
          </w:p>
        </w:tc>
      </w:tr>
      <w:tr>
        <w:trPr>
          <w:trHeight w:val="40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8932,0</w:t>
            </w:r>
          </w:p>
        </w:tc>
      </w:tr>
      <w:tr>
        <w:trPr>
          <w:trHeight w:val="64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8932,0</w:t>
            </w:r>
          </w:p>
        </w:tc>
      </w:tr>
      <w:tr>
        <w:trPr>
          <w:trHeight w:val="118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8898,0</w:t>
            </w:r>
          </w:p>
        </w:tc>
      </w:tr>
      <w:tr>
        <w:trPr>
          <w:trHeight w:val="30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34,0</w:t>
            </w:r>
          </w:p>
        </w:tc>
      </w:tr>
      <w:tr>
        <w:trPr>
          <w:trHeight w:val="33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1398,0</w:t>
            </w:r>
          </w:p>
        </w:tc>
      </w:tr>
      <w:tr>
        <w:trPr>
          <w:trHeight w:val="37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1258,0</w:t>
            </w:r>
          </w:p>
        </w:tc>
      </w:tr>
      <w:tr>
        <w:trPr>
          <w:trHeight w:val="52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1258,0</w:t>
            </w:r>
          </w:p>
        </w:tc>
      </w:tr>
      <w:tr>
        <w:trPr>
          <w:trHeight w:val="49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1258,0</w:t>
            </w:r>
          </w:p>
        </w:tc>
      </w:tr>
      <w:tr>
        <w:trPr>
          <w:trHeight w:val="49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140,0</w:t>
            </w:r>
          </w:p>
        </w:tc>
      </w:tr>
      <w:tr>
        <w:trPr>
          <w:trHeight w:val="48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140,0</w:t>
            </w:r>
          </w:p>
        </w:tc>
      </w:tr>
      <w:tr>
        <w:trPr>
          <w:trHeight w:val="106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140,0</w:t>
            </w:r>
          </w:p>
        </w:tc>
      </w:tr>
      <w:tr>
        <w:trPr>
          <w:trHeight w:val="12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753,0</w:t>
            </w:r>
          </w:p>
        </w:tc>
      </w:tr>
      <w:tr>
        <w:trPr>
          <w:trHeight w:val="43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Құқық қорғау қызметi</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753,0</w:t>
            </w:r>
          </w:p>
        </w:tc>
      </w:tr>
      <w:tr>
        <w:trPr>
          <w:trHeight w:val="88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753,0</w:t>
            </w:r>
          </w:p>
        </w:tc>
      </w:tr>
      <w:tr>
        <w:trPr>
          <w:trHeight w:val="58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021</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753,0</w:t>
            </w:r>
          </w:p>
        </w:tc>
      </w:tr>
      <w:tr>
        <w:trPr>
          <w:trHeight w:val="34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1264123,5</w:t>
            </w:r>
          </w:p>
        </w:tc>
      </w:tr>
      <w:tr>
        <w:trPr>
          <w:trHeight w:val="30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15739,0</w:t>
            </w:r>
          </w:p>
        </w:tc>
      </w:tr>
      <w:tr>
        <w:trPr>
          <w:trHeight w:val="52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15739,0</w:t>
            </w:r>
          </w:p>
        </w:tc>
      </w:tr>
      <w:tr>
        <w:trPr>
          <w:trHeight w:val="57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15739,0</w:t>
            </w:r>
          </w:p>
        </w:tc>
      </w:tr>
      <w:tr>
        <w:trPr>
          <w:trHeight w:val="49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1211232,0</w:t>
            </w:r>
          </w:p>
        </w:tc>
      </w:tr>
      <w:tr>
        <w:trPr>
          <w:trHeight w:val="55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1211232,0</w:t>
            </w:r>
          </w:p>
        </w:tc>
      </w:tr>
      <w:tr>
        <w:trPr>
          <w:trHeight w:val="39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1171646,0</w:t>
            </w:r>
          </w:p>
        </w:tc>
      </w:tr>
      <w:tr>
        <w:trPr>
          <w:trHeight w:val="34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Балаларға қосымша білім беру </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39586,0</w:t>
            </w:r>
          </w:p>
        </w:tc>
      </w:tr>
      <w:tr>
        <w:trPr>
          <w:trHeight w:val="33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37152,5</w:t>
            </w:r>
          </w:p>
        </w:tc>
      </w:tr>
      <w:tr>
        <w:trPr>
          <w:trHeight w:val="61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30799,0</w:t>
            </w:r>
          </w:p>
        </w:tc>
      </w:tr>
      <w:tr>
        <w:trPr>
          <w:trHeight w:val="66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6554,0</w:t>
            </w:r>
          </w:p>
        </w:tc>
      </w:tr>
      <w:tr>
        <w:trPr>
          <w:trHeight w:val="91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5717,0</w:t>
            </w:r>
          </w:p>
        </w:tc>
      </w:tr>
      <w:tr>
        <w:trPr>
          <w:trHeight w:val="84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18528,0</w:t>
            </w:r>
          </w:p>
        </w:tc>
      </w:tr>
      <w:tr>
        <w:trPr>
          <w:trHeight w:val="73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6353,5</w:t>
            </w:r>
          </w:p>
        </w:tc>
      </w:tr>
      <w:tr>
        <w:trPr>
          <w:trHeight w:val="45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037</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6353,5</w:t>
            </w:r>
          </w:p>
        </w:tc>
      </w:tr>
      <w:tr>
        <w:trPr>
          <w:trHeight w:val="61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125836,3</w:t>
            </w:r>
          </w:p>
        </w:tc>
      </w:tr>
      <w:tr>
        <w:trPr>
          <w:trHeight w:val="36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110364,3</w:t>
            </w:r>
          </w:p>
        </w:tc>
      </w:tr>
      <w:tr>
        <w:trPr>
          <w:trHeight w:val="72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110364,3</w:t>
            </w:r>
          </w:p>
        </w:tc>
      </w:tr>
      <w:tr>
        <w:trPr>
          <w:trHeight w:val="33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42474,0</w:t>
            </w:r>
          </w:p>
        </w:tc>
      </w:tr>
      <w:tr>
        <w:trPr>
          <w:trHeight w:val="126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1011,0</w:t>
            </w:r>
          </w:p>
        </w:tc>
      </w:tr>
      <w:tr>
        <w:trPr>
          <w:trHeight w:val="40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5541,0</w:t>
            </w:r>
          </w:p>
        </w:tc>
      </w:tr>
      <w:tr>
        <w:trPr>
          <w:trHeight w:val="33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6213,0</w:t>
            </w:r>
          </w:p>
        </w:tc>
      </w:tr>
      <w:tr>
        <w:trPr>
          <w:trHeight w:val="61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6642,0</w:t>
            </w:r>
          </w:p>
        </w:tc>
      </w:tr>
      <w:tr>
        <w:trPr>
          <w:trHeight w:val="55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528,0</w:t>
            </w:r>
          </w:p>
        </w:tc>
      </w:tr>
      <w:tr>
        <w:trPr>
          <w:trHeight w:val="49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7451,0</w:t>
            </w:r>
          </w:p>
        </w:tc>
      </w:tr>
      <w:tr>
        <w:trPr>
          <w:trHeight w:val="12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13217,0</w:t>
            </w:r>
          </w:p>
        </w:tc>
      </w:tr>
      <w:tr>
        <w:trPr>
          <w:trHeight w:val="12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4606,0</w:t>
            </w:r>
          </w:p>
        </w:tc>
      </w:tr>
      <w:tr>
        <w:trPr>
          <w:trHeight w:val="64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824,3</w:t>
            </w:r>
          </w:p>
        </w:tc>
      </w:tr>
      <w:tr>
        <w:trPr>
          <w:trHeight w:val="406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21857,0</w:t>
            </w:r>
          </w:p>
        </w:tc>
      </w:tr>
      <w:tr>
        <w:trPr>
          <w:trHeight w:val="12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15472,0</w:t>
            </w:r>
          </w:p>
        </w:tc>
      </w:tr>
      <w:tr>
        <w:trPr>
          <w:trHeight w:val="75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15472,0</w:t>
            </w:r>
          </w:p>
        </w:tc>
      </w:tr>
      <w:tr>
        <w:trPr>
          <w:trHeight w:val="117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14833,0</w:t>
            </w:r>
          </w:p>
        </w:tc>
      </w:tr>
      <w:tr>
        <w:trPr>
          <w:trHeight w:val="42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309,0</w:t>
            </w:r>
          </w:p>
        </w:tc>
      </w:tr>
      <w:tr>
        <w:trPr>
          <w:trHeight w:val="51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022</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330,0</w:t>
            </w:r>
          </w:p>
        </w:tc>
      </w:tr>
      <w:tr>
        <w:trPr>
          <w:trHeight w:val="60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32192,2</w:t>
            </w:r>
          </w:p>
        </w:tc>
      </w:tr>
      <w:tr>
        <w:trPr>
          <w:trHeight w:val="30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9210,9</w:t>
            </w:r>
          </w:p>
        </w:tc>
      </w:tr>
      <w:tr>
        <w:trPr>
          <w:trHeight w:val="82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498,0</w:t>
            </w:r>
          </w:p>
        </w:tc>
      </w:tr>
      <w:tr>
        <w:trPr>
          <w:trHeight w:val="51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031</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498,0</w:t>
            </w:r>
          </w:p>
        </w:tc>
      </w:tr>
      <w:tr>
        <w:trPr>
          <w:trHeight w:val="67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8712,9</w:t>
            </w:r>
          </w:p>
        </w:tc>
      </w:tr>
      <w:tr>
        <w:trPr>
          <w:trHeight w:val="63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996,9</w:t>
            </w:r>
          </w:p>
        </w:tc>
      </w:tr>
      <w:tr>
        <w:trPr>
          <w:trHeight w:val="69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7716,0</w:t>
            </w:r>
          </w:p>
        </w:tc>
      </w:tr>
      <w:tr>
        <w:trPr>
          <w:trHeight w:val="39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1000,0</w:t>
            </w:r>
          </w:p>
        </w:tc>
      </w:tr>
      <w:tr>
        <w:trPr>
          <w:trHeight w:val="94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1000,0</w:t>
            </w:r>
          </w:p>
        </w:tc>
      </w:tr>
      <w:tr>
        <w:trPr>
          <w:trHeight w:val="87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026</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1000,0</w:t>
            </w:r>
          </w:p>
        </w:tc>
      </w:tr>
      <w:tr>
        <w:trPr>
          <w:trHeight w:val="48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21981,3</w:t>
            </w:r>
          </w:p>
        </w:tc>
      </w:tr>
      <w:tr>
        <w:trPr>
          <w:trHeight w:val="85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660,0</w:t>
            </w:r>
          </w:p>
        </w:tc>
      </w:tr>
      <w:tr>
        <w:trPr>
          <w:trHeight w:val="39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660,0</w:t>
            </w:r>
          </w:p>
        </w:tc>
      </w:tr>
      <w:tr>
        <w:trPr>
          <w:trHeight w:val="88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21321,3</w:t>
            </w:r>
          </w:p>
        </w:tc>
      </w:tr>
      <w:tr>
        <w:trPr>
          <w:trHeight w:val="40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мекендердегі көшелердi жарықтандыру</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3824,0</w:t>
            </w:r>
          </w:p>
        </w:tc>
      </w:tr>
      <w:tr>
        <w:trPr>
          <w:trHeight w:val="52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мекендердiң санитариясын қамтамасыз ету</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15422,3</w:t>
            </w:r>
          </w:p>
        </w:tc>
      </w:tr>
      <w:tr>
        <w:trPr>
          <w:trHeight w:val="60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625,0</w:t>
            </w:r>
          </w:p>
        </w:tc>
      </w:tr>
      <w:tr>
        <w:trPr>
          <w:trHeight w:val="49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018</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абаттандыру және көгалдандыру</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1450,0</w:t>
            </w:r>
          </w:p>
        </w:tc>
      </w:tr>
      <w:tr>
        <w:trPr>
          <w:trHeight w:val="61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106245,0</w:t>
            </w:r>
          </w:p>
        </w:tc>
      </w:tr>
      <w:tr>
        <w:trPr>
          <w:trHeight w:val="46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42965,0</w:t>
            </w:r>
          </w:p>
        </w:tc>
      </w:tr>
      <w:tr>
        <w:trPr>
          <w:trHeight w:val="12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42965,0</w:t>
            </w:r>
          </w:p>
        </w:tc>
      </w:tr>
      <w:tr>
        <w:trPr>
          <w:trHeight w:val="39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42965,0</w:t>
            </w:r>
          </w:p>
        </w:tc>
      </w:tr>
      <w:tr>
        <w:trPr>
          <w:trHeight w:val="39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8673,0</w:t>
            </w:r>
          </w:p>
        </w:tc>
      </w:tr>
      <w:tr>
        <w:trPr>
          <w:trHeight w:val="75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8673,0</w:t>
            </w:r>
          </w:p>
        </w:tc>
      </w:tr>
      <w:tr>
        <w:trPr>
          <w:trHeight w:val="78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1770,0</w:t>
            </w:r>
          </w:p>
        </w:tc>
      </w:tr>
      <w:tr>
        <w:trPr>
          <w:trHeight w:val="106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6903,0</w:t>
            </w:r>
          </w:p>
        </w:tc>
      </w:tr>
      <w:tr>
        <w:trPr>
          <w:trHeight w:val="49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кеңiстiк</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43060,0</w:t>
            </w:r>
          </w:p>
        </w:tc>
      </w:tr>
      <w:tr>
        <w:trPr>
          <w:trHeight w:val="66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32559,0</w:t>
            </w:r>
          </w:p>
        </w:tc>
      </w:tr>
      <w:tr>
        <w:trPr>
          <w:trHeight w:val="51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30395,0</w:t>
            </w:r>
          </w:p>
        </w:tc>
      </w:tr>
      <w:tr>
        <w:trPr>
          <w:trHeight w:val="76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2164,0</w:t>
            </w:r>
          </w:p>
        </w:tc>
      </w:tr>
      <w:tr>
        <w:trPr>
          <w:trHeight w:val="88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10501,0</w:t>
            </w:r>
          </w:p>
        </w:tc>
      </w:tr>
      <w:tr>
        <w:trPr>
          <w:trHeight w:val="63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7921,0</w:t>
            </w:r>
          </w:p>
        </w:tc>
      </w:tr>
      <w:tr>
        <w:trPr>
          <w:trHeight w:val="57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2580,0</w:t>
            </w:r>
          </w:p>
        </w:tc>
      </w:tr>
      <w:tr>
        <w:trPr>
          <w:trHeight w:val="72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11547,0</w:t>
            </w:r>
          </w:p>
        </w:tc>
      </w:tr>
      <w:tr>
        <w:trPr>
          <w:trHeight w:val="60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4027,0</w:t>
            </w:r>
          </w:p>
        </w:tc>
      </w:tr>
      <w:tr>
        <w:trPr>
          <w:trHeight w:val="81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4027,0</w:t>
            </w:r>
          </w:p>
        </w:tc>
      </w:tr>
      <w:tr>
        <w:trPr>
          <w:trHeight w:val="55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4238,0</w:t>
            </w:r>
          </w:p>
        </w:tc>
      </w:tr>
      <w:tr>
        <w:trPr>
          <w:trHeight w:val="102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4238,0</w:t>
            </w:r>
          </w:p>
        </w:tc>
      </w:tr>
      <w:tr>
        <w:trPr>
          <w:trHeight w:val="49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3282,0</w:t>
            </w:r>
          </w:p>
        </w:tc>
      </w:tr>
      <w:tr>
        <w:trPr>
          <w:trHeight w:val="73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3282,0</w:t>
            </w:r>
          </w:p>
        </w:tc>
      </w:tr>
      <w:tr>
        <w:trPr>
          <w:trHeight w:val="135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93214,6</w:t>
            </w:r>
          </w:p>
        </w:tc>
      </w:tr>
      <w:tr>
        <w:trPr>
          <w:trHeight w:val="31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13134,5</w:t>
            </w:r>
          </w:p>
        </w:tc>
      </w:tr>
      <w:tr>
        <w:trPr>
          <w:trHeight w:val="61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2500,0</w:t>
            </w:r>
          </w:p>
        </w:tc>
      </w:tr>
      <w:tr>
        <w:trPr>
          <w:trHeight w:val="106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2500,0</w:t>
            </w:r>
          </w:p>
        </w:tc>
      </w:tr>
      <w:tr>
        <w:trPr>
          <w:trHeight w:val="54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462</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6458,2</w:t>
            </w:r>
          </w:p>
        </w:tc>
      </w:tr>
      <w:tr>
        <w:trPr>
          <w:trHeight w:val="67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6458,2</w:t>
            </w:r>
          </w:p>
        </w:tc>
      </w:tr>
      <w:tr>
        <w:trPr>
          <w:trHeight w:val="51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51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473</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4176,3</w:t>
            </w:r>
          </w:p>
        </w:tc>
      </w:tr>
      <w:tr>
        <w:trPr>
          <w:trHeight w:val="51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3796,3</w:t>
            </w:r>
          </w:p>
        </w:tc>
      </w:tr>
      <w:tr>
        <w:trPr>
          <w:trHeight w:val="51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380,0</w:t>
            </w:r>
          </w:p>
        </w:tc>
      </w:tr>
      <w:tr>
        <w:trPr>
          <w:trHeight w:val="40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 шаруашылығы</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62515,1</w:t>
            </w:r>
          </w:p>
        </w:tc>
      </w:tr>
      <w:tr>
        <w:trPr>
          <w:trHeight w:val="55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62515,1</w:t>
            </w:r>
          </w:p>
        </w:tc>
      </w:tr>
      <w:tr>
        <w:trPr>
          <w:trHeight w:val="37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 шаруашылығының объектілерін дамыту</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62515,1</w:t>
            </w:r>
          </w:p>
        </w:tc>
      </w:tr>
      <w:tr>
        <w:trPr>
          <w:trHeight w:val="31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6178,0</w:t>
            </w:r>
          </w:p>
        </w:tc>
      </w:tr>
      <w:tr>
        <w:trPr>
          <w:trHeight w:val="55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жер қатынастары бөлімі </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6178,0</w:t>
            </w:r>
          </w:p>
        </w:tc>
      </w:tr>
      <w:tr>
        <w:trPr>
          <w:trHeight w:val="87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6178,0</w:t>
            </w:r>
          </w:p>
        </w:tc>
      </w:tr>
      <w:tr>
        <w:trPr>
          <w:trHeight w:val="126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11387,0</w:t>
            </w:r>
          </w:p>
        </w:tc>
      </w:tr>
      <w:tr>
        <w:trPr>
          <w:trHeight w:val="69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473</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11387,0</w:t>
            </w:r>
          </w:p>
        </w:tc>
      </w:tr>
      <w:tr>
        <w:trPr>
          <w:trHeight w:val="43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Эпизоотияға қарсы іс-шаралар жүргізу</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11387,0</w:t>
            </w:r>
          </w:p>
        </w:tc>
      </w:tr>
      <w:tr>
        <w:trPr>
          <w:trHeight w:val="12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9595,0</w:t>
            </w:r>
          </w:p>
        </w:tc>
      </w:tr>
      <w:tr>
        <w:trPr>
          <w:trHeight w:val="54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9595,0</w:t>
            </w:r>
          </w:p>
        </w:tc>
      </w:tr>
      <w:tr>
        <w:trPr>
          <w:trHeight w:val="51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5424,0</w:t>
            </w:r>
          </w:p>
        </w:tc>
      </w:tr>
      <w:tr>
        <w:trPr>
          <w:trHeight w:val="58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5274,0</w:t>
            </w:r>
          </w:p>
        </w:tc>
      </w:tr>
      <w:tr>
        <w:trPr>
          <w:trHeight w:val="51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018</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w:t>
            </w:r>
          </w:p>
        </w:tc>
      </w:tr>
      <w:tr>
        <w:trPr>
          <w:trHeight w:val="64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468</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4171,0</w:t>
            </w:r>
          </w:p>
        </w:tc>
      </w:tr>
      <w:tr>
        <w:trPr>
          <w:trHeight w:val="79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4171,0</w:t>
            </w:r>
          </w:p>
        </w:tc>
      </w:tr>
      <w:tr>
        <w:trPr>
          <w:trHeight w:val="61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60000,0</w:t>
            </w:r>
          </w:p>
        </w:tc>
      </w:tr>
      <w:tr>
        <w:trPr>
          <w:trHeight w:val="31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30000,0</w:t>
            </w:r>
          </w:p>
        </w:tc>
      </w:tr>
      <w:tr>
        <w:trPr>
          <w:trHeight w:val="76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10000,0</w:t>
            </w:r>
          </w:p>
        </w:tc>
      </w:tr>
      <w:tr>
        <w:trPr>
          <w:trHeight w:val="82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10000,0</w:t>
            </w:r>
          </w:p>
        </w:tc>
      </w:tr>
      <w:tr>
        <w:trPr>
          <w:trHeight w:val="88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20000,0</w:t>
            </w:r>
          </w:p>
        </w:tc>
      </w:tr>
      <w:tr>
        <w:trPr>
          <w:trHeight w:val="51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20000,0</w:t>
            </w:r>
          </w:p>
        </w:tc>
      </w:tr>
      <w:tr>
        <w:trPr>
          <w:trHeight w:val="58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30000,0</w:t>
            </w:r>
          </w:p>
        </w:tc>
      </w:tr>
      <w:tr>
        <w:trPr>
          <w:trHeight w:val="96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30000,0</w:t>
            </w:r>
          </w:p>
        </w:tc>
      </w:tr>
      <w:tr>
        <w:trPr>
          <w:trHeight w:val="99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30000,0</w:t>
            </w:r>
          </w:p>
        </w:tc>
      </w:tr>
      <w:tr>
        <w:trPr>
          <w:trHeight w:val="33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25807,0</w:t>
            </w:r>
          </w:p>
        </w:tc>
      </w:tr>
      <w:tr>
        <w:trPr>
          <w:trHeight w:val="61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5423,0</w:t>
            </w:r>
          </w:p>
        </w:tc>
      </w:tr>
      <w:tr>
        <w:trPr>
          <w:trHeight w:val="57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5423,0</w:t>
            </w:r>
          </w:p>
        </w:tc>
      </w:tr>
      <w:tr>
        <w:trPr>
          <w:trHeight w:val="78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4850,0</w:t>
            </w:r>
          </w:p>
        </w:tc>
      </w:tr>
      <w:tr>
        <w:trPr>
          <w:trHeight w:val="31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қызметті қолдау</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573,0</w:t>
            </w:r>
          </w:p>
        </w:tc>
      </w:tr>
      <w:tr>
        <w:trPr>
          <w:trHeight w:val="31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20384,0</w:t>
            </w:r>
          </w:p>
        </w:tc>
      </w:tr>
      <w:tr>
        <w:trPr>
          <w:trHeight w:val="51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13658,0</w:t>
            </w:r>
          </w:p>
        </w:tc>
      </w:tr>
      <w:tr>
        <w:trPr>
          <w:trHeight w:val="58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13658,0</w:t>
            </w:r>
          </w:p>
        </w:tc>
      </w:tr>
      <w:tr>
        <w:trPr>
          <w:trHeight w:val="90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6726,0</w:t>
            </w:r>
          </w:p>
        </w:tc>
      </w:tr>
      <w:tr>
        <w:trPr>
          <w:trHeight w:val="103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6726,0</w:t>
            </w:r>
          </w:p>
        </w:tc>
      </w:tr>
      <w:tr>
        <w:trPr>
          <w:trHeight w:val="43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69290,0</w:t>
            </w:r>
          </w:p>
        </w:tc>
      </w:tr>
      <w:tr>
        <w:trPr>
          <w:trHeight w:val="46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69290,0</w:t>
            </w:r>
          </w:p>
        </w:tc>
      </w:tr>
      <w:tr>
        <w:trPr>
          <w:trHeight w:val="48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69290,0</w:t>
            </w:r>
          </w:p>
        </w:tc>
      </w:tr>
      <w:tr>
        <w:trPr>
          <w:trHeight w:val="55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178,0</w:t>
            </w:r>
          </w:p>
        </w:tc>
      </w:tr>
      <w:tr>
        <w:trPr>
          <w:trHeight w:val="87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69112,0</w:t>
            </w:r>
          </w:p>
        </w:tc>
      </w:tr>
      <w:tr>
        <w:trPr>
          <w:trHeight w:val="42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III. Таза бюджеттiк кредит беру</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17764,0</w:t>
            </w:r>
          </w:p>
        </w:tc>
      </w:tr>
      <w:tr>
        <w:trPr>
          <w:trHeight w:val="37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Бюджеттiк кредиттер </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17764,0</w:t>
            </w:r>
          </w:p>
        </w:tc>
      </w:tr>
      <w:tr>
        <w:trPr>
          <w:trHeight w:val="121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17764,0</w:t>
            </w:r>
          </w:p>
        </w:tc>
      </w:tr>
      <w:tr>
        <w:trPr>
          <w:trHeight w:val="34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17764,0</w:t>
            </w:r>
          </w:p>
        </w:tc>
      </w:tr>
      <w:tr>
        <w:trPr>
          <w:trHeight w:val="54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17764,0</w:t>
            </w:r>
          </w:p>
        </w:tc>
      </w:tr>
      <w:tr>
        <w:trPr>
          <w:trHeight w:val="85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17764,0</w:t>
            </w:r>
          </w:p>
        </w:tc>
      </w:tr>
      <w:tr>
        <w:trPr>
          <w:trHeight w:val="40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Бюджеттiк кредиттердi өтеу </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93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IV. Қаржы активтерiмен жасалатын операциялар бойынша сальдо </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3541,0</w:t>
            </w:r>
          </w:p>
        </w:tc>
      </w:tr>
      <w:tr>
        <w:trPr>
          <w:trHeight w:val="37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активтерiн сатып алу</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3541,0</w:t>
            </w:r>
          </w:p>
        </w:tc>
      </w:tr>
      <w:tr>
        <w:trPr>
          <w:trHeight w:val="31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3541,0</w:t>
            </w:r>
          </w:p>
        </w:tc>
      </w:tr>
      <w:tr>
        <w:trPr>
          <w:trHeight w:val="33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3541,0</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3541,0</w:t>
            </w:r>
          </w:p>
        </w:tc>
      </w:tr>
      <w:tr>
        <w:trPr>
          <w:trHeight w:val="510" w:hRule="atLeast"/>
        </w:trPr>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3541,0</w:t>
            </w:r>
          </w:p>
        </w:tc>
      </w:tr>
      <w:tr>
        <w:trPr>
          <w:trHeight w:val="12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Санаты</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r>
      <w:tr>
        <w:trPr>
          <w:trHeight w:val="18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Сыныбы</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r>
      <w:tr>
        <w:trPr>
          <w:trHeight w:val="21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Ішкі сыныбы</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r>
      <w:tr>
        <w:trPr>
          <w:trHeight w:val="42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 Бюджет тапшылығы (профициті)</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18281,7</w:t>
            </w:r>
          </w:p>
        </w:tc>
      </w:tr>
      <w:tr>
        <w:trPr>
          <w:trHeight w:val="70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 Бюджет тапшылығын (профицитін пайдалану) қаржыландыру</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18281,7</w:t>
            </w:r>
          </w:p>
        </w:tc>
      </w:tr>
      <w:tr>
        <w:trPr>
          <w:trHeight w:val="34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 түсімі</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17764,0</w:t>
            </w:r>
          </w:p>
        </w:tc>
      </w:tr>
      <w:tr>
        <w:trPr>
          <w:trHeight w:val="34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ішкі қарыздар</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17764,0</w:t>
            </w:r>
          </w:p>
        </w:tc>
      </w:tr>
      <w:tr>
        <w:trPr>
          <w:trHeight w:val="30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 алу келісім-шарттары</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17764,0</w:t>
            </w:r>
          </w:p>
        </w:tc>
      </w:tr>
      <w:tr>
        <w:trPr>
          <w:trHeight w:val="12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517,7</w:t>
            </w:r>
          </w:p>
        </w:tc>
      </w:tr>
      <w:tr>
        <w:trPr>
          <w:trHeight w:val="31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 қалдықтары</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517,7</w:t>
            </w:r>
          </w:p>
        </w:tc>
      </w:tr>
      <w:tr>
        <w:trPr>
          <w:trHeight w:val="25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25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517,7</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Атбасар аудандық мәслихатының</w:t>
      </w:r>
      <w:r>
        <w:br/>
      </w:r>
      <w:r>
        <w:rPr>
          <w:rFonts w:ascii="Times New Roman"/>
          <w:b w:val="false"/>
          <w:i w:val="false"/>
          <w:color w:val="000000"/>
          <w:sz w:val="28"/>
        </w:rPr>
        <w:t>
</w:t>
      </w:r>
      <w:r>
        <w:rPr>
          <w:rFonts w:ascii="Times New Roman"/>
          <w:b w:val="false"/>
          <w:i w:val="false"/>
          <w:color w:val="000000"/>
          <w:sz w:val="28"/>
        </w:rPr>
        <w:t>2010 жылдың 12 сәуірдегі</w:t>
      </w:r>
      <w:r>
        <w:br/>
      </w:r>
      <w:r>
        <w:rPr>
          <w:rFonts w:ascii="Times New Roman"/>
          <w:b w:val="false"/>
          <w:i w:val="false"/>
          <w:color w:val="000000"/>
          <w:sz w:val="28"/>
        </w:rPr>
        <w:t>
</w:t>
      </w:r>
      <w:r>
        <w:rPr>
          <w:rFonts w:ascii="Times New Roman"/>
          <w:b w:val="false"/>
          <w:i w:val="false"/>
          <w:color w:val="000000"/>
          <w:sz w:val="28"/>
        </w:rPr>
        <w:t>"Атбасар аудандық мәслихатының</w:t>
      </w:r>
      <w:r>
        <w:br/>
      </w:r>
      <w:r>
        <w:rPr>
          <w:rFonts w:ascii="Times New Roman"/>
          <w:b w:val="false"/>
          <w:i w:val="false"/>
          <w:color w:val="000000"/>
          <w:sz w:val="28"/>
        </w:rPr>
        <w:t>
</w:t>
      </w:r>
      <w:r>
        <w:rPr>
          <w:rFonts w:ascii="Times New Roman"/>
          <w:b w:val="false"/>
          <w:i w:val="false"/>
          <w:color w:val="000000"/>
          <w:sz w:val="28"/>
        </w:rPr>
        <w:t>2009 жылдың 21 желтоқсандағы"</w:t>
      </w:r>
      <w:r>
        <w:br/>
      </w:r>
      <w:r>
        <w:rPr>
          <w:rFonts w:ascii="Times New Roman"/>
          <w:b w:val="false"/>
          <w:i w:val="false"/>
          <w:color w:val="000000"/>
          <w:sz w:val="28"/>
        </w:rPr>
        <w:t>
</w:t>
      </w:r>
      <w:r>
        <w:rPr>
          <w:rFonts w:ascii="Times New Roman"/>
          <w:b w:val="false"/>
          <w:i w:val="false"/>
          <w:color w:val="000000"/>
          <w:sz w:val="28"/>
        </w:rPr>
        <w:t>2010-2012 жылдарға арналған</w:t>
      </w:r>
      <w:r>
        <w:br/>
      </w:r>
      <w:r>
        <w:rPr>
          <w:rFonts w:ascii="Times New Roman"/>
          <w:b w:val="false"/>
          <w:i w:val="false"/>
          <w:color w:val="000000"/>
          <w:sz w:val="28"/>
        </w:rPr>
        <w:t>
</w:t>
      </w:r>
      <w:r>
        <w:rPr>
          <w:rFonts w:ascii="Times New Roman"/>
          <w:b w:val="false"/>
          <w:i w:val="false"/>
          <w:color w:val="000000"/>
          <w:sz w:val="28"/>
        </w:rPr>
        <w:t>аудан бюджеті туралы" № 4С 23/2 шешіміне</w:t>
      </w:r>
      <w:r>
        <w:br/>
      </w:r>
      <w:r>
        <w:rPr>
          <w:rFonts w:ascii="Times New Roman"/>
          <w:b w:val="false"/>
          <w:i w:val="false"/>
          <w:color w:val="000000"/>
          <w:sz w:val="28"/>
        </w:rPr>
        <w:t>
</w:t>
      </w:r>
      <w:r>
        <w:rPr>
          <w:rFonts w:ascii="Times New Roman"/>
          <w:b w:val="false"/>
          <w:i w:val="false"/>
          <w:color w:val="000000"/>
          <w:sz w:val="28"/>
        </w:rPr>
        <w:t>өзгерістер мен толықтырулар енгізу туралы"</w:t>
      </w:r>
      <w:r>
        <w:br/>
      </w:r>
      <w:r>
        <w:rPr>
          <w:rFonts w:ascii="Times New Roman"/>
          <w:b w:val="false"/>
          <w:i w:val="false"/>
          <w:color w:val="000000"/>
          <w:sz w:val="28"/>
        </w:rPr>
        <w:t>
</w:t>
      </w:r>
      <w:r>
        <w:rPr>
          <w:rFonts w:ascii="Times New Roman"/>
          <w:b w:val="false"/>
          <w:i w:val="false"/>
          <w:color w:val="000000"/>
          <w:sz w:val="28"/>
        </w:rPr>
        <w:t>№ 4С 25/1 шешімімен 2 қосымша БЕКІТІЛГЕН</w:t>
      </w:r>
      <w:r>
        <w:br/>
      </w:r>
      <w:r>
        <w:rPr>
          <w:rFonts w:ascii="Times New Roman"/>
          <w:b w:val="false"/>
          <w:i w:val="false"/>
          <w:color w:val="000000"/>
          <w:sz w:val="28"/>
        </w:rPr>
        <w:t>
</w:t>
      </w:r>
      <w:r>
        <w:rPr>
          <w:rFonts w:ascii="Times New Roman"/>
          <w:b w:val="false"/>
          <w:i w:val="false"/>
          <w:color w:val="000000"/>
          <w:sz w:val="28"/>
        </w:rPr>
        <w:t>Атбасар аудандық мәслихатының</w:t>
      </w:r>
      <w:r>
        <w:br/>
      </w:r>
      <w:r>
        <w:rPr>
          <w:rFonts w:ascii="Times New Roman"/>
          <w:b w:val="false"/>
          <w:i w:val="false"/>
          <w:color w:val="000000"/>
          <w:sz w:val="28"/>
        </w:rPr>
        <w:t>
</w:t>
      </w:r>
      <w:r>
        <w:rPr>
          <w:rFonts w:ascii="Times New Roman"/>
          <w:b w:val="false"/>
          <w:i w:val="false"/>
          <w:color w:val="000000"/>
          <w:sz w:val="28"/>
        </w:rPr>
        <w:t>2009 жылғы 21 желтоқсандағы № 4С 23/2</w:t>
      </w:r>
      <w:r>
        <w:br/>
      </w:r>
      <w:r>
        <w:rPr>
          <w:rFonts w:ascii="Times New Roman"/>
          <w:b w:val="false"/>
          <w:i w:val="false"/>
          <w:color w:val="000000"/>
          <w:sz w:val="28"/>
        </w:rPr>
        <w:t>
</w:t>
      </w:r>
      <w:r>
        <w:rPr>
          <w:rFonts w:ascii="Times New Roman"/>
          <w:b w:val="false"/>
          <w:i w:val="false"/>
          <w:color w:val="000000"/>
          <w:sz w:val="28"/>
        </w:rPr>
        <w:t>"2010-2012 жылдарға арналған аудандық бюджет туралы"</w:t>
      </w:r>
      <w:r>
        <w:br/>
      </w:r>
      <w:r>
        <w:rPr>
          <w:rFonts w:ascii="Times New Roman"/>
          <w:b w:val="false"/>
          <w:i w:val="false"/>
          <w:color w:val="000000"/>
          <w:sz w:val="28"/>
        </w:rPr>
        <w:t>
</w:t>
      </w:r>
      <w:r>
        <w:rPr>
          <w:rFonts w:ascii="Times New Roman"/>
          <w:b w:val="false"/>
          <w:i w:val="false"/>
          <w:color w:val="000000"/>
          <w:sz w:val="28"/>
        </w:rPr>
        <w:t>шешімімен БЕКІТІЛГЕН 5 қосымша</w:t>
      </w:r>
    </w:p>
    <w:p>
      <w:pPr>
        <w:spacing w:after="0"/>
        <w:ind w:left="0"/>
        <w:jc w:val="both"/>
      </w:pPr>
      <w:r>
        <w:rPr>
          <w:rFonts w:ascii="Times New Roman"/>
          <w:b/>
          <w:i w:val="false"/>
          <w:color w:val="000080"/>
          <w:sz w:val="28"/>
        </w:rPr>
        <w:t>Қаладағы аудан, аудандық маңызы бар қала,</w:t>
      </w:r>
      <w:r>
        <w:br/>
      </w:r>
      <w:r>
        <w:rPr>
          <w:rFonts w:ascii="Times New Roman"/>
          <w:b w:val="false"/>
          <w:i w:val="false"/>
          <w:color w:val="000000"/>
          <w:sz w:val="28"/>
        </w:rPr>
        <w:t>
</w:t>
      </w:r>
      <w:r>
        <w:rPr>
          <w:rFonts w:ascii="Times New Roman"/>
          <w:b/>
          <w:i w:val="false"/>
          <w:color w:val="000080"/>
          <w:sz w:val="28"/>
        </w:rPr>
        <w:t>кент, ауыл (село), ауылдық (селолық)</w:t>
      </w:r>
      <w:r>
        <w:br/>
      </w:r>
      <w:r>
        <w:rPr>
          <w:rFonts w:ascii="Times New Roman"/>
          <w:b w:val="false"/>
          <w:i w:val="false"/>
          <w:color w:val="000000"/>
          <w:sz w:val="28"/>
        </w:rPr>
        <w:t>
</w:t>
      </w:r>
      <w:r>
        <w:rPr>
          <w:rFonts w:ascii="Times New Roman"/>
          <w:b/>
          <w:i w:val="false"/>
          <w:color w:val="000080"/>
          <w:sz w:val="28"/>
        </w:rPr>
        <w:t>округ әкімінің аппараты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9"/>
        <w:gridCol w:w="1189"/>
        <w:gridCol w:w="1777"/>
        <w:gridCol w:w="1027"/>
        <w:gridCol w:w="6582"/>
        <w:gridCol w:w="1616"/>
      </w:tblGrid>
      <w:tr>
        <w:trPr>
          <w:trHeight w:val="1035" w:hRule="atLeast"/>
        </w:trPr>
        <w:tc>
          <w:tcPr>
            <w:tcW w:w="1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p>
        </w:tc>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функ-</w:t>
            </w:r>
            <w:r>
              <w:br/>
            </w:r>
            <w:r>
              <w:rPr>
                <w:rFonts w:ascii="Times New Roman"/>
                <w:b w:val="false"/>
                <w:i w:val="false"/>
                <w:color w:val="000000"/>
                <w:sz w:val="20"/>
              </w:rPr>
              <w:t>
ция</w:t>
            </w:r>
          </w:p>
        </w:tc>
        <w:tc>
          <w:tcPr>
            <w:tcW w:w="1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w:t>
            </w:r>
            <w:r>
              <w:br/>
            </w:r>
            <w:r>
              <w:rPr>
                <w:rFonts w:ascii="Times New Roman"/>
                <w:b w:val="false"/>
                <w:i w:val="false"/>
                <w:color w:val="000000"/>
                <w:sz w:val="20"/>
              </w:rPr>
              <w:t>
тік бағ-</w:t>
            </w:r>
            <w:r>
              <w:br/>
            </w:r>
            <w:r>
              <w:rPr>
                <w:rFonts w:ascii="Times New Roman"/>
                <w:b w:val="false"/>
                <w:i w:val="false"/>
                <w:color w:val="000000"/>
                <w:sz w:val="20"/>
              </w:rPr>
              <w:t>
дарлама-</w:t>
            </w:r>
            <w:r>
              <w:br/>
            </w:r>
            <w:r>
              <w:rPr>
                <w:rFonts w:ascii="Times New Roman"/>
                <w:b w:val="false"/>
                <w:i w:val="false"/>
                <w:color w:val="000000"/>
                <w:sz w:val="20"/>
              </w:rPr>
              <w:t>
лардың</w:t>
            </w:r>
            <w:r>
              <w:br/>
            </w:r>
            <w:r>
              <w:rPr>
                <w:rFonts w:ascii="Times New Roman"/>
                <w:b w:val="false"/>
                <w:i w:val="false"/>
                <w:color w:val="000000"/>
                <w:sz w:val="20"/>
              </w:rPr>
              <w:t>
әкiмшiсi</w:t>
            </w:r>
          </w:p>
        </w:tc>
        <w:tc>
          <w:tcPr>
            <w:tcW w:w="1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65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Атаулар</w:t>
            </w:r>
          </w:p>
        </w:tc>
        <w:tc>
          <w:tcPr>
            <w:tcW w:w="1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120" w:hRule="atLeast"/>
        </w:trPr>
        <w:tc>
          <w:tcPr>
            <w:tcW w:w="1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96073,9</w:t>
            </w:r>
          </w:p>
        </w:tc>
      </w:tr>
      <w:tr>
        <w:trPr>
          <w:trHeight w:val="120" w:hRule="atLeast"/>
        </w:trPr>
        <w:tc>
          <w:tcPr>
            <w:tcW w:w="1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96073,9</w:t>
            </w:r>
          </w:p>
        </w:tc>
      </w:tr>
      <w:tr>
        <w:trPr>
          <w:trHeight w:val="120" w:hRule="atLeast"/>
        </w:trPr>
        <w:tc>
          <w:tcPr>
            <w:tcW w:w="1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Атбасар ауданының Борисовка селолық округі әкімінің аппараты</w:t>
            </w:r>
          </w:p>
        </w:tc>
        <w:tc>
          <w:tcPr>
            <w:tcW w:w="1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5313,0</w:t>
            </w:r>
          </w:p>
        </w:tc>
      </w:tr>
      <w:tr>
        <w:trPr>
          <w:trHeight w:val="120" w:hRule="atLeast"/>
        </w:trPr>
        <w:tc>
          <w:tcPr>
            <w:tcW w:w="1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5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5218,0</w:t>
            </w:r>
          </w:p>
        </w:tc>
      </w:tr>
      <w:tr>
        <w:trPr>
          <w:trHeight w:val="555" w:hRule="atLeast"/>
        </w:trPr>
        <w:tc>
          <w:tcPr>
            <w:tcW w:w="1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65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95,0</w:t>
            </w:r>
          </w:p>
        </w:tc>
      </w:tr>
      <w:tr>
        <w:trPr>
          <w:trHeight w:val="975" w:hRule="atLeast"/>
        </w:trPr>
        <w:tc>
          <w:tcPr>
            <w:tcW w:w="1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Атбасар ауданының Есенкелді ауылдық округі әкімінің аппараты</w:t>
            </w:r>
          </w:p>
        </w:tc>
        <w:tc>
          <w:tcPr>
            <w:tcW w:w="1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5107,6</w:t>
            </w:r>
          </w:p>
        </w:tc>
      </w:tr>
      <w:tr>
        <w:trPr>
          <w:trHeight w:val="120" w:hRule="atLeast"/>
        </w:trPr>
        <w:tc>
          <w:tcPr>
            <w:tcW w:w="1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5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5012,6</w:t>
            </w:r>
          </w:p>
        </w:tc>
      </w:tr>
      <w:tr>
        <w:trPr>
          <w:trHeight w:val="540" w:hRule="atLeast"/>
        </w:trPr>
        <w:tc>
          <w:tcPr>
            <w:tcW w:w="1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65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95,0</w:t>
            </w:r>
          </w:p>
        </w:tc>
      </w:tr>
      <w:tr>
        <w:trPr>
          <w:trHeight w:val="975" w:hRule="atLeast"/>
        </w:trPr>
        <w:tc>
          <w:tcPr>
            <w:tcW w:w="1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Атбасар ауданының Макеевка селолық округі әкімінің аппараты </w:t>
            </w:r>
          </w:p>
        </w:tc>
        <w:tc>
          <w:tcPr>
            <w:tcW w:w="1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4870,6</w:t>
            </w:r>
          </w:p>
        </w:tc>
      </w:tr>
      <w:tr>
        <w:trPr>
          <w:trHeight w:val="1275" w:hRule="atLeast"/>
        </w:trPr>
        <w:tc>
          <w:tcPr>
            <w:tcW w:w="1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5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4775,6</w:t>
            </w:r>
          </w:p>
        </w:tc>
      </w:tr>
      <w:tr>
        <w:trPr>
          <w:trHeight w:val="1035" w:hRule="atLeast"/>
        </w:trPr>
        <w:tc>
          <w:tcPr>
            <w:tcW w:w="1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65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95,0</w:t>
            </w:r>
          </w:p>
        </w:tc>
      </w:tr>
      <w:tr>
        <w:trPr>
          <w:trHeight w:val="975" w:hRule="atLeast"/>
        </w:trPr>
        <w:tc>
          <w:tcPr>
            <w:tcW w:w="1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Атбасар ауданының Мариновка селолық округі әкімінің аппараты </w:t>
            </w:r>
          </w:p>
        </w:tc>
        <w:tc>
          <w:tcPr>
            <w:tcW w:w="1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7372,9</w:t>
            </w:r>
          </w:p>
        </w:tc>
      </w:tr>
      <w:tr>
        <w:trPr>
          <w:trHeight w:val="1125" w:hRule="atLeast"/>
        </w:trPr>
        <w:tc>
          <w:tcPr>
            <w:tcW w:w="1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5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7277,9</w:t>
            </w:r>
          </w:p>
        </w:tc>
      </w:tr>
      <w:tr>
        <w:trPr>
          <w:trHeight w:val="585" w:hRule="atLeast"/>
        </w:trPr>
        <w:tc>
          <w:tcPr>
            <w:tcW w:w="1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65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95,0</w:t>
            </w:r>
          </w:p>
        </w:tc>
      </w:tr>
      <w:tr>
        <w:trPr>
          <w:trHeight w:val="120" w:hRule="atLeast"/>
        </w:trPr>
        <w:tc>
          <w:tcPr>
            <w:tcW w:w="1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Атбасар ауданының Новоалександровка селолық округі әкімінің аппараты</w:t>
            </w:r>
          </w:p>
        </w:tc>
        <w:tc>
          <w:tcPr>
            <w:tcW w:w="1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5368,2</w:t>
            </w:r>
          </w:p>
        </w:tc>
      </w:tr>
      <w:tr>
        <w:trPr>
          <w:trHeight w:val="120" w:hRule="atLeast"/>
        </w:trPr>
        <w:tc>
          <w:tcPr>
            <w:tcW w:w="1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5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5273,2</w:t>
            </w:r>
          </w:p>
        </w:tc>
      </w:tr>
      <w:tr>
        <w:trPr>
          <w:trHeight w:val="735" w:hRule="atLeast"/>
        </w:trPr>
        <w:tc>
          <w:tcPr>
            <w:tcW w:w="1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65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95,0</w:t>
            </w:r>
          </w:p>
        </w:tc>
      </w:tr>
      <w:tr>
        <w:trPr>
          <w:trHeight w:val="120" w:hRule="atLeast"/>
        </w:trPr>
        <w:tc>
          <w:tcPr>
            <w:tcW w:w="1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Атбасар ауданының Новоселский селолық округі әкімінің аппараты</w:t>
            </w:r>
          </w:p>
        </w:tc>
        <w:tc>
          <w:tcPr>
            <w:tcW w:w="1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5971,0</w:t>
            </w:r>
          </w:p>
        </w:tc>
      </w:tr>
      <w:tr>
        <w:trPr>
          <w:trHeight w:val="1230" w:hRule="atLeast"/>
        </w:trPr>
        <w:tc>
          <w:tcPr>
            <w:tcW w:w="1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5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5876,0</w:t>
            </w:r>
          </w:p>
        </w:tc>
      </w:tr>
      <w:tr>
        <w:trPr>
          <w:trHeight w:val="540" w:hRule="atLeast"/>
        </w:trPr>
        <w:tc>
          <w:tcPr>
            <w:tcW w:w="1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65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95,0</w:t>
            </w:r>
          </w:p>
        </w:tc>
      </w:tr>
      <w:tr>
        <w:trPr>
          <w:trHeight w:val="660" w:hRule="atLeast"/>
        </w:trPr>
        <w:tc>
          <w:tcPr>
            <w:tcW w:w="1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Атбасар ауданының Октябрь селолық округі әкімінің аппараты </w:t>
            </w:r>
          </w:p>
        </w:tc>
        <w:tc>
          <w:tcPr>
            <w:tcW w:w="1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4617,0</w:t>
            </w:r>
          </w:p>
        </w:tc>
      </w:tr>
      <w:tr>
        <w:trPr>
          <w:trHeight w:val="1065" w:hRule="atLeast"/>
        </w:trPr>
        <w:tc>
          <w:tcPr>
            <w:tcW w:w="1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5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4522,0</w:t>
            </w:r>
          </w:p>
        </w:tc>
      </w:tr>
      <w:tr>
        <w:trPr>
          <w:trHeight w:val="630" w:hRule="atLeast"/>
        </w:trPr>
        <w:tc>
          <w:tcPr>
            <w:tcW w:w="1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65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95,0</w:t>
            </w:r>
          </w:p>
        </w:tc>
      </w:tr>
      <w:tr>
        <w:trPr>
          <w:trHeight w:val="1035" w:hRule="atLeast"/>
        </w:trPr>
        <w:tc>
          <w:tcPr>
            <w:tcW w:w="1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Атбасар ауданының Покровка селолық округі әкімінің аппараты</w:t>
            </w:r>
          </w:p>
        </w:tc>
        <w:tc>
          <w:tcPr>
            <w:tcW w:w="1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7232,0</w:t>
            </w:r>
          </w:p>
        </w:tc>
      </w:tr>
      <w:tr>
        <w:trPr>
          <w:trHeight w:val="1050" w:hRule="atLeast"/>
        </w:trPr>
        <w:tc>
          <w:tcPr>
            <w:tcW w:w="1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5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7137,0</w:t>
            </w:r>
          </w:p>
        </w:tc>
      </w:tr>
      <w:tr>
        <w:trPr>
          <w:trHeight w:val="570" w:hRule="atLeast"/>
        </w:trPr>
        <w:tc>
          <w:tcPr>
            <w:tcW w:w="1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65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95,0</w:t>
            </w:r>
          </w:p>
        </w:tc>
      </w:tr>
      <w:tr>
        <w:trPr>
          <w:trHeight w:val="120" w:hRule="atLeast"/>
        </w:trPr>
        <w:tc>
          <w:tcPr>
            <w:tcW w:w="1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Атбасар ауданының Полтавка селолық округі әкімінің аппараты</w:t>
            </w:r>
          </w:p>
        </w:tc>
        <w:tc>
          <w:tcPr>
            <w:tcW w:w="1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5157,6</w:t>
            </w:r>
          </w:p>
        </w:tc>
      </w:tr>
      <w:tr>
        <w:trPr>
          <w:trHeight w:val="120" w:hRule="atLeast"/>
        </w:trPr>
        <w:tc>
          <w:tcPr>
            <w:tcW w:w="1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5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5062,6</w:t>
            </w:r>
          </w:p>
        </w:tc>
      </w:tr>
      <w:tr>
        <w:trPr>
          <w:trHeight w:val="600" w:hRule="atLeast"/>
        </w:trPr>
        <w:tc>
          <w:tcPr>
            <w:tcW w:w="1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65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95,0</w:t>
            </w:r>
          </w:p>
        </w:tc>
      </w:tr>
      <w:tr>
        <w:trPr>
          <w:trHeight w:val="660" w:hRule="atLeast"/>
        </w:trPr>
        <w:tc>
          <w:tcPr>
            <w:tcW w:w="1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Атбасар ауданының Сепе селолық округі әкімінің аппараты</w:t>
            </w:r>
          </w:p>
        </w:tc>
        <w:tc>
          <w:tcPr>
            <w:tcW w:w="1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4615,0</w:t>
            </w:r>
          </w:p>
        </w:tc>
      </w:tr>
      <w:tr>
        <w:trPr>
          <w:trHeight w:val="1095" w:hRule="atLeast"/>
        </w:trPr>
        <w:tc>
          <w:tcPr>
            <w:tcW w:w="1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5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4520,0</w:t>
            </w:r>
          </w:p>
        </w:tc>
      </w:tr>
      <w:tr>
        <w:trPr>
          <w:trHeight w:val="840" w:hRule="atLeast"/>
        </w:trPr>
        <w:tc>
          <w:tcPr>
            <w:tcW w:w="1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65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95,0</w:t>
            </w:r>
          </w:p>
        </w:tc>
      </w:tr>
      <w:tr>
        <w:trPr>
          <w:trHeight w:val="750" w:hRule="atLeast"/>
        </w:trPr>
        <w:tc>
          <w:tcPr>
            <w:tcW w:w="1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Атбасар ауданының Сергеевка селолық округі әкімінің аппараты </w:t>
            </w:r>
          </w:p>
        </w:tc>
        <w:tc>
          <w:tcPr>
            <w:tcW w:w="1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5430,0</w:t>
            </w:r>
          </w:p>
        </w:tc>
      </w:tr>
      <w:tr>
        <w:trPr>
          <w:trHeight w:val="120" w:hRule="atLeast"/>
        </w:trPr>
        <w:tc>
          <w:tcPr>
            <w:tcW w:w="1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5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5335,0</w:t>
            </w:r>
          </w:p>
        </w:tc>
      </w:tr>
      <w:tr>
        <w:trPr>
          <w:trHeight w:val="120" w:hRule="atLeast"/>
        </w:trPr>
        <w:tc>
          <w:tcPr>
            <w:tcW w:w="1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65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95,0</w:t>
            </w:r>
          </w:p>
        </w:tc>
      </w:tr>
      <w:tr>
        <w:trPr>
          <w:trHeight w:val="120" w:hRule="atLeast"/>
        </w:trPr>
        <w:tc>
          <w:tcPr>
            <w:tcW w:w="1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Атбасар ауданының Сочинский селолық округі әкімінің аппараты</w:t>
            </w:r>
          </w:p>
        </w:tc>
        <w:tc>
          <w:tcPr>
            <w:tcW w:w="1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5416,0</w:t>
            </w:r>
          </w:p>
        </w:tc>
      </w:tr>
      <w:tr>
        <w:trPr>
          <w:trHeight w:val="120" w:hRule="atLeast"/>
        </w:trPr>
        <w:tc>
          <w:tcPr>
            <w:tcW w:w="1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5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5321,0</w:t>
            </w:r>
          </w:p>
        </w:tc>
      </w:tr>
      <w:tr>
        <w:trPr>
          <w:trHeight w:val="510" w:hRule="atLeast"/>
        </w:trPr>
        <w:tc>
          <w:tcPr>
            <w:tcW w:w="1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65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95,0</w:t>
            </w:r>
          </w:p>
        </w:tc>
      </w:tr>
      <w:tr>
        <w:trPr>
          <w:trHeight w:val="735" w:hRule="atLeast"/>
        </w:trPr>
        <w:tc>
          <w:tcPr>
            <w:tcW w:w="1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Атбасар ауданының Тельман селолық округі әкімінің аппараты </w:t>
            </w:r>
          </w:p>
        </w:tc>
        <w:tc>
          <w:tcPr>
            <w:tcW w:w="1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5238,0</w:t>
            </w:r>
          </w:p>
        </w:tc>
      </w:tr>
      <w:tr>
        <w:trPr>
          <w:trHeight w:val="1005" w:hRule="atLeast"/>
        </w:trPr>
        <w:tc>
          <w:tcPr>
            <w:tcW w:w="1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5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5143,0</w:t>
            </w:r>
          </w:p>
        </w:tc>
      </w:tr>
      <w:tr>
        <w:trPr>
          <w:trHeight w:val="615" w:hRule="atLeast"/>
        </w:trPr>
        <w:tc>
          <w:tcPr>
            <w:tcW w:w="1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65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95,0</w:t>
            </w:r>
          </w:p>
        </w:tc>
      </w:tr>
      <w:tr>
        <w:trPr>
          <w:trHeight w:val="750" w:hRule="atLeast"/>
        </w:trPr>
        <w:tc>
          <w:tcPr>
            <w:tcW w:w="1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Атбасар ауданының Шұңқыркөл селолық округі әкімінің аппараты</w:t>
            </w:r>
          </w:p>
        </w:tc>
        <w:tc>
          <w:tcPr>
            <w:tcW w:w="1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5326,0</w:t>
            </w:r>
          </w:p>
        </w:tc>
      </w:tr>
      <w:tr>
        <w:trPr>
          <w:trHeight w:val="990" w:hRule="atLeast"/>
        </w:trPr>
        <w:tc>
          <w:tcPr>
            <w:tcW w:w="1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5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5231,0</w:t>
            </w:r>
          </w:p>
        </w:tc>
      </w:tr>
      <w:tr>
        <w:trPr>
          <w:trHeight w:val="810" w:hRule="atLeast"/>
        </w:trPr>
        <w:tc>
          <w:tcPr>
            <w:tcW w:w="1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65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95,0</w:t>
            </w:r>
          </w:p>
        </w:tc>
      </w:tr>
      <w:tr>
        <w:trPr>
          <w:trHeight w:val="720" w:hRule="atLeast"/>
        </w:trPr>
        <w:tc>
          <w:tcPr>
            <w:tcW w:w="1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Атбасар ауданының Ярославка селолық округі әкімінің аппараты </w:t>
            </w:r>
          </w:p>
        </w:tc>
        <w:tc>
          <w:tcPr>
            <w:tcW w:w="1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5499,0</w:t>
            </w:r>
          </w:p>
        </w:tc>
      </w:tr>
      <w:tr>
        <w:trPr>
          <w:trHeight w:val="1170" w:hRule="atLeast"/>
        </w:trPr>
        <w:tc>
          <w:tcPr>
            <w:tcW w:w="1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5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5404,0</w:t>
            </w:r>
          </w:p>
        </w:tc>
      </w:tr>
      <w:tr>
        <w:trPr>
          <w:trHeight w:val="585" w:hRule="atLeast"/>
        </w:trPr>
        <w:tc>
          <w:tcPr>
            <w:tcW w:w="1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65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95,0</w:t>
            </w:r>
          </w:p>
        </w:tc>
      </w:tr>
      <w:tr>
        <w:trPr>
          <w:trHeight w:val="120" w:hRule="atLeast"/>
        </w:trPr>
        <w:tc>
          <w:tcPr>
            <w:tcW w:w="1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Атбасар ауданының Атбасар қаласы әкімінің аппараты</w:t>
            </w:r>
          </w:p>
        </w:tc>
        <w:tc>
          <w:tcPr>
            <w:tcW w:w="1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13540,0</w:t>
            </w:r>
          </w:p>
        </w:tc>
      </w:tr>
      <w:tr>
        <w:trPr>
          <w:trHeight w:val="1230" w:hRule="atLeast"/>
        </w:trPr>
        <w:tc>
          <w:tcPr>
            <w:tcW w:w="1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5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13445,0</w:t>
            </w:r>
          </w:p>
        </w:tc>
      </w:tr>
      <w:tr>
        <w:trPr>
          <w:trHeight w:val="120" w:hRule="atLeast"/>
        </w:trPr>
        <w:tc>
          <w:tcPr>
            <w:tcW w:w="1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65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95,0</w:t>
            </w:r>
          </w:p>
        </w:tc>
      </w:tr>
      <w:tr>
        <w:trPr>
          <w:trHeight w:val="765" w:hRule="atLeast"/>
        </w:trPr>
        <w:tc>
          <w:tcPr>
            <w:tcW w:w="1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660</w:t>
            </w:r>
          </w:p>
        </w:tc>
      </w:tr>
      <w:tr>
        <w:trPr>
          <w:trHeight w:val="630" w:hRule="atLeast"/>
        </w:trPr>
        <w:tc>
          <w:tcPr>
            <w:tcW w:w="1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660,0</w:t>
            </w:r>
          </w:p>
        </w:tc>
      </w:tr>
      <w:tr>
        <w:trPr>
          <w:trHeight w:val="120" w:hRule="atLeast"/>
        </w:trPr>
        <w:tc>
          <w:tcPr>
            <w:tcW w:w="1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660,0</w:t>
            </w:r>
          </w:p>
        </w:tc>
      </w:tr>
      <w:tr>
        <w:trPr>
          <w:trHeight w:val="120" w:hRule="atLeast"/>
        </w:trPr>
        <w:tc>
          <w:tcPr>
            <w:tcW w:w="1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5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660,0</w:t>
            </w:r>
          </w:p>
        </w:tc>
      </w:tr>
      <w:tr>
        <w:trPr>
          <w:trHeight w:val="435" w:hRule="atLeast"/>
        </w:trPr>
        <w:tc>
          <w:tcPr>
            <w:tcW w:w="1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1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10000,0</w:t>
            </w:r>
          </w:p>
        </w:tc>
      </w:tr>
      <w:tr>
        <w:trPr>
          <w:trHeight w:val="435" w:hRule="atLeast"/>
        </w:trPr>
        <w:tc>
          <w:tcPr>
            <w:tcW w:w="1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1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10000,0</w:t>
            </w:r>
          </w:p>
        </w:tc>
      </w:tr>
      <w:tr>
        <w:trPr>
          <w:trHeight w:val="615" w:hRule="atLeast"/>
        </w:trPr>
        <w:tc>
          <w:tcPr>
            <w:tcW w:w="1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Атбасар ауданының Атбасар қаласы әкімінің аппараты</w:t>
            </w:r>
          </w:p>
        </w:tc>
        <w:tc>
          <w:tcPr>
            <w:tcW w:w="1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10000,0</w:t>
            </w:r>
          </w:p>
        </w:tc>
      </w:tr>
      <w:tr>
        <w:trPr>
          <w:trHeight w:val="1020" w:hRule="atLeast"/>
        </w:trPr>
        <w:tc>
          <w:tcPr>
            <w:tcW w:w="12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65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