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f470" w14:textId="12ef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Атбасар ауданы Атбасар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2010 жылғы 12 сәуірдегі № А-4/98 қаулысы және Ақмола облысы Атбасар аудандық мәслихатының 2010 жылғы 12 сәуірдегі № 4С25/16 шешімі. Ақмола облысы Атбасар ауданының Әділет асқармасында 2010 жылғы 7 мамырда № 1-5-134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1993 жылғы 8 желтоқсандағы Заңының 12 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тұрғындардың пікірлерін ескере отырып, Атбасар ауданы әкімдігі жанындағы тіл саясаты және онамастика жөніндегі аудандық комиссиясының 2010 жылғы 2 сәуірдегі шешіміне сәйкес, Атбасар ауданының әкімдігі ҚАУЛЫ ЕТТІ және Атбасар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Атбасар ауданы Атбасар қаласының кейбір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Достық көшесі Ақан Құрманов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Ақан Құрманов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Заводская көшесі Иван Дьяченко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Иван Дьяченко көшесі Ынтымақ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Заготовительная көшесі Бірлік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Первомайское көшесі Рахымжан Қошқарбаев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Свобода көшесі Бауыржан Момышұлы атындағы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Атбасар ауданының Әділет басқармасында мемлекеттік тіркелген күннен бастап күшіне енеді және оны бірінші ресми жарияланғаннан соң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Әубәкіров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Дүйсембаев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тіл саясаты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ономастика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комиссияның төрағасы                       Қаженов Ж.Ғ.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сәулеттендіру білімі»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Кенжебаев З.З.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