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f3a3" w14:textId="498f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2009 жылғы 21 желтоқсандағы "2010-2012 жылдарға арналған аудан бюджеті туралы" 4С23/2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2010 жылғы 28 маусымдағы № 4С27/1 шешімі. Ақмола облысы Атбасар ауданының Әділет басқармасында 2010 жылғы 8 шілдеде № 1-5-139 тіркелді. Күші жойылды - Ақмола облысы Атбасар аудандық мәслихатының 2011 жылғы 8 сәуірдегі № 4С-34/4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Атбасар аудандық мәслихатының 2011.04.08 № 4С-34/4 шешімімен</w:t>
      </w:r>
      <w:r>
        <w:br/>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Атбасар аудандық мәслихатының «2010-2012 жылдарға арналған аудан бюджеті туралы» 2009 жылғы 21 желтоқсандағы </w:t>
      </w:r>
      <w:r>
        <w:rPr>
          <w:rFonts w:ascii="Times New Roman"/>
          <w:b w:val="false"/>
          <w:i w:val="false"/>
          <w:color w:val="000000"/>
          <w:sz w:val="28"/>
        </w:rPr>
        <w:t>№ 4С 23/2</w:t>
      </w:r>
      <w:r>
        <w:rPr>
          <w:rFonts w:ascii="Times New Roman"/>
          <w:b w:val="false"/>
          <w:i w:val="false"/>
          <w:color w:val="000000"/>
          <w:sz w:val="28"/>
        </w:rPr>
        <w:t xml:space="preserve"> шешіміне (нормативтік құқықтық актілерді мемлекеттік тіркеудің Тізілімінде № 1-5-128 тіркелген, 2010 жылғы 14 қаңтарда «Атбасар» және «Простор» газеттерінде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w:t>
      </w:r>
      <w:r>
        <w:rPr>
          <w:rFonts w:ascii="Times New Roman"/>
          <w:b w:val="false"/>
          <w:i w:val="false"/>
          <w:color w:val="000000"/>
          <w:sz w:val="28"/>
        </w:rPr>
        <w:t>      «1974379,6» саны «1985615,6» санына ауыстырылсын;</w:t>
      </w:r>
      <w:r>
        <w:br/>
      </w:r>
      <w:r>
        <w:rPr>
          <w:rFonts w:ascii="Times New Roman"/>
          <w:b w:val="false"/>
          <w:i w:val="false"/>
          <w:color w:val="000000"/>
          <w:sz w:val="28"/>
        </w:rPr>
        <w:t>
</w:t>
      </w:r>
      <w:r>
        <w:rPr>
          <w:rFonts w:ascii="Times New Roman"/>
          <w:b w:val="false"/>
          <w:i w:val="false"/>
          <w:color w:val="000000"/>
          <w:sz w:val="28"/>
        </w:rPr>
        <w:t>      «621379» саны «632253» санына ауыстырылсын;</w:t>
      </w:r>
      <w:r>
        <w:br/>
      </w:r>
      <w:r>
        <w:rPr>
          <w:rFonts w:ascii="Times New Roman"/>
          <w:b w:val="false"/>
          <w:i w:val="false"/>
          <w:color w:val="000000"/>
          <w:sz w:val="28"/>
        </w:rPr>
        <w:t>
</w:t>
      </w:r>
      <w:r>
        <w:rPr>
          <w:rFonts w:ascii="Times New Roman"/>
          <w:b w:val="false"/>
          <w:i w:val="false"/>
          <w:color w:val="000000"/>
          <w:sz w:val="28"/>
        </w:rPr>
        <w:t>      «1285233,6» саны «1296469,6» санына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w:t>
      </w:r>
      <w:r>
        <w:rPr>
          <w:rFonts w:ascii="Times New Roman"/>
          <w:b w:val="false"/>
          <w:i w:val="false"/>
          <w:color w:val="000000"/>
          <w:sz w:val="28"/>
        </w:rPr>
        <w:t>      «1971356,3» саны «1982592,3»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мазмұнды 16-1 тармығымен толықтырылсын:</w:t>
      </w:r>
      <w:r>
        <w:br/>
      </w:r>
      <w:r>
        <w:rPr>
          <w:rFonts w:ascii="Times New Roman"/>
          <w:b w:val="false"/>
          <w:i w:val="false"/>
          <w:color w:val="000000"/>
          <w:sz w:val="28"/>
        </w:rPr>
        <w:t>
</w:t>
      </w:r>
      <w:r>
        <w:rPr>
          <w:rFonts w:ascii="Times New Roman"/>
          <w:b w:val="false"/>
          <w:i w:val="false"/>
          <w:color w:val="000000"/>
          <w:sz w:val="28"/>
        </w:rPr>
        <w:t>      «16-1. 2010 жылы аудан бюджетінің құрамында 2008-2010 жылдарға арналған Қазақстан Республикасында тұрғын үй құрлысының Мемлекеттік бағдарламасына сәйкес мемлекеттік коммуналдық тұрғын үй қорын құруға республикалық бюджеттен дамытуға 11236 мың теңге сомада ағымдағы нысаналы трансферттердің сомасы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Атбасар аудандық мәслихатының «2010-2012 жылдарға арналған аудан бюджеті туралы» 2009 жылғы 21 желтоқсандағы </w:t>
      </w:r>
      <w:r>
        <w:rPr>
          <w:rFonts w:ascii="Times New Roman"/>
          <w:b w:val="false"/>
          <w:i w:val="false"/>
          <w:color w:val="000000"/>
          <w:sz w:val="28"/>
        </w:rPr>
        <w:t>№ 4С 23/2</w:t>
      </w:r>
      <w:r>
        <w:rPr>
          <w:rFonts w:ascii="Times New Roman"/>
          <w:b w:val="false"/>
          <w:i w:val="false"/>
          <w:color w:val="000000"/>
          <w:sz w:val="28"/>
        </w:rPr>
        <w:t xml:space="preserve"> шешімінің 1 қосымшасы (нормативтік құқықтық актілерді мемлекеттік тіркеудің Тізілімінде № 1-5-128 тіркелген, 2010 жылғы 14 қаңтарда «Атбасар» және «Простор» газеттерінде жарияланған) осы шешімнің 1 қосымшасына сәйкес жаңа редакцияда жариялансын.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Атбасар ауданының Әділет басқармасында мемлекеттік тіркеуден өткен күннен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Махамбетова Т.М.</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 әкімінің</w:t>
      </w:r>
      <w:r>
        <w:br/>
      </w:r>
      <w:r>
        <w:rPr>
          <w:rFonts w:ascii="Times New Roman"/>
          <w:b w:val="false"/>
          <w:i w:val="false"/>
          <w:color w:val="000000"/>
          <w:sz w:val="28"/>
        </w:rPr>
        <w:t>
</w:t>
      </w:r>
      <w:r>
        <w:rPr>
          <w:rFonts w:ascii="Times New Roman"/>
          <w:b w:val="false"/>
          <w:i/>
          <w:color w:val="000000"/>
          <w:sz w:val="28"/>
        </w:rPr>
        <w:t>      міндетін атқарушы                          Каженов Ж.Ғ.</w:t>
      </w:r>
    </w:p>
    <w:p>
      <w:pPr>
        <w:spacing w:after="0"/>
        <w:ind w:left="0"/>
        <w:jc w:val="both"/>
      </w:pPr>
      <w:r>
        <w:rPr>
          <w:rFonts w:ascii="Times New Roman"/>
          <w:b w:val="false"/>
          <w:i/>
          <w:color w:val="000000"/>
          <w:sz w:val="28"/>
        </w:rPr>
        <w:t>      «Атбасар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Серкебаева М.Н.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 аудандық мәслихатының 2010 жылдың 28 маусымдағы</w:t>
      </w:r>
      <w:r>
        <w:br/>
      </w:r>
      <w:r>
        <w:rPr>
          <w:rFonts w:ascii="Times New Roman"/>
          <w:b w:val="false"/>
          <w:i w:val="false"/>
          <w:color w:val="000000"/>
          <w:sz w:val="28"/>
        </w:rPr>
        <w:t>
</w:t>
      </w:r>
      <w:r>
        <w:rPr>
          <w:rFonts w:ascii="Times New Roman"/>
          <w:b w:val="false"/>
          <w:i w:val="false"/>
          <w:color w:val="000000"/>
          <w:sz w:val="28"/>
        </w:rPr>
        <w:t>"Атбасар аудандық мәслихатының 2009 жылдың 21 желтоқсандағы"</w:t>
      </w:r>
      <w:r>
        <w:br/>
      </w:r>
      <w:r>
        <w:rPr>
          <w:rFonts w:ascii="Times New Roman"/>
          <w:b w:val="false"/>
          <w:i w:val="false"/>
          <w:color w:val="000000"/>
          <w:sz w:val="28"/>
        </w:rPr>
        <w:t>
</w:t>
      </w:r>
      <w:r>
        <w:rPr>
          <w:rFonts w:ascii="Times New Roman"/>
          <w:b w:val="false"/>
          <w:i w:val="false"/>
          <w:color w:val="000000"/>
          <w:sz w:val="28"/>
        </w:rPr>
        <w:t>2010-2012 жылдарға арналған аудан бюджеті туралы"</w:t>
      </w:r>
      <w:r>
        <w:br/>
      </w:r>
      <w:r>
        <w:rPr>
          <w:rFonts w:ascii="Times New Roman"/>
          <w:b w:val="false"/>
          <w:i w:val="false"/>
          <w:color w:val="000000"/>
          <w:sz w:val="28"/>
        </w:rPr>
        <w:t>
</w:t>
      </w:r>
      <w:r>
        <w:rPr>
          <w:rFonts w:ascii="Times New Roman"/>
          <w:b w:val="false"/>
          <w:i w:val="false"/>
          <w:color w:val="000000"/>
          <w:sz w:val="28"/>
        </w:rPr>
        <w:t>№ 4С 23/2 шешіміне өзгерістер мен толықтыру енгізу туралы"</w:t>
      </w:r>
      <w:r>
        <w:br/>
      </w:r>
      <w:r>
        <w:rPr>
          <w:rFonts w:ascii="Times New Roman"/>
          <w:b w:val="false"/>
          <w:i w:val="false"/>
          <w:color w:val="000000"/>
          <w:sz w:val="28"/>
        </w:rPr>
        <w:t>
</w:t>
      </w:r>
      <w:r>
        <w:rPr>
          <w:rFonts w:ascii="Times New Roman"/>
          <w:b w:val="false"/>
          <w:i w:val="false"/>
          <w:color w:val="000000"/>
          <w:sz w:val="28"/>
        </w:rPr>
        <w:t>№ 4С 27/1 шешімімен 1 қосымша БЕКІТІЛГЕН</w:t>
      </w:r>
      <w:r>
        <w:br/>
      </w:r>
      <w:r>
        <w:rPr>
          <w:rFonts w:ascii="Times New Roman"/>
          <w:b w:val="false"/>
          <w:i w:val="false"/>
          <w:color w:val="000000"/>
          <w:sz w:val="28"/>
        </w:rPr>
        <w:t>
</w:t>
      </w:r>
      <w:r>
        <w:rPr>
          <w:rFonts w:ascii="Times New Roman"/>
          <w:b w:val="false"/>
          <w:i w:val="false"/>
          <w:color w:val="000000"/>
          <w:sz w:val="28"/>
        </w:rPr>
        <w:t>Атбасар аудандық мәслихатының 2009 жылғы 21 желтоқсандағы</w:t>
      </w:r>
      <w:r>
        <w:br/>
      </w:r>
      <w:r>
        <w:rPr>
          <w:rFonts w:ascii="Times New Roman"/>
          <w:b w:val="false"/>
          <w:i w:val="false"/>
          <w:color w:val="000000"/>
          <w:sz w:val="28"/>
        </w:rPr>
        <w:t>
</w:t>
      </w:r>
      <w:r>
        <w:rPr>
          <w:rFonts w:ascii="Times New Roman"/>
          <w:b w:val="false"/>
          <w:i w:val="false"/>
          <w:color w:val="000000"/>
          <w:sz w:val="28"/>
        </w:rPr>
        <w:t>№ 4С 23/2 "2010-2012 жылдарға арналған аудандық бюджет туралы"</w:t>
      </w:r>
      <w:r>
        <w:br/>
      </w:r>
      <w:r>
        <w:rPr>
          <w:rFonts w:ascii="Times New Roman"/>
          <w:b w:val="false"/>
          <w:i w:val="false"/>
          <w:color w:val="000000"/>
          <w:sz w:val="28"/>
        </w:rPr>
        <w:t>
</w:t>
      </w:r>
      <w:r>
        <w:rPr>
          <w:rFonts w:ascii="Times New Roman"/>
          <w:b w:val="false"/>
          <w:i w:val="false"/>
          <w:color w:val="000000"/>
          <w:sz w:val="28"/>
        </w:rPr>
        <w:t>шешімімен БЕКІТІЛГЕН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687"/>
        <w:gridCol w:w="932"/>
        <w:gridCol w:w="9284"/>
        <w:gridCol w:w="199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9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51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1985615,6</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632253</w:t>
            </w:r>
          </w:p>
        </w:tc>
      </w:tr>
      <w:tr>
        <w:trPr>
          <w:trHeight w:val="37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49504</w:t>
            </w:r>
          </w:p>
        </w:tc>
      </w:tr>
      <w:tr>
        <w:trPr>
          <w:trHeight w:val="51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49504</w:t>
            </w:r>
          </w:p>
        </w:tc>
      </w:tr>
      <w:tr>
        <w:trPr>
          <w:trHeight w:val="34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370483</w:t>
            </w:r>
          </w:p>
        </w:tc>
      </w:tr>
      <w:tr>
        <w:trPr>
          <w:trHeight w:val="31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370483</w:t>
            </w:r>
          </w:p>
        </w:tc>
      </w:tr>
      <w:tr>
        <w:trPr>
          <w:trHeight w:val="36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174667</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98804</w:t>
            </w:r>
          </w:p>
        </w:tc>
      </w:tr>
      <w:tr>
        <w:trPr>
          <w:trHeight w:val="49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31236,3</w:t>
            </w:r>
          </w:p>
        </w:tc>
      </w:tr>
      <w:tr>
        <w:trPr>
          <w:trHeight w:val="55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42455,7</w:t>
            </w:r>
          </w:p>
        </w:tc>
      </w:tr>
      <w:tr>
        <w:trPr>
          <w:trHeight w:val="43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2171</w:t>
            </w:r>
          </w:p>
        </w:tc>
      </w:tr>
      <w:tr>
        <w:trPr>
          <w:trHeight w:val="63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30976</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6672</w:t>
            </w:r>
          </w:p>
        </w:tc>
      </w:tr>
      <w:tr>
        <w:trPr>
          <w:trHeight w:val="7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16488</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7816</w:t>
            </w:r>
          </w:p>
        </w:tc>
      </w:tr>
      <w:tr>
        <w:trPr>
          <w:trHeight w:val="138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6623</w:t>
            </w:r>
          </w:p>
        </w:tc>
      </w:tr>
      <w:tr>
        <w:trPr>
          <w:trHeight w:val="33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6623</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32363</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30053</w:t>
            </w:r>
          </w:p>
        </w:tc>
      </w:tr>
      <w:tr>
        <w:trPr>
          <w:trHeight w:val="19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30053</w:t>
            </w:r>
          </w:p>
        </w:tc>
      </w:tr>
      <w:tr>
        <w:trPr>
          <w:trHeight w:val="63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40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24530</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24530</w:t>
            </w:r>
          </w:p>
        </w:tc>
      </w:tr>
      <w:tr>
        <w:trPr>
          <w:trHeight w:val="25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24530</w:t>
            </w:r>
          </w:p>
        </w:tc>
      </w:tr>
      <w:tr>
        <w:trPr>
          <w:trHeight w:val="25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1296469,6</w:t>
            </w:r>
          </w:p>
        </w:tc>
      </w:tr>
      <w:tr>
        <w:trPr>
          <w:trHeight w:val="55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1296469,6</w:t>
            </w:r>
          </w:p>
        </w:tc>
      </w:tr>
      <w:tr>
        <w:trPr>
          <w:trHeight w:val="51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1296469,6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917"/>
        <w:gridCol w:w="957"/>
        <w:gridCol w:w="937"/>
        <w:gridCol w:w="7587"/>
        <w:gridCol w:w="214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1982592,3</w:t>
            </w:r>
          </w:p>
        </w:tc>
      </w:tr>
      <w:tr>
        <w:trPr>
          <w:trHeight w:val="7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182901,7</w:t>
            </w:r>
          </w:p>
        </w:tc>
      </w:tr>
      <w:tr>
        <w:trPr>
          <w:trHeight w:val="10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159207,9</w:t>
            </w:r>
          </w:p>
        </w:tc>
      </w:tr>
      <w:tr>
        <w:trPr>
          <w:trHeight w:val="6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12662,0</w:t>
            </w:r>
          </w:p>
        </w:tc>
      </w:tr>
      <w:tr>
        <w:trPr>
          <w:trHeight w:val="6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12542,0</w:t>
            </w:r>
          </w:p>
        </w:tc>
      </w:tr>
      <w:tr>
        <w:trPr>
          <w:trHeight w:val="5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5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50472,0</w:t>
            </w:r>
          </w:p>
        </w:tc>
      </w:tr>
      <w:tr>
        <w:trPr>
          <w:trHeight w:val="6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50472,0</w:t>
            </w:r>
          </w:p>
        </w:tc>
      </w:tr>
      <w:tr>
        <w:trPr>
          <w:trHeight w:val="9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96073,9</w:t>
            </w:r>
          </w:p>
        </w:tc>
      </w:tr>
      <w:tr>
        <w:trPr>
          <w:trHeight w:val="8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94553,9</w:t>
            </w:r>
          </w:p>
        </w:tc>
      </w:tr>
      <w:tr>
        <w:trPr>
          <w:trHeight w:val="5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14761,8</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14761,8</w:t>
            </w:r>
          </w:p>
        </w:tc>
      </w:tr>
      <w:tr>
        <w:trPr>
          <w:trHeight w:val="10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9894,0</w:t>
            </w:r>
          </w:p>
        </w:tc>
      </w:tr>
      <w:tr>
        <w:trPr>
          <w:trHeight w:val="3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756,4</w:t>
            </w:r>
          </w:p>
        </w:tc>
      </w:tr>
      <w:tr>
        <w:trPr>
          <w:trHeight w:val="8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3588,0</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235,4</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8932,0</w:t>
            </w:r>
          </w:p>
        </w:tc>
      </w:tr>
      <w:tr>
        <w:trPr>
          <w:trHeight w:val="6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8932,0</w:t>
            </w:r>
          </w:p>
        </w:tc>
      </w:tr>
      <w:tr>
        <w:trPr>
          <w:trHeight w:val="11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8898,0</w:t>
            </w:r>
          </w:p>
        </w:tc>
      </w:tr>
      <w:tr>
        <w:trPr>
          <w:trHeight w:val="3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1398,0</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5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49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49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4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10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9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4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8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5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1264123,5</w:t>
            </w:r>
          </w:p>
        </w:tc>
      </w:tr>
      <w:tr>
        <w:trPr>
          <w:trHeight w:val="3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15739,0</w:t>
            </w:r>
          </w:p>
        </w:tc>
      </w:tr>
      <w:tr>
        <w:trPr>
          <w:trHeight w:val="5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15739,0</w:t>
            </w:r>
          </w:p>
        </w:tc>
      </w:tr>
      <w:tr>
        <w:trPr>
          <w:trHeight w:val="5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15739,0</w:t>
            </w:r>
          </w:p>
        </w:tc>
      </w:tr>
      <w:tr>
        <w:trPr>
          <w:trHeight w:val="49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1211232,0</w:t>
            </w:r>
          </w:p>
        </w:tc>
      </w:tr>
      <w:tr>
        <w:trPr>
          <w:trHeight w:val="5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1211232,0</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1171646,0</w:t>
            </w: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Балаларға қосымша білім беру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39586,0</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37152,5</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30799,0</w:t>
            </w:r>
          </w:p>
        </w:tc>
      </w:tr>
      <w:tr>
        <w:trPr>
          <w:trHeight w:val="6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6554,0</w:t>
            </w:r>
          </w:p>
        </w:tc>
      </w:tr>
      <w:tr>
        <w:trPr>
          <w:trHeight w:val="9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5717,0</w:t>
            </w:r>
          </w:p>
        </w:tc>
      </w:tr>
      <w:tr>
        <w:trPr>
          <w:trHeight w:val="8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18528,0</w:t>
            </w:r>
          </w:p>
        </w:tc>
      </w:tr>
      <w:tr>
        <w:trPr>
          <w:trHeight w:val="7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6353,5</w:t>
            </w:r>
          </w:p>
        </w:tc>
      </w:tr>
      <w:tr>
        <w:trPr>
          <w:trHeight w:val="45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6353,5</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125836,3</w:t>
            </w:r>
          </w:p>
        </w:tc>
      </w:tr>
      <w:tr>
        <w:trPr>
          <w:trHeight w:val="3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110364,3</w:t>
            </w:r>
          </w:p>
        </w:tc>
      </w:tr>
      <w:tr>
        <w:trPr>
          <w:trHeight w:val="7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110364,3</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42474,0</w:t>
            </w:r>
          </w:p>
        </w:tc>
      </w:tr>
      <w:tr>
        <w:trPr>
          <w:trHeight w:val="12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1011,0</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5541,0</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6213,0</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6642,0</w:t>
            </w:r>
          </w:p>
        </w:tc>
      </w:tr>
      <w:tr>
        <w:trPr>
          <w:trHeight w:val="5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528,0</w:t>
            </w:r>
          </w:p>
        </w:tc>
      </w:tr>
      <w:tr>
        <w:trPr>
          <w:trHeight w:val="49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7451,0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13217,0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4606,0</w:t>
            </w:r>
          </w:p>
        </w:tc>
      </w:tr>
      <w:tr>
        <w:trPr>
          <w:trHeight w:val="38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824,3</w:t>
            </w:r>
          </w:p>
        </w:tc>
      </w:tr>
      <w:tr>
        <w:trPr>
          <w:trHeight w:val="27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21857,0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15472,0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15472,0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14833,0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43428,2</w:t>
            </w:r>
          </w:p>
        </w:tc>
      </w:tr>
      <w:tr>
        <w:trPr>
          <w:trHeight w:val="3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20446,9</w:t>
            </w:r>
          </w:p>
        </w:tc>
      </w:tr>
      <w:tr>
        <w:trPr>
          <w:trHeight w:val="8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19948,9</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12232,9</w:t>
            </w:r>
          </w:p>
        </w:tc>
      </w:tr>
      <w:tr>
        <w:trPr>
          <w:trHeight w:val="6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7716,0</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8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4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21981,3</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w:t>
            </w:r>
          </w:p>
        </w:tc>
      </w:tr>
      <w:tr>
        <w:trPr>
          <w:trHeight w:val="8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21321,3</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3824,0</w:t>
            </w:r>
          </w:p>
        </w:tc>
      </w:tr>
      <w:tr>
        <w:trPr>
          <w:trHeight w:val="5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15422,3</w:t>
            </w:r>
          </w:p>
        </w:tc>
      </w:tr>
      <w:tr>
        <w:trPr>
          <w:trHeight w:val="6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625,0</w:t>
            </w:r>
          </w:p>
        </w:tc>
      </w:tr>
      <w:tr>
        <w:trPr>
          <w:trHeight w:val="49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1450,0</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106245,0</w:t>
            </w:r>
          </w:p>
        </w:tc>
      </w:tr>
      <w:tr>
        <w:trPr>
          <w:trHeight w:val="4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42965,0</w:t>
            </w:r>
          </w:p>
        </w:tc>
      </w:tr>
      <w:tr>
        <w:trPr>
          <w:trHeight w:val="8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42965,0</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42965,0</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8673,0</w:t>
            </w:r>
          </w:p>
        </w:tc>
      </w:tr>
      <w:tr>
        <w:trPr>
          <w:trHeight w:val="75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8673,0</w:t>
            </w:r>
          </w:p>
        </w:tc>
      </w:tr>
      <w:tr>
        <w:trPr>
          <w:trHeight w:val="7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10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6903,0</w:t>
            </w:r>
          </w:p>
        </w:tc>
      </w:tr>
      <w:tr>
        <w:trPr>
          <w:trHeight w:val="49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43060,0</w:t>
            </w:r>
          </w:p>
        </w:tc>
      </w:tr>
      <w:tr>
        <w:trPr>
          <w:trHeight w:val="6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32559,0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30395,0</w:t>
            </w:r>
          </w:p>
        </w:tc>
      </w:tr>
      <w:tr>
        <w:trPr>
          <w:trHeight w:val="7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2164,0</w:t>
            </w:r>
          </w:p>
        </w:tc>
      </w:tr>
      <w:tr>
        <w:trPr>
          <w:trHeight w:val="8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10501,0</w:t>
            </w:r>
          </w:p>
        </w:tc>
      </w:tr>
      <w:tr>
        <w:trPr>
          <w:trHeight w:val="6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7921,0</w:t>
            </w:r>
          </w:p>
        </w:tc>
      </w:tr>
      <w:tr>
        <w:trPr>
          <w:trHeight w:val="5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2580,0</w:t>
            </w:r>
          </w:p>
        </w:tc>
      </w:tr>
      <w:tr>
        <w:trPr>
          <w:trHeight w:val="7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11547,0</w:t>
            </w:r>
          </w:p>
        </w:tc>
      </w:tr>
      <w:tr>
        <w:trPr>
          <w:trHeight w:val="6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4027,0</w:t>
            </w:r>
          </w:p>
        </w:tc>
      </w:tr>
      <w:tr>
        <w:trPr>
          <w:trHeight w:val="8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4027,0</w:t>
            </w:r>
          </w:p>
        </w:tc>
      </w:tr>
      <w:tr>
        <w:trPr>
          <w:trHeight w:val="5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4238,0</w:t>
            </w:r>
          </w:p>
        </w:tc>
      </w:tr>
      <w:tr>
        <w:trPr>
          <w:trHeight w:val="10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4238,0</w:t>
            </w:r>
          </w:p>
        </w:tc>
      </w:tr>
      <w:tr>
        <w:trPr>
          <w:trHeight w:val="49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3282,0</w:t>
            </w:r>
          </w:p>
        </w:tc>
      </w:tr>
      <w:tr>
        <w:trPr>
          <w:trHeight w:val="7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3282,0</w:t>
            </w:r>
          </w:p>
        </w:tc>
      </w:tr>
      <w:tr>
        <w:trPr>
          <w:trHeight w:val="135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93214,6</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13134,5</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10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5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6458,2</w:t>
            </w:r>
          </w:p>
        </w:tc>
      </w:tr>
      <w:tr>
        <w:trPr>
          <w:trHeight w:val="6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6458,2</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4176,3</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3796,3</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380,0</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62515,1</w:t>
            </w:r>
          </w:p>
        </w:tc>
      </w:tr>
      <w:tr>
        <w:trPr>
          <w:trHeight w:val="5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62515,1</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62515,1</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5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8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12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6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4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9595,0</w:t>
            </w:r>
          </w:p>
        </w:tc>
      </w:tr>
      <w:tr>
        <w:trPr>
          <w:trHeight w:val="5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9595,0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5424,0</w:t>
            </w:r>
          </w:p>
        </w:tc>
      </w:tr>
      <w:tr>
        <w:trPr>
          <w:trHeight w:val="5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5274,0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4171,0</w:t>
            </w:r>
          </w:p>
        </w:tc>
      </w:tr>
      <w:tr>
        <w:trPr>
          <w:trHeight w:val="79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4171,0</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7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8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8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5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9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9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25807,0</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5423,0</w:t>
            </w:r>
          </w:p>
        </w:tc>
      </w:tr>
      <w:tr>
        <w:trPr>
          <w:trHeight w:val="5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5423,0</w:t>
            </w:r>
          </w:p>
        </w:tc>
      </w:tr>
      <w:tr>
        <w:trPr>
          <w:trHeight w:val="7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4850,0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20384,0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13658,0</w:t>
            </w:r>
          </w:p>
        </w:tc>
      </w:tr>
      <w:tr>
        <w:trPr>
          <w:trHeight w:val="5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13658,0</w:t>
            </w:r>
          </w:p>
        </w:tc>
      </w:tr>
      <w:tr>
        <w:trPr>
          <w:trHeight w:val="9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6726,0</w:t>
            </w:r>
          </w:p>
        </w:tc>
      </w:tr>
      <w:tr>
        <w:trPr>
          <w:trHeight w:val="10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6726,0</w:t>
            </w:r>
          </w:p>
        </w:tc>
      </w:tr>
      <w:tr>
        <w:trPr>
          <w:trHeight w:val="4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4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4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5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178,0</w:t>
            </w:r>
          </w:p>
        </w:tc>
      </w:tr>
      <w:tr>
        <w:trPr>
          <w:trHeight w:val="8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69112,0</w:t>
            </w:r>
          </w:p>
        </w:tc>
      </w:tr>
      <w:tr>
        <w:trPr>
          <w:trHeight w:val="4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12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5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8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кредиттердi өтеу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9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активтерiн сатып алу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4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p>
        </w:tc>
      </w:tr>
      <w:tr>
        <w:trPr>
          <w:trHeight w:val="1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Сыныбы</w:t>
            </w:r>
          </w:p>
        </w:tc>
      </w:tr>
      <w:tr>
        <w:trPr>
          <w:trHeight w:val="2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Ішкі сыныбы</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18281,7</w:t>
            </w: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6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517,7</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517,7</w:t>
            </w: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