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7f37" w14:textId="da37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2010 жылғы 12 сәуірдегі № 4С 25/17 "Атбасар ауданының мұқтаж азаматтарының жекеленген санаттарына әлеуметтік көмек көрсету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2010 жылғы 26 шілдедегі № 4С 28/2 шешімі. Ақмола облысы Атбасар ауданының Әділет басқармасында 2010 жылғы 26 тамызда № 1-5-141 тіркелді. Күші жойылды - Ақмола облысы Атбасар аудандық мәслихатының 2013 жылғы 25 сәуірдегі № 5С 15/8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Атбасар аудандық мәслихатының 25.04.2013 № 5С 15/8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«Атбасар ауданының мұқтаж азаматтарының жекеленген санаттарына әлеуметтік көмек көрсету туралы» 2010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№ 4С 25/17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1-5-136 тіркелген, 2010 жылғы 28 мамырда «Атбасар», «Простор» газеттерінде жарияланған) шешіміне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 «шұғыл әлеуметтік қолдауды қажет ететін» сөздерінен кейін «, әлеуметтік көмек ақшалай түрде жылына бір рет отбасының бір мүшесіне 5 (бес) айлық есеп көрсеткіші мөлшерінде беріледі,»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6) тармақшасында «емделу түрінен тәуелсіз, табысын есептеусіз төленеді» сөздерінен кейін «әлеуметтік көмек ақшалай түрде жылына бір рет отбасының бір мүшесіне 5 (бес) айлық есеп көрсеткіші мөлшерінде беріледі» жолымен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Атбасар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Махамбетова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Әубәкіров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Коваленко О.И.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