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aae1" w14:textId="27ea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2010 жылғы 18 тамыздағы № А-8/216 "2010 жылғы 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ауданының әкімдігінің 2010 жылғы 29 желтоқсандағы № А-13/352 қаулысы. Ақмола облысы Атбасар аудандық Әділет басқармасында 2011 жылы 21 қаңтарда № 1-5-157 тіркелді. Күші жойылды - Ақмола облысы Атбасар ауданы әкімдігінің 2016 жылғы 12 сәуірдегі № а-4/106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Атбасар ауданы әкімдігінің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туралы",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 туралы" Заңдарына сәйкес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ауданы әкімдігінің "2010 жылға Атбасар ауданында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2010 жылғы 18 тамыздағы № а-8/216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1-5-145 тіркелген, 2010 жылғы 8 қазанда "Атбасар", "Простор"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атауы мен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Атбасар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Атбасар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