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6a83" w14:textId="1856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Астрахан ауданы аумағында тұратын, нысаналы топқа жататын тұлғалардың қосымша тізбесі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2010 жылғы 12 сәуірдегі № 78 қаулысы. Ақмола облысы Астрахан ауданының Әділет басқармасында 2010 жылғы 5 мамырда № 1-6-121 тіркелді. Күші жойылды - Ақмола облысы Астрахан ауданы әкімдігінің 2011 жылғы 19 қаңтардағы №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Астрахан ауданы әкімдігінің 2011.01.19 №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жылға арналған Астрахан ауданы аумағында тұратын, нысаналы топқа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ұзақ уақыт жұмыс істемегендер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әлеуметтік- психологиялық оңалту курсын өткен есірткіге тәуелділер.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Ақмола облысы Астрахан ауданы әкімдігінің 2010.06.16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енгізу тәртібін 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орындалуына бақылау жасау Астрахан ауданы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Қаулы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