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42aa" w14:textId="81a4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2009 жылғы 24 желтоқсандағы № 4С-19-11 "Жеке санаттағы мұқтаж азаматтарға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2010 жылғы 15 сәуірдегі № 4С-22-2 шешімі. Ақмола облысы Астрахан ауданының Әділет басқармасында 2010 жылғы 18 мамырда № 1-6-122 тіркелді. Күші жойылды - Ақмола облысы Астрахан аудандық мәслихатының 2011 жылғы 15 қарашадағы № 4С-39-4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Күші жойылды - Ақмола облысы Астрахан аудандық мәслихатының 2011.11.15 </w:t>
      </w:r>
      <w:r>
        <w:rPr>
          <w:rFonts w:ascii="Times New Roman"/>
          <w:b w:val="false"/>
          <w:i w:val="false"/>
          <w:color w:val="000000"/>
          <w:sz w:val="28"/>
        </w:rPr>
        <w:t>№ 4С-39-4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«Жеке санаттағы мұқтаж азаматтарға әлеуметтік көмек көрсету туралы» 2009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4С-19-11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1-6-115 тіркелген, 2010 жылғы 5 ақпанда аудандық «Маяк» газетінде жарияланған) шешіміне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«колледждің күндізгі бөлімінде оқитын аз қамтамасыз етілген отбасылардың студенттері» сөздері «колледжде оқитын аз қамтамасыз етілген, көп балалы отбасылардың студенттеріне оқуға төлеу үшін»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Қ.Жұмақаев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Т.Наприенко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