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18cc" w14:textId="a791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Жарсуат, Ягодный ауылдарының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Жарсуат ауылдық округі әкімінің 2010 жылғы 16 маусымдағы № 2 шешімі. Ақмола облысы Астрахан ауданының Әділет басқармасында 2010 жылғы 15 шілдеде № 1-6-128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халқының пікірін ескере отырып, Жарсуат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Астрахан ауданы Жарсуат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Жарсуат, Ягодный ауылдарының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Жарсуат ауылының көшесіне - Бауыржан Момышұлы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Ягодный ауылының көшесіне - Достық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Жарсуат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Қ.Әбілдин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“КЕЛІСІЛДІ”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"Сәулет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