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7b39" w14:textId="c387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әкімдігінің 2010 жылдағы 12 сәуір № 78 "2010 жылға арналған Астрахан ауданы аумағында тұратын, нысаналы топқа жататын тұлғалардың қосымша тізбесін белгілеу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2010 жылғы 16 маусымдағы № 173 қаулысы. Ақмола облысы Астрахан ауданының Әділет басқармасында 2010 жылғы 16 шілдеде № 1-6-129 тіркелді. Күші жойылды - Ақмола облысы Астрахан ауданы әкімдігінің 2011 жылғы 19 қаңтардағы № 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Астрахан ауданы әкімдігінің 2011.01.19 № 34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әкімдігінің «2010 жылға арналған Астрахан ауданы аумағында тұратын, нысаналы топқа жататын тұлғалардың қосымша тізбесі белгілеу туралы» 2010 жылғы 12 сәуір 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1-6-121 тіркелген, 2010 жылдың 7 мамырында «Маяк» газетінде жариялған)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«әлеуметтік- психологиялық оңалту курсын өткен есірткіге тәуелділер.»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қаулының орындалуына бақылау жасау Астрахан ауданы әкімінің орынбасары М.Қ.Қожахметке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М.Қожахмет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