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a48fa" w14:textId="29a48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аудандық мәслихатының 2009 жылғы 24 желтоқсандағы № 4С-19-2 "2010-2012 жылдарға арналған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аудандық мәслихатының 2010 жылғы 29 шілдедегі № 4С-24-3 шешімі. Ақмола облысы Астрахан ауданының Әділет басқармасында 2010 жылғы 9 тамыздағы № 1-6-135 тіркелді. Күші жойылды - Ақмола облысы Астрахан аудандық мәслихатының 2011 жылғы 28 қаңтардағы № 4С-29-4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Астрахан аудандық мәслихатының 2011.01.28 № 4С-29-4 шешімімен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ШЕШТІ: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Астрахан аудандық мәслихатының «2010-2012 жылдарға арналған аудандық бюджет туралы» 2009 жылғы 24 желтоқсандағы </w:t>
      </w:r>
      <w:r>
        <w:rPr>
          <w:rFonts w:ascii="Times New Roman"/>
          <w:b w:val="false"/>
          <w:i w:val="false"/>
          <w:color w:val="000000"/>
          <w:sz w:val="28"/>
        </w:rPr>
        <w:t>№ 4С-19-2</w:t>
      </w:r>
      <w:r>
        <w:rPr>
          <w:rFonts w:ascii="Times New Roman"/>
          <w:b w:val="false"/>
          <w:i w:val="false"/>
          <w:color w:val="000000"/>
          <w:sz w:val="28"/>
        </w:rPr>
        <w:t xml:space="preserve"> (нормативтік құқықтық актілерді мемлекеттік тіркеу Тізілімінде № 1-6-113 тіркелген, 2010 жылғы 25-29 қаңтарда аудандық «Маяк» газетінде жарияланған) шешіміне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тармақтың 1) тармақшасындағы:</w:t>
      </w:r>
      <w:r>
        <w:br/>
      </w:r>
      <w:r>
        <w:rPr>
          <w:rFonts w:ascii="Times New Roman"/>
          <w:b w:val="false"/>
          <w:i w:val="false"/>
          <w:color w:val="000000"/>
          <w:sz w:val="28"/>
        </w:rPr>
        <w:t>
</w:t>
      </w:r>
      <w:r>
        <w:rPr>
          <w:rFonts w:ascii="Times New Roman"/>
          <w:b w:val="false"/>
          <w:i w:val="false"/>
          <w:color w:val="000000"/>
          <w:sz w:val="28"/>
        </w:rPr>
        <w:t>      «1521206,8» сандары «1533844,3» сандарымен ауыстырылсын»;</w:t>
      </w:r>
      <w:r>
        <w:br/>
      </w:r>
      <w:r>
        <w:rPr>
          <w:rFonts w:ascii="Times New Roman"/>
          <w:b w:val="false"/>
          <w:i w:val="false"/>
          <w:color w:val="000000"/>
          <w:sz w:val="28"/>
        </w:rPr>
        <w:t>
</w:t>
      </w:r>
      <w:r>
        <w:rPr>
          <w:rFonts w:ascii="Times New Roman"/>
          <w:b w:val="false"/>
          <w:i w:val="false"/>
          <w:color w:val="000000"/>
          <w:sz w:val="28"/>
        </w:rPr>
        <w:t>      «1260825,8» сандары «1273463,3» сандарымен ауыстырылсын»;</w:t>
      </w:r>
      <w:r>
        <w:br/>
      </w:r>
      <w:r>
        <w:rPr>
          <w:rFonts w:ascii="Times New Roman"/>
          <w:b w:val="false"/>
          <w:i w:val="false"/>
          <w:color w:val="000000"/>
          <w:sz w:val="28"/>
        </w:rPr>
        <w:t>
</w:t>
      </w:r>
      <w:r>
        <w:rPr>
          <w:rFonts w:ascii="Times New Roman"/>
          <w:b w:val="false"/>
          <w:i w:val="false"/>
          <w:color w:val="000000"/>
          <w:sz w:val="28"/>
        </w:rPr>
        <w:t>      1 тармақтың 2) тармақшасындағы:</w:t>
      </w:r>
      <w:r>
        <w:br/>
      </w:r>
      <w:r>
        <w:rPr>
          <w:rFonts w:ascii="Times New Roman"/>
          <w:b w:val="false"/>
          <w:i w:val="false"/>
          <w:color w:val="000000"/>
          <w:sz w:val="28"/>
        </w:rPr>
        <w:t>
</w:t>
      </w:r>
      <w:r>
        <w:rPr>
          <w:rFonts w:ascii="Times New Roman"/>
          <w:b w:val="false"/>
          <w:i w:val="false"/>
          <w:color w:val="000000"/>
          <w:sz w:val="28"/>
        </w:rPr>
        <w:t>      «1542263,5» сандары «1554746» сандарымен ауыстырылсын»;</w:t>
      </w:r>
      <w:r>
        <w:br/>
      </w:r>
      <w:r>
        <w:rPr>
          <w:rFonts w:ascii="Times New Roman"/>
          <w:b w:val="false"/>
          <w:i w:val="false"/>
          <w:color w:val="000000"/>
          <w:sz w:val="28"/>
        </w:rPr>
        <w:t>
</w:t>
      </w:r>
      <w:r>
        <w:rPr>
          <w:rFonts w:ascii="Times New Roman"/>
          <w:b w:val="false"/>
          <w:i w:val="false"/>
          <w:color w:val="000000"/>
          <w:sz w:val="28"/>
        </w:rPr>
        <w:t>      1 тармақтың 4) тармақшасындағы:</w:t>
      </w:r>
      <w:r>
        <w:br/>
      </w:r>
      <w:r>
        <w:rPr>
          <w:rFonts w:ascii="Times New Roman"/>
          <w:b w:val="false"/>
          <w:i w:val="false"/>
          <w:color w:val="000000"/>
          <w:sz w:val="28"/>
        </w:rPr>
        <w:t>
</w:t>
      </w:r>
      <w:r>
        <w:rPr>
          <w:rFonts w:ascii="Times New Roman"/>
          <w:b w:val="false"/>
          <w:i w:val="false"/>
          <w:color w:val="000000"/>
          <w:sz w:val="28"/>
        </w:rPr>
        <w:t>      «қаржы активтерімен жасалатын операциялар бойынша сальдо – 7755 мың теңге» сөздері «қаржы активтерімен жасалатын операциялар бойынша сальдо – 7910 мың теңге» сөздерімен ауыстырылсын;</w:t>
      </w:r>
      <w:r>
        <w:br/>
      </w:r>
      <w:r>
        <w:rPr>
          <w:rFonts w:ascii="Times New Roman"/>
          <w:b w:val="false"/>
          <w:i w:val="false"/>
          <w:color w:val="000000"/>
          <w:sz w:val="28"/>
        </w:rPr>
        <w:t>
</w:t>
      </w:r>
      <w:r>
        <w:rPr>
          <w:rFonts w:ascii="Times New Roman"/>
          <w:b w:val="false"/>
          <w:i w:val="false"/>
          <w:color w:val="000000"/>
          <w:sz w:val="28"/>
        </w:rPr>
        <w:t>      «қаржы активтерін алу – 7755 мың теңге» сөздері «қаржы активтерін алу-7910 мың теңге» сөздерімен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тармақта:</w:t>
      </w:r>
      <w:r>
        <w:br/>
      </w:r>
      <w:r>
        <w:rPr>
          <w:rFonts w:ascii="Times New Roman"/>
          <w:b w:val="false"/>
          <w:i w:val="false"/>
          <w:color w:val="000000"/>
          <w:sz w:val="28"/>
        </w:rPr>
        <w:t>
</w:t>
      </w:r>
      <w:r>
        <w:rPr>
          <w:rFonts w:ascii="Times New Roman"/>
          <w:b w:val="false"/>
          <w:i w:val="false"/>
          <w:color w:val="000000"/>
          <w:sz w:val="28"/>
        </w:rPr>
        <w:t>      «274934,8» сандары «287572,3» сандарымен ауыстырылсын»;</w:t>
      </w:r>
      <w:r>
        <w:br/>
      </w:r>
      <w:r>
        <w:rPr>
          <w:rFonts w:ascii="Times New Roman"/>
          <w:b w:val="false"/>
          <w:i w:val="false"/>
          <w:color w:val="000000"/>
          <w:sz w:val="28"/>
        </w:rPr>
        <w:t>
</w:t>
      </w:r>
      <w:r>
        <w:rPr>
          <w:rFonts w:ascii="Times New Roman"/>
          <w:b w:val="false"/>
          <w:i w:val="false"/>
          <w:color w:val="000000"/>
          <w:sz w:val="28"/>
        </w:rPr>
        <w:t>      3 тармақтың 1) тармақшасында:</w:t>
      </w:r>
      <w:r>
        <w:br/>
      </w:r>
      <w:r>
        <w:rPr>
          <w:rFonts w:ascii="Times New Roman"/>
          <w:b w:val="false"/>
          <w:i w:val="false"/>
          <w:color w:val="000000"/>
          <w:sz w:val="28"/>
        </w:rPr>
        <w:t>
</w:t>
      </w:r>
      <w:r>
        <w:rPr>
          <w:rFonts w:ascii="Times New Roman"/>
          <w:b w:val="false"/>
          <w:i w:val="false"/>
          <w:color w:val="000000"/>
          <w:sz w:val="28"/>
        </w:rPr>
        <w:t>      «116460,8» сандары «116927,3» сандарымен ауыстырылсын»;</w:t>
      </w:r>
      <w:r>
        <w:br/>
      </w:r>
      <w:r>
        <w:rPr>
          <w:rFonts w:ascii="Times New Roman"/>
          <w:b w:val="false"/>
          <w:i w:val="false"/>
          <w:color w:val="000000"/>
          <w:sz w:val="28"/>
        </w:rPr>
        <w:t>
</w:t>
      </w:r>
      <w:r>
        <w:rPr>
          <w:rFonts w:ascii="Times New Roman"/>
          <w:b w:val="false"/>
          <w:i w:val="false"/>
          <w:color w:val="000000"/>
          <w:sz w:val="28"/>
        </w:rPr>
        <w:t>      төртінші абзацтағы «6735» сандары «6549» сандарымен ауыстырылсын;</w:t>
      </w:r>
      <w:r>
        <w:br/>
      </w:r>
      <w:r>
        <w:rPr>
          <w:rFonts w:ascii="Times New Roman"/>
          <w:b w:val="false"/>
          <w:i w:val="false"/>
          <w:color w:val="000000"/>
          <w:sz w:val="28"/>
        </w:rPr>
        <w:t>
</w:t>
      </w:r>
      <w:r>
        <w:rPr>
          <w:rFonts w:ascii="Times New Roman"/>
          <w:b w:val="false"/>
          <w:i w:val="false"/>
          <w:color w:val="000000"/>
          <w:sz w:val="28"/>
        </w:rPr>
        <w:t>      бесінші абзац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      «Астрахан ауданының аз қамталған отбасыларының және Астрахан ауданының ауылдық мекендеріндегі көп балалы отбасыларының студенттеріне колледждерде оқуға төлеу үшін – 1407 мың теңге»;</w:t>
      </w:r>
      <w:r>
        <w:br/>
      </w:r>
      <w:r>
        <w:rPr>
          <w:rFonts w:ascii="Times New Roman"/>
          <w:b w:val="false"/>
          <w:i w:val="false"/>
          <w:color w:val="000000"/>
          <w:sz w:val="28"/>
        </w:rPr>
        <w:t>
</w:t>
      </w:r>
      <w:r>
        <w:rPr>
          <w:rFonts w:ascii="Times New Roman"/>
          <w:b w:val="false"/>
          <w:i w:val="false"/>
          <w:color w:val="000000"/>
          <w:sz w:val="28"/>
        </w:rPr>
        <w:t>      он бірінші абзацтағы «9187,5» сандары «9210» сандарымен ауыстырылсын;</w:t>
      </w:r>
      <w:r>
        <w:br/>
      </w:r>
      <w:r>
        <w:rPr>
          <w:rFonts w:ascii="Times New Roman"/>
          <w:b w:val="false"/>
          <w:i w:val="false"/>
          <w:color w:val="000000"/>
          <w:sz w:val="28"/>
        </w:rPr>
        <w:t>
</w:t>
      </w:r>
      <w:r>
        <w:rPr>
          <w:rFonts w:ascii="Times New Roman"/>
          <w:b w:val="false"/>
          <w:i w:val="false"/>
          <w:color w:val="000000"/>
          <w:sz w:val="28"/>
        </w:rPr>
        <w:t>      3 тармақтың 2) тармақшасындағы:</w:t>
      </w:r>
      <w:r>
        <w:br/>
      </w:r>
      <w:r>
        <w:rPr>
          <w:rFonts w:ascii="Times New Roman"/>
          <w:b w:val="false"/>
          <w:i w:val="false"/>
          <w:color w:val="000000"/>
          <w:sz w:val="28"/>
        </w:rPr>
        <w:t>
</w:t>
      </w:r>
      <w:r>
        <w:rPr>
          <w:rFonts w:ascii="Times New Roman"/>
          <w:b w:val="false"/>
          <w:i w:val="false"/>
          <w:color w:val="000000"/>
          <w:sz w:val="28"/>
        </w:rPr>
        <w:t>      «158474» сандары «170645» сандарымен ауыстырылсын;</w:t>
      </w:r>
      <w:r>
        <w:br/>
      </w:r>
      <w:r>
        <w:rPr>
          <w:rFonts w:ascii="Times New Roman"/>
          <w:b w:val="false"/>
          <w:i w:val="false"/>
          <w:color w:val="000000"/>
          <w:sz w:val="28"/>
        </w:rPr>
        <w:t>
</w:t>
      </w:r>
      <w:r>
        <w:rPr>
          <w:rFonts w:ascii="Times New Roman"/>
          <w:b w:val="false"/>
          <w:i w:val="false"/>
          <w:color w:val="000000"/>
          <w:sz w:val="28"/>
        </w:rPr>
        <w:t>      келесі мазмұндағы алтыншы абзацпен толықтырылсын:</w:t>
      </w:r>
      <w:r>
        <w:br/>
      </w:r>
      <w:r>
        <w:rPr>
          <w:rFonts w:ascii="Times New Roman"/>
          <w:b w:val="false"/>
          <w:i w:val="false"/>
          <w:color w:val="000000"/>
          <w:sz w:val="28"/>
        </w:rPr>
        <w:t>
</w:t>
      </w:r>
      <w:r>
        <w:rPr>
          <w:rFonts w:ascii="Times New Roman"/>
          <w:b w:val="false"/>
          <w:i w:val="false"/>
          <w:color w:val="000000"/>
          <w:sz w:val="28"/>
        </w:rPr>
        <w:t>      «Кадрларды қайта даярлау және аумақтық жұмыспен қамту стратегиясын жүзеге асыру аясында Зеленое ауылында сумен қамту ұңғымаларын электрмен қамтамасыз етуге – 12171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Аудандық мәслихаттың «2010-2012 жылдарға арналған аудандық бюджет туралы» 2009 жылғы 24 желтоқсандағы </w:t>
      </w:r>
      <w:r>
        <w:rPr>
          <w:rFonts w:ascii="Times New Roman"/>
          <w:b w:val="false"/>
          <w:i w:val="false"/>
          <w:color w:val="000000"/>
          <w:sz w:val="28"/>
        </w:rPr>
        <w:t>№ 4С-19-2</w:t>
      </w:r>
      <w:r>
        <w:rPr>
          <w:rFonts w:ascii="Times New Roman"/>
          <w:b w:val="false"/>
          <w:i w:val="false"/>
          <w:color w:val="000000"/>
          <w:sz w:val="28"/>
        </w:rPr>
        <w:t xml:space="preserve"> (нормативтік құқықтық актілерді мемлекеттік тіркеу Тізілімінде № 1-6-113 тіркелген, 2010 жылғы 25-29 қаңтарда аудандық «Маяк» газетінде жарияланған) шешімінің 1,4 қосымшалары осы шешімнің 1,2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Шешім Ақмола облысы Астрахан ауданының Әділет басқармасында мемлекеттік тіркеуден өткен күннен бастап күшіне енеді және 2010 жылғы 1 қаңтардан бастап қолданысқа енгізіледі.</w:t>
      </w:r>
    </w:p>
    <w:p>
      <w:pPr>
        <w:spacing w:after="0"/>
        <w:ind w:left="0"/>
        <w:jc w:val="both"/>
      </w:pPr>
      <w:r>
        <w:rPr>
          <w:rFonts w:ascii="Times New Roman"/>
          <w:b w:val="false"/>
          <w:i/>
          <w:color w:val="000000"/>
          <w:sz w:val="28"/>
        </w:rPr>
        <w:t>      Астрахан аудандық</w:t>
      </w:r>
      <w:r>
        <w:br/>
      </w:r>
      <w:r>
        <w:rPr>
          <w:rFonts w:ascii="Times New Roman"/>
          <w:b w:val="false"/>
          <w:i w:val="false"/>
          <w:color w:val="000000"/>
          <w:sz w:val="28"/>
        </w:rPr>
        <w:t>
</w:t>
      </w:r>
      <w:r>
        <w:rPr>
          <w:rFonts w:ascii="Times New Roman"/>
          <w:b w:val="false"/>
          <w:i/>
          <w:color w:val="000000"/>
          <w:sz w:val="28"/>
        </w:rPr>
        <w:t>      мәслихатының сессия</w:t>
      </w:r>
      <w:r>
        <w:br/>
      </w:r>
      <w:r>
        <w:rPr>
          <w:rFonts w:ascii="Times New Roman"/>
          <w:b w:val="false"/>
          <w:i w:val="false"/>
          <w:color w:val="000000"/>
          <w:sz w:val="28"/>
        </w:rPr>
        <w:t>
</w:t>
      </w:r>
      <w:r>
        <w:rPr>
          <w:rFonts w:ascii="Times New Roman"/>
          <w:b w:val="false"/>
          <w:i/>
          <w:color w:val="000000"/>
          <w:sz w:val="28"/>
        </w:rPr>
        <w:t>      төрағасы                                   М. Сағымбаев</w:t>
      </w:r>
    </w:p>
    <w:p>
      <w:pPr>
        <w:spacing w:after="0"/>
        <w:ind w:left="0"/>
        <w:jc w:val="both"/>
      </w:pPr>
      <w:r>
        <w:rPr>
          <w:rFonts w:ascii="Times New Roman"/>
          <w:b w:val="false"/>
          <w:i/>
          <w:color w:val="000000"/>
          <w:sz w:val="28"/>
        </w:rPr>
        <w:t>      Астрахан аудандық</w:t>
      </w:r>
      <w:r>
        <w:br/>
      </w:r>
      <w:r>
        <w:rPr>
          <w:rFonts w:ascii="Times New Roman"/>
          <w:b w:val="false"/>
          <w:i w:val="false"/>
          <w:color w:val="000000"/>
          <w:sz w:val="28"/>
        </w:rPr>
        <w:t>
</w:t>
      </w:r>
      <w:r>
        <w:rPr>
          <w:rFonts w:ascii="Times New Roman"/>
          <w:b w:val="false"/>
          <w:i/>
          <w:color w:val="000000"/>
          <w:sz w:val="28"/>
        </w:rPr>
        <w:t>      мәслихаты хатшысының</w:t>
      </w:r>
      <w:r>
        <w:br/>
      </w:r>
      <w:r>
        <w:rPr>
          <w:rFonts w:ascii="Times New Roman"/>
          <w:b w:val="false"/>
          <w:i w:val="false"/>
          <w:color w:val="000000"/>
          <w:sz w:val="28"/>
        </w:rPr>
        <w:t>
</w:t>
      </w:r>
      <w:r>
        <w:rPr>
          <w:rFonts w:ascii="Times New Roman"/>
          <w:b w:val="false"/>
          <w:i/>
          <w:color w:val="000000"/>
          <w:sz w:val="28"/>
        </w:rPr>
        <w:t>      міндетін атқарушы                          А. Ермилов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Астрахан ауданының әкімі                   Р. Әкімов</w:t>
      </w:r>
    </w:p>
    <w:p>
      <w:pPr>
        <w:spacing w:after="0"/>
        <w:ind w:left="0"/>
        <w:jc w:val="both"/>
      </w:pPr>
      <w:r>
        <w:rPr>
          <w:rFonts w:ascii="Times New Roman"/>
          <w:b w:val="false"/>
          <w:i/>
          <w:color w:val="000000"/>
          <w:sz w:val="28"/>
        </w:rPr>
        <w:t>      Астрахан ауданының «Қаржы</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Ғ. Шонабаева</w:t>
      </w:r>
    </w:p>
    <w:p>
      <w:pPr>
        <w:spacing w:after="0"/>
        <w:ind w:left="0"/>
        <w:jc w:val="both"/>
      </w:pPr>
      <w:r>
        <w:rPr>
          <w:rFonts w:ascii="Times New Roman"/>
          <w:b w:val="false"/>
          <w:i/>
          <w:color w:val="000000"/>
          <w:sz w:val="28"/>
        </w:rPr>
        <w:t>      Астрахан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бастығының міндетін атқарушы               Т. Наприенко</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Астрахан</w:t>
      </w:r>
      <w:r>
        <w:rPr>
          <w:rFonts w:ascii="Times New Roman"/>
          <w:b w:val="false"/>
          <w:i w:val="false"/>
          <w:color w:val="000000"/>
          <w:sz w:val="28"/>
        </w:rPr>
        <w:t xml:space="preserve"> аудандық</w:t>
      </w:r>
      <w:r>
        <w:rPr>
          <w:rFonts w:ascii="Times New Roman"/>
          <w:b w:val="false"/>
          <w:i w:val="false"/>
          <w:color w:val="000000"/>
          <w:sz w:val="28"/>
        </w:rPr>
        <w:t xml:space="preserve"> мәслихатының</w:t>
      </w:r>
      <w:r>
        <w:br/>
      </w:r>
      <w:r>
        <w:rPr>
          <w:rFonts w:ascii="Times New Roman"/>
          <w:b w:val="false"/>
          <w:i w:val="false"/>
          <w:color w:val="000000"/>
          <w:sz w:val="28"/>
        </w:rPr>
        <w:t>
</w:t>
      </w:r>
      <w:r>
        <w:rPr>
          <w:rFonts w:ascii="Times New Roman"/>
          <w:b w:val="false"/>
          <w:i w:val="false"/>
          <w:color w:val="000000"/>
          <w:sz w:val="28"/>
        </w:rPr>
        <w:t xml:space="preserve">2010 </w:t>
      </w:r>
      <w:r>
        <w:rPr>
          <w:rFonts w:ascii="Times New Roman"/>
          <w:b w:val="false"/>
          <w:i w:val="false"/>
          <w:color w:val="000000"/>
          <w:sz w:val="28"/>
        </w:rPr>
        <w:t>жылдың</w:t>
      </w:r>
      <w:r>
        <w:rPr>
          <w:rFonts w:ascii="Times New Roman"/>
          <w:b w:val="false"/>
          <w:i w:val="false"/>
          <w:color w:val="000000"/>
          <w:sz w:val="28"/>
        </w:rPr>
        <w:t xml:space="preserve"> 29 </w:t>
      </w:r>
      <w:r>
        <w:rPr>
          <w:rFonts w:ascii="Times New Roman"/>
          <w:b w:val="false"/>
          <w:i w:val="false"/>
          <w:color w:val="000000"/>
          <w:sz w:val="28"/>
        </w:rPr>
        <w:t>шілдесіндегі</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С</w:t>
      </w:r>
      <w:r>
        <w:rPr>
          <w:rFonts w:ascii="Times New Roman"/>
          <w:b w:val="false"/>
          <w:i w:val="false"/>
          <w:color w:val="000000"/>
          <w:sz w:val="28"/>
        </w:rPr>
        <w:t>-24-3</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Астрахан</w:t>
      </w:r>
      <w:r>
        <w:rPr>
          <w:rFonts w:ascii="Times New Roman"/>
          <w:b w:val="false"/>
          <w:i w:val="false"/>
          <w:color w:val="000000"/>
          <w:sz w:val="28"/>
        </w:rPr>
        <w:t xml:space="preserve"> аудандық</w:t>
      </w:r>
      <w:r>
        <w:rPr>
          <w:rFonts w:ascii="Times New Roman"/>
          <w:b w:val="false"/>
          <w:i w:val="false"/>
          <w:color w:val="000000"/>
          <w:sz w:val="28"/>
        </w:rPr>
        <w:t xml:space="preserve"> маслихатының</w:t>
      </w:r>
      <w:r>
        <w:br/>
      </w:r>
      <w:r>
        <w:rPr>
          <w:rFonts w:ascii="Times New Roman"/>
          <w:b w:val="false"/>
          <w:i w:val="false"/>
          <w:color w:val="000000"/>
          <w:sz w:val="28"/>
        </w:rPr>
        <w:t>
</w:t>
      </w:r>
      <w:r>
        <w:rPr>
          <w:rFonts w:ascii="Times New Roman"/>
          <w:b w:val="false"/>
          <w:i w:val="false"/>
          <w:color w:val="000000"/>
          <w:sz w:val="28"/>
        </w:rPr>
        <w:t xml:space="preserve">2009 </w:t>
      </w:r>
      <w:r>
        <w:rPr>
          <w:rFonts w:ascii="Times New Roman"/>
          <w:b w:val="false"/>
          <w:i w:val="false"/>
          <w:color w:val="000000"/>
          <w:sz w:val="28"/>
        </w:rPr>
        <w:t>жылғы</w:t>
      </w:r>
      <w:r>
        <w:rPr>
          <w:rFonts w:ascii="Times New Roman"/>
          <w:b w:val="false"/>
          <w:i w:val="false"/>
          <w:color w:val="000000"/>
          <w:sz w:val="28"/>
        </w:rPr>
        <w:t xml:space="preserve"> 24 </w:t>
      </w:r>
      <w:r>
        <w:rPr>
          <w:rFonts w:ascii="Times New Roman"/>
          <w:b w:val="false"/>
          <w:i w:val="false"/>
          <w:color w:val="000000"/>
          <w:sz w:val="28"/>
        </w:rPr>
        <w:t>желтоқсандағы</w:t>
      </w:r>
      <w:r>
        <w:rPr>
          <w:rFonts w:ascii="Times New Roman"/>
          <w:b w:val="false"/>
          <w:i w:val="false"/>
          <w:color w:val="000000"/>
          <w:sz w:val="28"/>
        </w:rPr>
        <w:t xml:space="preserve"> №</w:t>
      </w:r>
      <w:r>
        <w:rPr>
          <w:rFonts w:ascii="Times New Roman"/>
          <w:b w:val="false"/>
          <w:i w:val="false"/>
          <w:color w:val="000000"/>
          <w:sz w:val="28"/>
        </w:rPr>
        <w:t xml:space="preserve"> 4</w:t>
      </w:r>
      <w:r>
        <w:rPr>
          <w:rFonts w:ascii="Times New Roman"/>
          <w:b w:val="false"/>
          <w:i w:val="false"/>
          <w:color w:val="000000"/>
          <w:sz w:val="28"/>
        </w:rPr>
        <w:t>С</w:t>
      </w:r>
      <w:r>
        <w:rPr>
          <w:rFonts w:ascii="Times New Roman"/>
          <w:b w:val="false"/>
          <w:i w:val="false"/>
          <w:color w:val="000000"/>
          <w:sz w:val="28"/>
        </w:rPr>
        <w:t>-19-2</w:t>
      </w:r>
      <w:r>
        <w:br/>
      </w:r>
      <w:r>
        <w:rPr>
          <w:rFonts w:ascii="Times New Roman"/>
          <w:b w:val="false"/>
          <w:i w:val="false"/>
          <w:color w:val="000000"/>
          <w:sz w:val="28"/>
        </w:rPr>
        <w:t>
</w:t>
      </w:r>
      <w:r>
        <w:rPr>
          <w:rFonts w:ascii="Times New Roman"/>
          <w:b w:val="false"/>
          <w:i w:val="false"/>
          <w:color w:val="000000"/>
          <w:sz w:val="28"/>
        </w:rPr>
        <w:t xml:space="preserve">"2010-2012 </w:t>
      </w:r>
      <w:r>
        <w:rPr>
          <w:rFonts w:ascii="Times New Roman"/>
          <w:b w:val="false"/>
          <w:i w:val="false"/>
          <w:color w:val="000000"/>
          <w:sz w:val="28"/>
        </w:rPr>
        <w:t>жылдарға арналған</w:t>
      </w:r>
      <w:r>
        <w:br/>
      </w:r>
      <w:r>
        <w:rPr>
          <w:rFonts w:ascii="Times New Roman"/>
          <w:b w:val="false"/>
          <w:i w:val="false"/>
          <w:color w:val="000000"/>
          <w:sz w:val="28"/>
        </w:rPr>
        <w:t>
</w:t>
      </w:r>
      <w:r>
        <w:rPr>
          <w:rFonts w:ascii="Times New Roman"/>
          <w:b w:val="false"/>
          <w:i w:val="false"/>
          <w:color w:val="000000"/>
          <w:sz w:val="28"/>
        </w:rPr>
        <w:t>аудандық</w:t>
      </w:r>
      <w:r>
        <w:rPr>
          <w:rFonts w:ascii="Times New Roman"/>
          <w:b w:val="false"/>
          <w:i w:val="false"/>
          <w:color w:val="000000"/>
          <w:sz w:val="28"/>
        </w:rPr>
        <w:t xml:space="preserve"> бюджет</w:t>
      </w:r>
      <w:r>
        <w:rPr>
          <w:rFonts w:ascii="Times New Roman"/>
          <w:b w:val="false"/>
          <w:i w:val="false"/>
          <w:color w:val="000000"/>
          <w:sz w:val="28"/>
        </w:rPr>
        <w:t xml:space="preserve"> туралы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шешіміне</w:t>
      </w:r>
      <w:r>
        <w:rPr>
          <w:rFonts w:ascii="Times New Roman"/>
          <w:b w:val="false"/>
          <w:i w:val="false"/>
          <w:color w:val="000000"/>
          <w:sz w:val="28"/>
        </w:rPr>
        <w:t xml:space="preserve"> өзгерістер</w:t>
      </w:r>
      <w:r>
        <w:rPr>
          <w:rFonts w:ascii="Times New Roman"/>
          <w:b w:val="false"/>
          <w:i w:val="false"/>
          <w:color w:val="000000"/>
          <w:sz w:val="28"/>
        </w:rPr>
        <w:t xml:space="preserve"> мен</w:t>
      </w:r>
      <w:r>
        <w:rPr>
          <w:rFonts w:ascii="Times New Roman"/>
          <w:b w:val="false"/>
          <w:i w:val="false"/>
          <w:color w:val="000000"/>
          <w:sz w:val="28"/>
        </w:rPr>
        <w:t xml:space="preserve"> толықтыру</w:t>
      </w:r>
      <w:r>
        <w:br/>
      </w:r>
      <w:r>
        <w:rPr>
          <w:rFonts w:ascii="Times New Roman"/>
          <w:b w:val="false"/>
          <w:i w:val="false"/>
          <w:color w:val="000000"/>
          <w:sz w:val="28"/>
        </w:rPr>
        <w:t>
</w:t>
      </w:r>
      <w:r>
        <w:rPr>
          <w:rFonts w:ascii="Times New Roman"/>
          <w:b w:val="false"/>
          <w:i w:val="false"/>
          <w:color w:val="000000"/>
          <w:sz w:val="28"/>
        </w:rPr>
        <w:t>енгізу</w:t>
      </w:r>
      <w:r>
        <w:rPr>
          <w:rFonts w:ascii="Times New Roman"/>
          <w:b w:val="false"/>
          <w:i w:val="false"/>
          <w:color w:val="000000"/>
          <w:sz w:val="28"/>
        </w:rPr>
        <w:t xml:space="preserve"> туралы</w:t>
      </w:r>
      <w:r>
        <w:rPr>
          <w:rFonts w:ascii="Times New Roman"/>
          <w:b w:val="false"/>
          <w:i w:val="false"/>
          <w:color w:val="000000"/>
          <w:sz w:val="28"/>
        </w:rPr>
        <w:t xml:space="preserve">" </w:t>
      </w:r>
      <w:r>
        <w:rPr>
          <w:rFonts w:ascii="Times New Roman"/>
          <w:b w:val="false"/>
          <w:i w:val="false"/>
          <w:color w:val="000000"/>
          <w:sz w:val="28"/>
        </w:rPr>
        <w:t>шешіміне</w:t>
      </w:r>
      <w:r>
        <w:rPr>
          <w:rFonts w:ascii="Times New Roman"/>
          <w:b w:val="false"/>
          <w:i w:val="false"/>
          <w:color w:val="000000"/>
          <w:sz w:val="28"/>
        </w:rPr>
        <w:t xml:space="preserve"> 1 </w:t>
      </w:r>
      <w:r>
        <w:rPr>
          <w:rFonts w:ascii="Times New Roman"/>
          <w:b w:val="false"/>
          <w:i w:val="false"/>
          <w:color w:val="000000"/>
          <w:sz w:val="28"/>
        </w:rPr>
        <w:t>қосымша</w:t>
      </w:r>
    </w:p>
    <w:p>
      <w:pPr>
        <w:spacing w:after="0"/>
        <w:ind w:left="0"/>
        <w:jc w:val="both"/>
      </w:pPr>
      <w:r>
        <w:rPr>
          <w:rFonts w:ascii="Times New Roman"/>
          <w:b/>
          <w:i w:val="false"/>
          <w:color w:val="000080"/>
          <w:sz w:val="28"/>
        </w:rPr>
        <w:t>2010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611"/>
        <w:gridCol w:w="717"/>
        <w:gridCol w:w="9142"/>
        <w:gridCol w:w="2360"/>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санаттар</w:t>
            </w:r>
          </w:p>
        </w:tc>
        <w:tc>
          <w:tcPr>
            <w:tcW w:w="236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Сумма</w:t>
            </w:r>
          </w:p>
        </w:tc>
      </w:tr>
      <w:tr>
        <w:trPr>
          <w:trHeight w:val="18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22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1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7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 КІРІСТЕР</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1533844,3</w:t>
            </w:r>
          </w:p>
        </w:tc>
      </w:tr>
      <w:tr>
        <w:trPr>
          <w:trHeight w:val="24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240813,0</w:t>
            </w:r>
          </w:p>
        </w:tc>
      </w:tr>
      <w:tr>
        <w:trPr>
          <w:trHeight w:val="25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11931,0</w:t>
            </w:r>
          </w:p>
        </w:tc>
      </w:tr>
      <w:tr>
        <w:trPr>
          <w:trHeight w:val="27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11931,0</w:t>
            </w:r>
          </w:p>
        </w:tc>
      </w:tr>
      <w:tr>
        <w:trPr>
          <w:trHeight w:val="27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99229,0</w:t>
            </w:r>
          </w:p>
        </w:tc>
      </w:tr>
      <w:tr>
        <w:trPr>
          <w:trHeight w:val="24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99229,0</w:t>
            </w:r>
          </w:p>
        </w:tc>
      </w:tr>
      <w:tr>
        <w:trPr>
          <w:trHeight w:val="24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119241,0</w:t>
            </w:r>
          </w:p>
        </w:tc>
      </w:tr>
      <w:tr>
        <w:trPr>
          <w:trHeight w:val="24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92557,0</w:t>
            </w:r>
          </w:p>
        </w:tc>
      </w:tr>
      <w:tr>
        <w:trPr>
          <w:trHeight w:val="25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5126,0</w:t>
            </w:r>
          </w:p>
        </w:tc>
      </w:tr>
      <w:tr>
        <w:trPr>
          <w:trHeight w:val="27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13358,0</w:t>
            </w:r>
          </w:p>
        </w:tc>
      </w:tr>
      <w:tr>
        <w:trPr>
          <w:trHeight w:val="24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8200,0</w:t>
            </w:r>
          </w:p>
        </w:tc>
      </w:tr>
      <w:tr>
        <w:trPr>
          <w:trHeight w:val="25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7958,0</w:t>
            </w:r>
          </w:p>
        </w:tc>
      </w:tr>
      <w:tr>
        <w:trPr>
          <w:trHeight w:val="24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826,0</w:t>
            </w:r>
          </w:p>
        </w:tc>
      </w:tr>
      <w:tr>
        <w:trPr>
          <w:trHeight w:val="27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3519,0</w:t>
            </w:r>
          </w:p>
        </w:tc>
      </w:tr>
      <w:tr>
        <w:trPr>
          <w:trHeight w:val="25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3613</w:t>
            </w:r>
          </w:p>
        </w:tc>
      </w:tr>
      <w:tr>
        <w:trPr>
          <w:trHeight w:val="81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2454,0</w:t>
            </w:r>
          </w:p>
        </w:tc>
      </w:tr>
      <w:tr>
        <w:trPr>
          <w:trHeight w:val="34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2454,0</w:t>
            </w:r>
          </w:p>
        </w:tc>
      </w:tr>
      <w:tr>
        <w:trPr>
          <w:trHeight w:val="34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Салықтық емес түсімдер</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9568,0</w:t>
            </w:r>
          </w:p>
        </w:tc>
      </w:tr>
      <w:tr>
        <w:trPr>
          <w:trHeight w:val="22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972,0</w:t>
            </w:r>
          </w:p>
        </w:tc>
      </w:tr>
      <w:tr>
        <w:trPr>
          <w:trHeight w:val="27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972,0</w:t>
            </w:r>
          </w:p>
        </w:tc>
      </w:tr>
      <w:tr>
        <w:trPr>
          <w:trHeight w:val="51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w:t>
            </w:r>
          </w:p>
        </w:tc>
      </w:tr>
      <w:tr>
        <w:trPr>
          <w:trHeight w:val="54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w:t>
            </w:r>
          </w:p>
        </w:tc>
      </w:tr>
      <w:tr>
        <w:trPr>
          <w:trHeight w:val="79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r>
      <w:tr>
        <w:trPr>
          <w:trHeight w:val="55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r>
      <w:tr>
        <w:trPr>
          <w:trHeight w:val="115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8343,0</w:t>
            </w:r>
          </w:p>
        </w:tc>
      </w:tr>
      <w:tr>
        <w:trPr>
          <w:trHeight w:val="112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8343,0</w:t>
            </w:r>
          </w:p>
        </w:tc>
      </w:tr>
      <w:tr>
        <w:trPr>
          <w:trHeight w:val="33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216,0</w:t>
            </w:r>
          </w:p>
        </w:tc>
      </w:tr>
      <w:tr>
        <w:trPr>
          <w:trHeight w:val="33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216,0</w:t>
            </w:r>
          </w:p>
        </w:tc>
      </w:tr>
      <w:tr>
        <w:trPr>
          <w:trHeight w:val="30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48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51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1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және материалдық емес активтерді сату</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31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25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1273463,3</w:t>
            </w:r>
          </w:p>
        </w:tc>
      </w:tr>
      <w:tr>
        <w:trPr>
          <w:trHeight w:val="24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1273463,3</w:t>
            </w:r>
          </w:p>
        </w:tc>
      </w:tr>
      <w:tr>
        <w:trPr>
          <w:trHeight w:val="27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1273463,3</w:t>
            </w:r>
          </w:p>
        </w:tc>
      </w:tr>
      <w:tr>
        <w:trPr>
          <w:trHeight w:val="25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түсімі</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27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ішкі қарыздар</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25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 алу келісім-шарттары</w:t>
            </w:r>
          </w:p>
        </w:tc>
        <w:tc>
          <w:tcPr>
            <w:tcW w:w="2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660"/>
        <w:gridCol w:w="943"/>
        <w:gridCol w:w="841"/>
        <w:gridCol w:w="8079"/>
        <w:gridCol w:w="237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37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Сумма</w:t>
            </w:r>
          </w:p>
        </w:tc>
      </w:tr>
      <w:tr>
        <w:trPr>
          <w:trHeight w:val="2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2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43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1554746,0</w:t>
            </w:r>
          </w:p>
        </w:tc>
      </w:tr>
      <w:tr>
        <w:trPr>
          <w:trHeight w:val="34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155718,6</w:t>
            </w:r>
          </w:p>
        </w:tc>
      </w:tr>
      <w:tr>
        <w:trPr>
          <w:trHeight w:val="60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136661,6</w:t>
            </w:r>
          </w:p>
        </w:tc>
      </w:tr>
      <w:tr>
        <w:trPr>
          <w:trHeight w:val="36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 (облыстық маңызы бар қала) мәслихатының аппараты </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11632,0</w:t>
            </w:r>
          </w:p>
        </w:tc>
      </w:tr>
      <w:tr>
        <w:trPr>
          <w:trHeight w:val="57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11632,0</w:t>
            </w:r>
          </w:p>
        </w:tc>
      </w:tr>
      <w:tr>
        <w:trPr>
          <w:trHeight w:val="30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38932,0</w:t>
            </w:r>
          </w:p>
        </w:tc>
      </w:tr>
      <w:tr>
        <w:trPr>
          <w:trHeight w:val="5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37942,0</w:t>
            </w:r>
          </w:p>
        </w:tc>
      </w:tr>
      <w:tr>
        <w:trPr>
          <w:trHeight w:val="31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990,0</w:t>
            </w:r>
          </w:p>
        </w:tc>
      </w:tr>
      <w:tr>
        <w:trPr>
          <w:trHeight w:val="54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86097,6</w:t>
            </w:r>
          </w:p>
        </w:tc>
      </w:tr>
      <w:tr>
        <w:trPr>
          <w:trHeight w:val="81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84137,6</w:t>
            </w:r>
          </w:p>
        </w:tc>
      </w:tr>
      <w:tr>
        <w:trPr>
          <w:trHeight w:val="33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1960,0</w:t>
            </w:r>
          </w:p>
        </w:tc>
      </w:tr>
      <w:tr>
        <w:trPr>
          <w:trHeight w:val="30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10023,0</w:t>
            </w:r>
          </w:p>
        </w:tc>
      </w:tr>
      <w:tr>
        <w:trPr>
          <w:trHeight w:val="27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10023,0</w:t>
            </w:r>
          </w:p>
        </w:tc>
      </w:tr>
      <w:tr>
        <w:trPr>
          <w:trHeight w:val="84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9071,5</w:t>
            </w:r>
          </w:p>
        </w:tc>
      </w:tr>
      <w:tr>
        <w:trPr>
          <w:trHeight w:val="34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419,5</w:t>
            </w:r>
          </w:p>
        </w:tc>
      </w:tr>
      <w:tr>
        <w:trPr>
          <w:trHeight w:val="75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489,0</w:t>
            </w:r>
          </w:p>
        </w:tc>
      </w:tr>
      <w:tr>
        <w:trPr>
          <w:trHeight w:val="52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43,0</w:t>
            </w:r>
          </w:p>
        </w:tc>
      </w:tr>
      <w:tr>
        <w:trPr>
          <w:trHeight w:val="34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9034,0</w:t>
            </w:r>
          </w:p>
        </w:tc>
      </w:tr>
      <w:tr>
        <w:trPr>
          <w:trHeight w:val="64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9034,0</w:t>
            </w:r>
          </w:p>
        </w:tc>
      </w:tr>
      <w:tr>
        <w:trPr>
          <w:trHeight w:val="99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9034,0</w:t>
            </w:r>
          </w:p>
        </w:tc>
      </w:tr>
      <w:tr>
        <w:trPr>
          <w:trHeight w:val="27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1837,0</w:t>
            </w:r>
          </w:p>
        </w:tc>
      </w:tr>
      <w:tr>
        <w:trPr>
          <w:trHeight w:val="28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1837,0</w:t>
            </w:r>
          </w:p>
        </w:tc>
      </w:tr>
      <w:tr>
        <w:trPr>
          <w:trHeight w:val="2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1837,0</w:t>
            </w:r>
          </w:p>
        </w:tc>
      </w:tr>
      <w:tr>
        <w:trPr>
          <w:trHeight w:val="27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1837,0</w:t>
            </w:r>
          </w:p>
        </w:tc>
      </w:tr>
      <w:tr>
        <w:trPr>
          <w:trHeight w:val="52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470,0</w:t>
            </w:r>
          </w:p>
        </w:tc>
      </w:tr>
      <w:tr>
        <w:trPr>
          <w:trHeight w:val="27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470,0</w:t>
            </w:r>
          </w:p>
        </w:tc>
      </w:tr>
      <w:tr>
        <w:trPr>
          <w:trHeight w:val="75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470,0</w:t>
            </w:r>
          </w:p>
        </w:tc>
      </w:tr>
      <w:tr>
        <w:trPr>
          <w:trHeight w:val="27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470,0</w:t>
            </w:r>
          </w:p>
        </w:tc>
      </w:tr>
      <w:tr>
        <w:trPr>
          <w:trHeight w:val="27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869293,0</w:t>
            </w:r>
          </w:p>
        </w:tc>
      </w:tr>
      <w:tr>
        <w:trPr>
          <w:trHeight w:val="2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және оқыту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44888,0</w:t>
            </w:r>
          </w:p>
        </w:tc>
      </w:tr>
      <w:tr>
        <w:trPr>
          <w:trHeight w:val="28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44888,0</w:t>
            </w:r>
          </w:p>
        </w:tc>
      </w:tr>
      <w:tr>
        <w:trPr>
          <w:trHeight w:val="51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44888,0</w:t>
            </w:r>
          </w:p>
        </w:tc>
      </w:tr>
      <w:tr>
        <w:trPr>
          <w:trHeight w:val="2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807608,0</w:t>
            </w:r>
          </w:p>
        </w:tc>
      </w:tr>
      <w:tr>
        <w:trPr>
          <w:trHeight w:val="5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54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28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806608,0</w:t>
            </w:r>
          </w:p>
        </w:tc>
      </w:tr>
      <w:tr>
        <w:trPr>
          <w:trHeight w:val="2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791852,0</w:t>
            </w:r>
          </w:p>
        </w:tc>
      </w:tr>
      <w:tr>
        <w:trPr>
          <w:trHeight w:val="24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Балаларға қосымша білім беру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14756,0</w:t>
            </w:r>
          </w:p>
        </w:tc>
      </w:tr>
      <w:tr>
        <w:trPr>
          <w:trHeight w:val="28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16797,0</w:t>
            </w:r>
          </w:p>
        </w:tc>
      </w:tr>
      <w:tr>
        <w:trPr>
          <w:trHeight w:val="31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16797,0</w:t>
            </w:r>
          </w:p>
        </w:tc>
      </w:tr>
      <w:tr>
        <w:trPr>
          <w:trHeight w:val="52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8884,0</w:t>
            </w:r>
          </w:p>
        </w:tc>
      </w:tr>
      <w:tr>
        <w:trPr>
          <w:trHeight w:val="52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81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7913,0</w:t>
            </w:r>
          </w:p>
        </w:tc>
      </w:tr>
      <w:tr>
        <w:trPr>
          <w:trHeight w:val="33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77072,9</w:t>
            </w:r>
          </w:p>
        </w:tc>
      </w:tr>
      <w:tr>
        <w:trPr>
          <w:trHeight w:val="2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Әлеуметтiк көмек </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64173,9</w:t>
            </w:r>
          </w:p>
        </w:tc>
      </w:tr>
      <w:tr>
        <w:trPr>
          <w:trHeight w:val="51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11149,0</w:t>
            </w:r>
          </w:p>
        </w:tc>
      </w:tr>
      <w:tr>
        <w:trPr>
          <w:trHeight w:val="2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11149,0</w:t>
            </w:r>
          </w:p>
        </w:tc>
      </w:tr>
      <w:tr>
        <w:trPr>
          <w:trHeight w:val="5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53024,9</w:t>
            </w:r>
          </w:p>
        </w:tc>
      </w:tr>
      <w:tr>
        <w:trPr>
          <w:trHeight w:val="30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Еңбекпен қамту бағдарламасы </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19775,0</w:t>
            </w:r>
          </w:p>
        </w:tc>
      </w:tr>
      <w:tr>
        <w:trPr>
          <w:trHeight w:val="31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3355,0</w:t>
            </w:r>
          </w:p>
        </w:tc>
      </w:tr>
      <w:tr>
        <w:trPr>
          <w:trHeight w:val="30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267,6</w:t>
            </w:r>
          </w:p>
        </w:tc>
      </w:tr>
      <w:tr>
        <w:trPr>
          <w:trHeight w:val="5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3408,0</w:t>
            </w:r>
          </w:p>
        </w:tc>
      </w:tr>
      <w:tr>
        <w:trPr>
          <w:trHeight w:val="54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296,0</w:t>
            </w:r>
          </w:p>
        </w:tc>
      </w:tr>
      <w:tr>
        <w:trPr>
          <w:trHeight w:val="28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7440,0</w:t>
            </w:r>
          </w:p>
        </w:tc>
      </w:tr>
      <w:tr>
        <w:trPr>
          <w:trHeight w:val="103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2411,0</w:t>
            </w:r>
          </w:p>
        </w:tc>
      </w:tr>
      <w:tr>
        <w:trPr>
          <w:trHeight w:val="180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Ұлы Отан соғысындағы Жеңістің 65 жылдығына орай Ұлы Отан соғысының қатысушылары мен мүгедектерінің Тәуелсіз Мемлекеттер Достастығы елдері бойынша, Қазақстан Республикасының аумағы бойынша жол жүрүін, сондай-ақ оларға және олармен бірге жүреетін адамдарға Мәскеу, Астана қалаларында мерекелік іс-шараларға қатысуы үшін тамақтануына,тұруына,жол жүруіне арналған шығыстарын төлеуді қамтамасыз ету </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313,3</w:t>
            </w:r>
          </w:p>
        </w:tc>
      </w:tr>
      <w:tr>
        <w:trPr>
          <w:trHeight w:val="283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орындарынды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көмекті телеу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15759,0</w:t>
            </w:r>
          </w:p>
        </w:tc>
      </w:tr>
      <w:tr>
        <w:trPr>
          <w:trHeight w:val="51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12899,0</w:t>
            </w:r>
          </w:p>
        </w:tc>
      </w:tr>
      <w:tr>
        <w:trPr>
          <w:trHeight w:val="52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12899,0</w:t>
            </w:r>
          </w:p>
        </w:tc>
      </w:tr>
      <w:tr>
        <w:trPr>
          <w:trHeight w:val="76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12417,0</w:t>
            </w:r>
          </w:p>
        </w:tc>
      </w:tr>
      <w:tr>
        <w:trPr>
          <w:trHeight w:val="60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232,0</w:t>
            </w:r>
          </w:p>
        </w:tc>
      </w:tr>
      <w:tr>
        <w:trPr>
          <w:trHeight w:val="36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w:t>
            </w:r>
          </w:p>
        </w:tc>
      </w:tr>
      <w:tr>
        <w:trPr>
          <w:trHeight w:val="34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231976,3</w:t>
            </w:r>
          </w:p>
        </w:tc>
      </w:tr>
      <w:tr>
        <w:trPr>
          <w:trHeight w:val="37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2495,5</w:t>
            </w:r>
          </w:p>
        </w:tc>
      </w:tr>
      <w:tr>
        <w:trPr>
          <w:trHeight w:val="58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4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4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2495,5</w:t>
            </w:r>
          </w:p>
        </w:tc>
      </w:tr>
      <w:tr>
        <w:trPr>
          <w:trHeight w:val="5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1250,0</w:t>
            </w:r>
          </w:p>
        </w:tc>
      </w:tr>
      <w:tr>
        <w:trPr>
          <w:trHeight w:val="51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1245,5</w:t>
            </w:r>
          </w:p>
        </w:tc>
      </w:tr>
      <w:tr>
        <w:trPr>
          <w:trHeight w:val="2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206643,5</w:t>
            </w:r>
          </w:p>
        </w:tc>
      </w:tr>
      <w:tr>
        <w:trPr>
          <w:trHeight w:val="8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16525,7</w:t>
            </w:r>
          </w:p>
        </w:tc>
      </w:tr>
      <w:tr>
        <w:trPr>
          <w:trHeight w:val="63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16525,7</w:t>
            </w:r>
          </w:p>
        </w:tc>
      </w:tr>
      <w:tr>
        <w:trPr>
          <w:trHeight w:val="31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190117,8</w:t>
            </w:r>
          </w:p>
        </w:tc>
      </w:tr>
      <w:tr>
        <w:trPr>
          <w:trHeight w:val="31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шаруашылығын дамыту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8000,0</w:t>
            </w:r>
          </w:p>
        </w:tc>
      </w:tr>
      <w:tr>
        <w:trPr>
          <w:trHeight w:val="28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14317,8</w:t>
            </w:r>
          </w:p>
        </w:tc>
      </w:tr>
      <w:tr>
        <w:trPr>
          <w:trHeight w:val="84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031</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167800,0</w:t>
            </w:r>
          </w:p>
        </w:tc>
      </w:tr>
      <w:tr>
        <w:trPr>
          <w:trHeight w:val="33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 мекендерді көркейту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22837,3</w:t>
            </w:r>
          </w:p>
        </w:tc>
      </w:tr>
      <w:tr>
        <w:trPr>
          <w:trHeight w:val="60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5706,7</w:t>
            </w:r>
          </w:p>
        </w:tc>
      </w:tr>
      <w:tr>
        <w:trPr>
          <w:trHeight w:val="30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3395,0</w:t>
            </w:r>
          </w:p>
        </w:tc>
      </w:tr>
      <w:tr>
        <w:trPr>
          <w:trHeight w:val="31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695,0</w:t>
            </w:r>
          </w:p>
        </w:tc>
      </w:tr>
      <w:tr>
        <w:trPr>
          <w:trHeight w:val="34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160,0</w:t>
            </w:r>
          </w:p>
        </w:tc>
      </w:tr>
      <w:tr>
        <w:trPr>
          <w:trHeight w:val="36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1456,7</w:t>
            </w:r>
          </w:p>
        </w:tc>
      </w:tr>
      <w:tr>
        <w:trPr>
          <w:trHeight w:val="79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17130,6</w:t>
            </w:r>
          </w:p>
        </w:tc>
      </w:tr>
      <w:tr>
        <w:trPr>
          <w:trHeight w:val="40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17130,6</w:t>
            </w:r>
          </w:p>
        </w:tc>
      </w:tr>
      <w:tr>
        <w:trPr>
          <w:trHeight w:val="39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75885,2</w:t>
            </w:r>
          </w:p>
        </w:tc>
      </w:tr>
      <w:tr>
        <w:trPr>
          <w:trHeight w:val="31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40686,5</w:t>
            </w:r>
          </w:p>
        </w:tc>
      </w:tr>
      <w:tr>
        <w:trPr>
          <w:trHeight w:val="52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40686,5</w:t>
            </w:r>
          </w:p>
        </w:tc>
      </w:tr>
      <w:tr>
        <w:trPr>
          <w:trHeight w:val="31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 - демалыс жұмысын қолдау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40686,5</w:t>
            </w:r>
          </w:p>
        </w:tc>
      </w:tr>
      <w:tr>
        <w:trPr>
          <w:trHeight w:val="33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4897,0</w:t>
            </w:r>
          </w:p>
        </w:tc>
      </w:tr>
      <w:tr>
        <w:trPr>
          <w:trHeight w:val="5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4897,0</w:t>
            </w:r>
          </w:p>
        </w:tc>
      </w:tr>
      <w:tr>
        <w:trPr>
          <w:trHeight w:val="60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1366,0</w:t>
            </w:r>
          </w:p>
        </w:tc>
      </w:tr>
      <w:tr>
        <w:trPr>
          <w:trHeight w:val="79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3531,0</w:t>
            </w:r>
          </w:p>
        </w:tc>
      </w:tr>
      <w:tr>
        <w:trPr>
          <w:trHeight w:val="28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17870,0</w:t>
            </w:r>
          </w:p>
        </w:tc>
      </w:tr>
      <w:tr>
        <w:trPr>
          <w:trHeight w:val="5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14306,0</w:t>
            </w:r>
          </w:p>
        </w:tc>
      </w:tr>
      <w:tr>
        <w:trPr>
          <w:trHeight w:val="33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13664,0</w:t>
            </w:r>
          </w:p>
        </w:tc>
      </w:tr>
      <w:tr>
        <w:trPr>
          <w:trHeight w:val="51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642,0</w:t>
            </w:r>
          </w:p>
        </w:tc>
      </w:tr>
      <w:tr>
        <w:trPr>
          <w:trHeight w:val="30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3564,0</w:t>
            </w:r>
          </w:p>
        </w:tc>
      </w:tr>
      <w:tr>
        <w:trPr>
          <w:trHeight w:val="51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3564,0</w:t>
            </w:r>
          </w:p>
        </w:tc>
      </w:tr>
      <w:tr>
        <w:trPr>
          <w:trHeight w:val="5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12431,7</w:t>
            </w:r>
          </w:p>
        </w:tc>
      </w:tr>
      <w:tr>
        <w:trPr>
          <w:trHeight w:val="52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3697,7</w:t>
            </w:r>
          </w:p>
        </w:tc>
      </w:tr>
      <w:tr>
        <w:trPr>
          <w:trHeight w:val="51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3547,7</w:t>
            </w:r>
          </w:p>
        </w:tc>
      </w:tr>
      <w:tr>
        <w:trPr>
          <w:trHeight w:val="28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30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4486,0</w:t>
            </w:r>
          </w:p>
        </w:tc>
      </w:tr>
      <w:tr>
        <w:trPr>
          <w:trHeight w:val="81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4162,0</w:t>
            </w:r>
          </w:p>
        </w:tc>
      </w:tr>
      <w:tr>
        <w:trPr>
          <w:trHeight w:val="30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324,0</w:t>
            </w:r>
          </w:p>
        </w:tc>
      </w:tr>
      <w:tr>
        <w:trPr>
          <w:trHeight w:val="52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4248,0</w:t>
            </w:r>
          </w:p>
        </w:tc>
      </w:tr>
      <w:tr>
        <w:trPr>
          <w:trHeight w:val="60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4108,0</w:t>
            </w:r>
          </w:p>
        </w:tc>
      </w:tr>
      <w:tr>
        <w:trPr>
          <w:trHeight w:val="27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w:t>
            </w:r>
          </w:p>
        </w:tc>
      </w:tr>
      <w:tr>
        <w:trPr>
          <w:trHeight w:val="78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32068,0</w:t>
            </w:r>
          </w:p>
        </w:tc>
      </w:tr>
      <w:tr>
        <w:trPr>
          <w:trHeight w:val="28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12719,0</w:t>
            </w:r>
          </w:p>
        </w:tc>
      </w:tr>
      <w:tr>
        <w:trPr>
          <w:trHeight w:val="49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8648,0</w:t>
            </w:r>
          </w:p>
        </w:tc>
      </w:tr>
      <w:tr>
        <w:trPr>
          <w:trHeight w:val="49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5381,0</w:t>
            </w:r>
          </w:p>
        </w:tc>
      </w:tr>
      <w:tr>
        <w:trPr>
          <w:trHeight w:val="8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3267,0</w:t>
            </w:r>
          </w:p>
        </w:tc>
      </w:tr>
      <w:tr>
        <w:trPr>
          <w:trHeight w:val="27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4071,0</w:t>
            </w:r>
          </w:p>
        </w:tc>
      </w:tr>
      <w:tr>
        <w:trPr>
          <w:trHeight w:val="61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3694,0</w:t>
            </w:r>
          </w:p>
        </w:tc>
      </w:tr>
      <w:tr>
        <w:trPr>
          <w:trHeight w:val="28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377,0</w:t>
            </w:r>
          </w:p>
        </w:tc>
      </w:tr>
      <w:tr>
        <w:trPr>
          <w:trHeight w:val="31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7477,0</w:t>
            </w:r>
          </w:p>
        </w:tc>
      </w:tr>
      <w:tr>
        <w:trPr>
          <w:trHeight w:val="49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7477,0</w:t>
            </w:r>
          </w:p>
        </w:tc>
      </w:tr>
      <w:tr>
        <w:trPr>
          <w:trHeight w:val="73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6777,0</w:t>
            </w:r>
          </w:p>
        </w:tc>
      </w:tr>
      <w:tr>
        <w:trPr>
          <w:trHeight w:val="28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жер-шаруашылық орналастыру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700,0</w:t>
            </w:r>
          </w:p>
        </w:tc>
      </w:tr>
      <w:tr>
        <w:trPr>
          <w:trHeight w:val="52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11872,0</w:t>
            </w:r>
          </w:p>
        </w:tc>
      </w:tr>
      <w:tr>
        <w:trPr>
          <w:trHeight w:val="48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28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0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11872,0</w:t>
            </w:r>
          </w:p>
        </w:tc>
      </w:tr>
      <w:tr>
        <w:trPr>
          <w:trHeight w:val="27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11872,0</w:t>
            </w:r>
          </w:p>
        </w:tc>
      </w:tr>
      <w:tr>
        <w:trPr>
          <w:trHeight w:val="51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18039,9</w:t>
            </w:r>
          </w:p>
        </w:tc>
      </w:tr>
      <w:tr>
        <w:trPr>
          <w:trHeight w:val="31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18039,9</w:t>
            </w:r>
          </w:p>
        </w:tc>
      </w:tr>
      <w:tr>
        <w:trPr>
          <w:trHeight w:val="28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13711,9</w:t>
            </w:r>
          </w:p>
        </w:tc>
      </w:tr>
      <w:tr>
        <w:trPr>
          <w:trHeight w:val="51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13571,9</w:t>
            </w:r>
          </w:p>
        </w:tc>
      </w:tr>
      <w:tr>
        <w:trPr>
          <w:trHeight w:val="27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w:t>
            </w:r>
          </w:p>
        </w:tc>
      </w:tr>
      <w:tr>
        <w:trPr>
          <w:trHeight w:val="57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4328,0</w:t>
            </w:r>
          </w:p>
        </w:tc>
      </w:tr>
      <w:tr>
        <w:trPr>
          <w:trHeight w:val="5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4188,0</w:t>
            </w:r>
          </w:p>
        </w:tc>
      </w:tr>
      <w:tr>
        <w:trPr>
          <w:trHeight w:val="36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w:t>
            </w:r>
          </w:p>
        </w:tc>
      </w:tr>
      <w:tr>
        <w:trPr>
          <w:trHeight w:val="37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30069,2</w:t>
            </w:r>
          </w:p>
        </w:tc>
      </w:tr>
      <w:tr>
        <w:trPr>
          <w:trHeight w:val="31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көлігі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10069,2</w:t>
            </w:r>
          </w:p>
        </w:tc>
      </w:tr>
      <w:tr>
        <w:trPr>
          <w:trHeight w:val="60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10069,2</w:t>
            </w:r>
          </w:p>
        </w:tc>
      </w:tr>
      <w:tr>
        <w:trPr>
          <w:trHeight w:val="28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10069,2</w:t>
            </w:r>
          </w:p>
        </w:tc>
      </w:tr>
      <w:tr>
        <w:trPr>
          <w:trHeight w:val="33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20000,0</w:t>
            </w:r>
          </w:p>
        </w:tc>
      </w:tr>
      <w:tr>
        <w:trPr>
          <w:trHeight w:val="52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20000,0</w:t>
            </w:r>
          </w:p>
        </w:tc>
      </w:tr>
      <w:tr>
        <w:trPr>
          <w:trHeight w:val="81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20000,0</w:t>
            </w:r>
          </w:p>
        </w:tc>
      </w:tr>
      <w:tr>
        <w:trPr>
          <w:trHeight w:val="34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14991,9</w:t>
            </w:r>
          </w:p>
        </w:tc>
      </w:tr>
      <w:tr>
        <w:trPr>
          <w:trHeight w:val="54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4552,0</w:t>
            </w:r>
          </w:p>
        </w:tc>
      </w:tr>
      <w:tr>
        <w:trPr>
          <w:trHeight w:val="30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4552,0</w:t>
            </w:r>
          </w:p>
        </w:tc>
      </w:tr>
      <w:tr>
        <w:trPr>
          <w:trHeight w:val="49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4412,0</w:t>
            </w:r>
          </w:p>
        </w:tc>
      </w:tr>
      <w:tr>
        <w:trPr>
          <w:trHeight w:val="30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w:t>
            </w:r>
          </w:p>
        </w:tc>
      </w:tr>
      <w:tr>
        <w:trPr>
          <w:trHeight w:val="34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10439,9</w:t>
            </w:r>
          </w:p>
        </w:tc>
      </w:tr>
      <w:tr>
        <w:trPr>
          <w:trHeight w:val="27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5200,0</w:t>
            </w:r>
          </w:p>
        </w:tc>
      </w:tr>
      <w:tr>
        <w:trPr>
          <w:trHeight w:val="51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5200,0</w:t>
            </w:r>
          </w:p>
        </w:tc>
      </w:tr>
      <w:tr>
        <w:trPr>
          <w:trHeight w:val="5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5239,9</w:t>
            </w:r>
          </w:p>
        </w:tc>
      </w:tr>
      <w:tr>
        <w:trPr>
          <w:trHeight w:val="79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жолдарды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5127,0</w:t>
            </w:r>
          </w:p>
        </w:tc>
      </w:tr>
      <w:tr>
        <w:trPr>
          <w:trHeight w:val="33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112,9</w:t>
            </w:r>
          </w:p>
        </w:tc>
      </w:tr>
      <w:tr>
        <w:trPr>
          <w:trHeight w:val="30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47324,0</w:t>
            </w:r>
          </w:p>
        </w:tc>
      </w:tr>
      <w:tr>
        <w:trPr>
          <w:trHeight w:val="2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47324,0</w:t>
            </w:r>
          </w:p>
        </w:tc>
      </w:tr>
      <w:tr>
        <w:trPr>
          <w:trHeight w:val="2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47324,0</w:t>
            </w:r>
          </w:p>
        </w:tc>
      </w:tr>
      <w:tr>
        <w:trPr>
          <w:trHeight w:val="52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311,0</w:t>
            </w:r>
          </w:p>
        </w:tc>
      </w:tr>
      <w:tr>
        <w:trPr>
          <w:trHeight w:val="79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47013,0</w:t>
            </w:r>
          </w:p>
        </w:tc>
      </w:tr>
      <w:tr>
        <w:trPr>
          <w:trHeight w:val="31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несие беру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23145,0</w:t>
            </w:r>
          </w:p>
        </w:tc>
      </w:tr>
      <w:tr>
        <w:trPr>
          <w:trHeight w:val="27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несиелер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23145,0</w:t>
            </w:r>
          </w:p>
        </w:tc>
      </w:tr>
      <w:tr>
        <w:trPr>
          <w:trHeight w:val="75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23145,0</w:t>
            </w:r>
          </w:p>
        </w:tc>
      </w:tr>
      <w:tr>
        <w:trPr>
          <w:trHeight w:val="2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23145,0</w:t>
            </w:r>
          </w:p>
        </w:tc>
      </w:tr>
      <w:tr>
        <w:trPr>
          <w:trHeight w:val="28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23145,0</w:t>
            </w:r>
          </w:p>
        </w:tc>
      </w:tr>
      <w:tr>
        <w:trPr>
          <w:trHeight w:val="75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 </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23145,0</w:t>
            </w:r>
          </w:p>
        </w:tc>
      </w:tr>
      <w:tr>
        <w:trPr>
          <w:trHeight w:val="28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жасалатын операциялар бойынша</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7910,0</w:t>
            </w:r>
          </w:p>
        </w:tc>
      </w:tr>
      <w:tr>
        <w:trPr>
          <w:trHeight w:val="31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сатып алу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7910,0</w:t>
            </w:r>
          </w:p>
        </w:tc>
      </w:tr>
      <w:tr>
        <w:trPr>
          <w:trHeight w:val="30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7910,0</w:t>
            </w:r>
          </w:p>
        </w:tc>
      </w:tr>
      <w:tr>
        <w:trPr>
          <w:trHeight w:val="28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7910,0</w:t>
            </w:r>
          </w:p>
        </w:tc>
      </w:tr>
      <w:tr>
        <w:trPr>
          <w:trHeight w:val="28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7910,0</w:t>
            </w:r>
          </w:p>
        </w:tc>
      </w:tr>
      <w:tr>
        <w:trPr>
          <w:trHeight w:val="5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7910,0</w:t>
            </w:r>
          </w:p>
        </w:tc>
      </w:tr>
      <w:tr>
        <w:trPr>
          <w:trHeight w:val="27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(профицит)</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-51956,7</w:t>
            </w:r>
          </w:p>
        </w:tc>
      </w:tr>
      <w:tr>
        <w:trPr>
          <w:trHeight w:val="27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51956,7</w:t>
            </w:r>
          </w:p>
        </w:tc>
      </w:tr>
      <w:tr>
        <w:trPr>
          <w:trHeight w:val="2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түсімі</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23145,0</w:t>
            </w:r>
          </w:p>
        </w:tc>
      </w:tr>
      <w:tr>
        <w:trPr>
          <w:trHeight w:val="270"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0 1</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ішкі қарыздар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23145,0</w:t>
            </w:r>
          </w:p>
        </w:tc>
      </w:tr>
      <w:tr>
        <w:trPr>
          <w:trHeight w:val="2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 алу келісім-шарттары</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23145,0</w:t>
            </w:r>
          </w:p>
        </w:tc>
      </w:tr>
      <w:tr>
        <w:trPr>
          <w:trHeight w:val="52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23145,0</w:t>
            </w:r>
          </w:p>
        </w:tc>
      </w:tr>
      <w:tr>
        <w:trPr>
          <w:trHeight w:val="2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қалдықтарының қозғалысы</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28811,7</w:t>
            </w:r>
          </w:p>
        </w:tc>
      </w:tr>
      <w:tr>
        <w:trPr>
          <w:trHeight w:val="2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0 1</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28811,7</w:t>
            </w:r>
          </w:p>
        </w:tc>
      </w:tr>
      <w:tr>
        <w:trPr>
          <w:trHeight w:val="2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 қаражатының бос қалдықтары </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28811,7</w:t>
            </w:r>
          </w:p>
        </w:tc>
      </w:tr>
      <w:tr>
        <w:trPr>
          <w:trHeight w:val="255" w:hRule="atLeast"/>
        </w:trPr>
        <w:tc>
          <w:tcPr>
            <w:tcW w:w="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 қаражатының бос қалдықтары </w:t>
            </w:r>
          </w:p>
        </w:tc>
        <w:tc>
          <w:tcPr>
            <w:tcW w:w="23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28811,7</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Астрахан аудандық мәслихатының</w:t>
      </w:r>
      <w:r>
        <w:br/>
      </w:r>
      <w:r>
        <w:rPr>
          <w:rFonts w:ascii="Times New Roman"/>
          <w:b w:val="false"/>
          <w:i w:val="false"/>
          <w:color w:val="000000"/>
          <w:sz w:val="28"/>
        </w:rPr>
        <w:t>
</w:t>
      </w:r>
      <w:r>
        <w:rPr>
          <w:rFonts w:ascii="Times New Roman"/>
          <w:b w:val="false"/>
          <w:i w:val="false"/>
          <w:color w:val="000000"/>
          <w:sz w:val="28"/>
        </w:rPr>
        <w:t>2010 жылдың 29 шілдесіндегі № 4С-24-3</w:t>
      </w:r>
      <w:r>
        <w:br/>
      </w:r>
      <w:r>
        <w:rPr>
          <w:rFonts w:ascii="Times New Roman"/>
          <w:b w:val="false"/>
          <w:i w:val="false"/>
          <w:color w:val="000000"/>
          <w:sz w:val="28"/>
        </w:rPr>
        <w:t>
</w:t>
      </w:r>
      <w:r>
        <w:rPr>
          <w:rFonts w:ascii="Times New Roman"/>
          <w:b w:val="false"/>
          <w:i w:val="false"/>
          <w:color w:val="000000"/>
          <w:sz w:val="28"/>
        </w:rPr>
        <w:t>"Астрахан аудандық маслихатының</w:t>
      </w:r>
      <w:r>
        <w:br/>
      </w:r>
      <w:r>
        <w:rPr>
          <w:rFonts w:ascii="Times New Roman"/>
          <w:b w:val="false"/>
          <w:i w:val="false"/>
          <w:color w:val="000000"/>
          <w:sz w:val="28"/>
        </w:rPr>
        <w:t>
</w:t>
      </w:r>
      <w:r>
        <w:rPr>
          <w:rFonts w:ascii="Times New Roman"/>
          <w:b w:val="false"/>
          <w:i w:val="false"/>
          <w:color w:val="000000"/>
          <w:sz w:val="28"/>
        </w:rPr>
        <w:t>2009 жылғы 24 желтоқсандағы № 4С-19-2</w:t>
      </w:r>
      <w:r>
        <w:br/>
      </w:r>
      <w:r>
        <w:rPr>
          <w:rFonts w:ascii="Times New Roman"/>
          <w:b w:val="false"/>
          <w:i w:val="false"/>
          <w:color w:val="000000"/>
          <w:sz w:val="28"/>
        </w:rPr>
        <w:t>
</w:t>
      </w:r>
      <w:r>
        <w:rPr>
          <w:rFonts w:ascii="Times New Roman"/>
          <w:b w:val="false"/>
          <w:i w:val="false"/>
          <w:color w:val="000000"/>
          <w:sz w:val="28"/>
        </w:rPr>
        <w:t>"2010-2012 жылдарға арналған</w:t>
      </w:r>
      <w:r>
        <w:br/>
      </w:r>
      <w:r>
        <w:rPr>
          <w:rFonts w:ascii="Times New Roman"/>
          <w:b w:val="false"/>
          <w:i w:val="false"/>
          <w:color w:val="000000"/>
          <w:sz w:val="28"/>
        </w:rPr>
        <w:t>
</w:t>
      </w:r>
      <w:r>
        <w:rPr>
          <w:rFonts w:ascii="Times New Roman"/>
          <w:b w:val="false"/>
          <w:i w:val="false"/>
          <w:color w:val="000000"/>
          <w:sz w:val="28"/>
        </w:rPr>
        <w:t>аудандық бюджет туралы"</w:t>
      </w:r>
      <w:r>
        <w:br/>
      </w:r>
      <w:r>
        <w:rPr>
          <w:rFonts w:ascii="Times New Roman"/>
          <w:b w:val="false"/>
          <w:i w:val="false"/>
          <w:color w:val="000000"/>
          <w:sz w:val="28"/>
        </w:rPr>
        <w:t>
</w:t>
      </w:r>
      <w:r>
        <w:rPr>
          <w:rFonts w:ascii="Times New Roman"/>
          <w:b w:val="false"/>
          <w:i w:val="false"/>
          <w:color w:val="000000"/>
          <w:sz w:val="28"/>
        </w:rPr>
        <w:t>шешіміне өзгерістер мен толықтыру</w:t>
      </w:r>
      <w:r>
        <w:br/>
      </w:r>
      <w:r>
        <w:rPr>
          <w:rFonts w:ascii="Times New Roman"/>
          <w:b w:val="false"/>
          <w:i w:val="false"/>
          <w:color w:val="000000"/>
          <w:sz w:val="28"/>
        </w:rPr>
        <w:t>
</w:t>
      </w:r>
      <w:r>
        <w:rPr>
          <w:rFonts w:ascii="Times New Roman"/>
          <w:b w:val="false"/>
          <w:i w:val="false"/>
          <w:color w:val="000000"/>
          <w:sz w:val="28"/>
        </w:rPr>
        <w:t>енгізу туралы" шешіміне 2 қосымша</w:t>
      </w:r>
    </w:p>
    <w:p>
      <w:pPr>
        <w:spacing w:after="0"/>
        <w:ind w:left="0"/>
        <w:jc w:val="both"/>
      </w:pPr>
      <w:r>
        <w:rPr>
          <w:rFonts w:ascii="Times New Roman"/>
          <w:b/>
          <w:i w:val="false"/>
          <w:color w:val="000080"/>
          <w:sz w:val="28"/>
        </w:rPr>
        <w:t>2010 жылға ауылдық (селолық)</w:t>
      </w:r>
      <w:r>
        <w:br/>
      </w:r>
      <w:r>
        <w:rPr>
          <w:rFonts w:ascii="Times New Roman"/>
          <w:b w:val="false"/>
          <w:i w:val="false"/>
          <w:color w:val="000000"/>
          <w:sz w:val="28"/>
        </w:rPr>
        <w:t>
</w:t>
      </w:r>
      <w:r>
        <w:rPr>
          <w:rFonts w:ascii="Times New Roman"/>
          <w:b/>
          <w:i w:val="false"/>
          <w:color w:val="000080"/>
          <w:sz w:val="28"/>
        </w:rPr>
        <w:t>округтердің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817"/>
        <w:gridCol w:w="1400"/>
        <w:gridCol w:w="8662"/>
        <w:gridCol w:w="1844"/>
      </w:tblGrid>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п/</w:t>
            </w:r>
            <w:r>
              <w:br/>
            </w:r>
            <w:r>
              <w:rPr>
                <w:rFonts w:ascii="Times New Roman"/>
                <w:b w:val="false"/>
                <w:i w:val="false"/>
                <w:color w:val="000000"/>
                <w:sz w:val="20"/>
              </w:rPr>
              <w:t>
</w:t>
            </w:r>
            <w:r>
              <w:rPr>
                <w:rFonts w:ascii="Times New Roman"/>
                <w:b w:val="false"/>
                <w:i w:val="false"/>
                <w:color w:val="000000"/>
                <w:sz w:val="20"/>
              </w:rPr>
              <w:t>п</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П</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лама</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27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103953,3</w:t>
            </w:r>
          </w:p>
        </w:tc>
      </w:tr>
      <w:tr>
        <w:trPr>
          <w:trHeight w:val="27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Астрахан ауылдық округі</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15237</w:t>
            </w:r>
          </w:p>
        </w:tc>
      </w:tr>
      <w:tr>
        <w:trPr>
          <w:trHeight w:val="9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8516</w:t>
            </w:r>
          </w:p>
        </w:tc>
      </w:tr>
      <w:tr>
        <w:trPr>
          <w:trHeight w:val="43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43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2606</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3395</w:t>
            </w:r>
          </w:p>
        </w:tc>
      </w:tr>
      <w:tr>
        <w:trPr>
          <w:trHeight w:val="24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48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w:t>
            </w:r>
          </w:p>
        </w:tc>
      </w:tr>
      <w:tr>
        <w:trPr>
          <w:trHeight w:val="4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3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Бесбидайық ауылдық округі</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5568</w:t>
            </w:r>
          </w:p>
        </w:tc>
      </w:tr>
      <w:tr>
        <w:trPr>
          <w:trHeight w:val="9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5403</w:t>
            </w:r>
          </w:p>
        </w:tc>
      </w:tr>
      <w:tr>
        <w:trPr>
          <w:trHeight w:val="4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28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3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Есіл ауылдық округі</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6628</w:t>
            </w:r>
          </w:p>
        </w:tc>
      </w:tr>
      <w:tr>
        <w:trPr>
          <w:trHeight w:val="88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5414</w:t>
            </w:r>
          </w:p>
        </w:tc>
      </w:tr>
      <w:tr>
        <w:trPr>
          <w:trHeight w:val="49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4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839</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28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w:t>
            </w:r>
          </w:p>
        </w:tc>
      </w:tr>
      <w:tr>
        <w:trPr>
          <w:trHeight w:val="3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Жалтыр ауылдық округі</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12388</w:t>
            </w:r>
          </w:p>
        </w:tc>
      </w:tr>
      <w:tr>
        <w:trPr>
          <w:trHeight w:val="88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9797</w:t>
            </w:r>
          </w:p>
        </w:tc>
      </w:tr>
      <w:tr>
        <w:trPr>
          <w:trHeight w:val="4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4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2101</w:t>
            </w:r>
          </w:p>
        </w:tc>
      </w:tr>
      <w:tr>
        <w:trPr>
          <w:trHeight w:val="3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4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r>
      <w:tr>
        <w:trPr>
          <w:trHeight w:val="3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24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Жарсуат ауылдық округі</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4876</w:t>
            </w:r>
          </w:p>
        </w:tc>
      </w:tr>
      <w:tr>
        <w:trPr>
          <w:trHeight w:val="9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4652,2</w:t>
            </w:r>
          </w:p>
        </w:tc>
      </w:tr>
      <w:tr>
        <w:trPr>
          <w:trHeight w:val="4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24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4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58,8</w:t>
            </w:r>
          </w:p>
        </w:tc>
      </w:tr>
      <w:tr>
        <w:trPr>
          <w:trHeight w:val="27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Камышенка ауылдық округі</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w:t>
            </w:r>
          </w:p>
        </w:tc>
      </w:tr>
      <w:tr>
        <w:trPr>
          <w:trHeight w:val="9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Каменка ауылдық округі</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5838</w:t>
            </w:r>
          </w:p>
        </w:tc>
      </w:tr>
      <w:tr>
        <w:trPr>
          <w:trHeight w:val="8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5161</w:t>
            </w:r>
          </w:p>
        </w:tc>
      </w:tr>
      <w:tr>
        <w:trPr>
          <w:trHeight w:val="43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4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377</w:t>
            </w:r>
          </w:p>
        </w:tc>
      </w:tr>
      <w:tr>
        <w:trPr>
          <w:trHeight w:val="3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28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w:t>
            </w:r>
          </w:p>
        </w:tc>
      </w:tr>
      <w:tr>
        <w:trPr>
          <w:trHeight w:val="3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Қызылжар ауылдық округі</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5993,7</w:t>
            </w:r>
          </w:p>
        </w:tc>
      </w:tr>
      <w:tr>
        <w:trPr>
          <w:trHeight w:val="9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5113,7</w:t>
            </w:r>
          </w:p>
        </w:tc>
      </w:tr>
      <w:tr>
        <w:trPr>
          <w:trHeight w:val="4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4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715</w:t>
            </w:r>
          </w:p>
        </w:tc>
      </w:tr>
      <w:tr>
        <w:trPr>
          <w:trHeight w:val="28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3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Колутон ауылдық округі</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6541</w:t>
            </w:r>
          </w:p>
        </w:tc>
      </w:tr>
      <w:tr>
        <w:trPr>
          <w:trHeight w:val="9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5957</w:t>
            </w:r>
          </w:p>
        </w:tc>
      </w:tr>
      <w:tr>
        <w:trPr>
          <w:trHeight w:val="49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4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Николаевка ауылдық округі</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6026</w:t>
            </w:r>
          </w:p>
        </w:tc>
      </w:tr>
      <w:tr>
        <w:trPr>
          <w:trHeight w:val="9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5181</w:t>
            </w:r>
          </w:p>
        </w:tc>
      </w:tr>
      <w:tr>
        <w:trPr>
          <w:trHeight w:val="4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4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r>
      <w:tr>
        <w:trPr>
          <w:trHeight w:val="3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27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427</w:t>
            </w:r>
          </w:p>
        </w:tc>
      </w:tr>
      <w:tr>
        <w:trPr>
          <w:trHeight w:val="28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Новочеркасск ауылдық округі</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7300,9</w:t>
            </w:r>
          </w:p>
        </w:tc>
      </w:tr>
      <w:tr>
        <w:trPr>
          <w:trHeight w:val="9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6156</w:t>
            </w:r>
          </w:p>
        </w:tc>
      </w:tr>
      <w:tr>
        <w:trPr>
          <w:trHeight w:val="4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4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754</w:t>
            </w:r>
          </w:p>
        </w:tc>
      </w:tr>
      <w:tr>
        <w:trPr>
          <w:trHeight w:val="28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3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225,9</w:t>
            </w:r>
          </w:p>
        </w:tc>
      </w:tr>
      <w:tr>
        <w:trPr>
          <w:trHeight w:val="28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Острогорка ауылдық округі</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6177</w:t>
            </w:r>
          </w:p>
        </w:tc>
      </w:tr>
      <w:tr>
        <w:trPr>
          <w:trHeight w:val="88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4670</w:t>
            </w:r>
          </w:p>
        </w:tc>
      </w:tr>
      <w:tr>
        <w:trPr>
          <w:trHeight w:val="4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43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1342</w:t>
            </w:r>
          </w:p>
        </w:tc>
      </w:tr>
      <w:tr>
        <w:trPr>
          <w:trHeight w:val="24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Первомайка ауылдық округі</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8172,9</w:t>
            </w:r>
          </w:p>
        </w:tc>
      </w:tr>
      <w:tr>
        <w:trPr>
          <w:trHeight w:val="8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6894,9</w:t>
            </w:r>
          </w:p>
        </w:tc>
      </w:tr>
      <w:tr>
        <w:trPr>
          <w:trHeight w:val="4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43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1088</w:t>
            </w:r>
          </w:p>
        </w:tc>
      </w:tr>
      <w:tr>
        <w:trPr>
          <w:trHeight w:val="27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Староколутон ауылдық округі</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6481</w:t>
            </w:r>
          </w:p>
        </w:tc>
      </w:tr>
      <w:tr>
        <w:trPr>
          <w:trHeight w:val="9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5910</w:t>
            </w:r>
          </w:p>
        </w:tc>
      </w:tr>
      <w:tr>
        <w:trPr>
          <w:trHeight w:val="4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4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406</w:t>
            </w:r>
          </w:p>
        </w:tc>
      </w:tr>
      <w:tr>
        <w:trPr>
          <w:trHeight w:val="28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Ұзынкөл ауылдық округі</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6717</w:t>
            </w:r>
          </w:p>
        </w:tc>
      </w:tr>
      <w:tr>
        <w:trPr>
          <w:trHeight w:val="9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5303</w:t>
            </w:r>
          </w:p>
        </w:tc>
      </w:tr>
      <w:tr>
        <w:trPr>
          <w:trHeight w:val="4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4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249</w:t>
            </w:r>
          </w:p>
        </w:tc>
      </w:tr>
      <w:tr>
        <w:trPr>
          <w:trHeight w:val="6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