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72804" w14:textId="f9728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ауданының аумағында жүзеге асырушы кәсіпкерлік қызметтің жекелеген түрлері үшін біржолғы талондардың бағасын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2010 жылғы 29 шілдедегі № 4С-24-10 шешімі. Ақмола облысы Астрахан ауданының Әділет басқармасында 2010 жылғы 31 тамызда № 1-6-139 тіркелді. Күші жойылды - Ақмола облысы Астрахан аудандық мәслихатының 2013 жылғы 27 ақпандағы № 5С-13-5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Астрахан аудандық мәслихатының 27.02.2013 № 5С-13-5 (қол қойылған күннен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10 желтоқсандағы «Салық және бюджетке төленетін басқа да міндетті төлемдер туралы» Қазақстан Республикасының кодексін (Салық кодексі) қолданысқа енгізу туралы Заңының </w:t>
      </w:r>
      <w:r>
        <w:rPr>
          <w:rFonts w:ascii="Times New Roman"/>
          <w:b w:val="false"/>
          <w:i w:val="false"/>
          <w:color w:val="000000"/>
          <w:sz w:val="28"/>
        </w:rPr>
        <w:t>36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2006 жылғы 31 қаңтардағы «Жеке кәсіпкерлік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Астрахан ауданының аумағында жүзеге асырушы кәсіпкерлік қызметтің жекелеген түрлері үшін біржолғы талондардың бағасы белгіленсін (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Шешім Астрахан ауданының Әділет басқармасында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М. Сағымбаев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хатшысының міндетін атқарушы               А. Ермилов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ауданының әкімі                   Р. Әкімов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 Салық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Ақмола облысы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Департаментінің Астрахан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бойынша»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бастығының міндетін атқарушы               Ю. Губарев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ауданының «Кәсіпкерлік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Ж. Сағынаев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Астрахан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29 шілдедегі № 4С-24-10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Қызметі дүркін-дүркін сипаттағы жеке тұлғалар</w:t>
      </w:r>
      <w:r>
        <w:br/>
      </w:r>
      <w:r>
        <w:rPr>
          <w:rFonts w:ascii="Times New Roman"/>
          <w:b/>
          <w:i w:val="false"/>
          <w:color w:val="000000"/>
        </w:rPr>
        <w:t>
үшін біржолғы талондардың бағасы</w:t>
      </w:r>
      <w:r>
        <w:br/>
      </w:r>
      <w:r>
        <w:rPr>
          <w:rFonts w:ascii="Times New Roman"/>
          <w:b/>
          <w:i w:val="false"/>
          <w:color w:val="000000"/>
        </w:rPr>
        <w:t>
(стационарлық үй-жайда жүзеге асырылатын</w:t>
      </w:r>
      <w:r>
        <w:br/>
      </w:r>
      <w:r>
        <w:rPr>
          <w:rFonts w:ascii="Times New Roman"/>
          <w:b/>
          <w:i w:val="false"/>
          <w:color w:val="000000"/>
        </w:rPr>
        <w:t>
қызметтерді қоспағанда)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528"/>
        <w:gridCol w:w="5545"/>
      </w:tblGrid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түрі бойынша сатылатын тауарлардың, жұмыстардың және қызметтердің атаулары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талонның 1 күндік бағасы (теңге)</w:t>
            </w:r>
          </w:p>
        </w:tc>
      </w:tr>
      <w:tr>
        <w:trPr>
          <w:trHeight w:val="6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Сатуды ( стационарлық үй-жайда жүзеге асырылатын қызметтерді қоспағанда)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тұқым, сондай-ақ, отырғызылатын материал (екпелер, көшет)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 дақылдарын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саяжайларда және үй маңындағы учаскелерде өсірілген табиғи гүлдерді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ауыл шаруашылығы бағбандық, бақшашылық және саяжай учаскелерінің өнімдерін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мен құстардың жемдерін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Сыпыртқылар, сыпырғылар, орман жидегін, бал, саңырауқұлақ және балық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өңдеу жөніндегі жеке трактор иелерінің көрсететін қызметін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жануарлары мен құстарын бағуды жүзеге асыратын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Астрахан 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29 шілдедегі № 4С-24-10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 қосымша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Астрахан ауданында базар аумағындағы дүңгіршектердегі,</w:t>
      </w:r>
      <w:r>
        <w:br/>
      </w:r>
      <w:r>
        <w:rPr>
          <w:rFonts w:ascii="Times New Roman"/>
          <w:b/>
          <w:i w:val="false"/>
          <w:color w:val="000000"/>
        </w:rPr>
        <w:t>
стационарлық үй-жайлардағы (оқшауланған блоктардағы) сауданы</w:t>
      </w:r>
      <w:r>
        <w:br/>
      </w:r>
      <w:r>
        <w:rPr>
          <w:rFonts w:ascii="Times New Roman"/>
          <w:b/>
          <w:i w:val="false"/>
          <w:color w:val="000000"/>
        </w:rPr>
        <w:t>
қоспағанда, базарларда тауарлар өткізу, жұмыстар орындау,</w:t>
      </w:r>
      <w:r>
        <w:br/>
      </w:r>
      <w:r>
        <w:rPr>
          <w:rFonts w:ascii="Times New Roman"/>
          <w:b/>
          <w:i w:val="false"/>
          <w:color w:val="000000"/>
        </w:rPr>
        <w:t>
қызметтер көрсету жөніндегі қызметтерді жүзеге асыратын жеке</w:t>
      </w:r>
      <w:r>
        <w:br/>
      </w:r>
      <w:r>
        <w:rPr>
          <w:rFonts w:ascii="Times New Roman"/>
          <w:b/>
          <w:i w:val="false"/>
          <w:color w:val="000000"/>
        </w:rPr>
        <w:t>
тұлғалар, дара кәсіпкерлер мен заңды тұлғалар үшін біржолғы</w:t>
      </w:r>
      <w:r>
        <w:br/>
      </w:r>
      <w:r>
        <w:rPr>
          <w:rFonts w:ascii="Times New Roman"/>
          <w:b/>
          <w:i w:val="false"/>
          <w:color w:val="000000"/>
        </w:rPr>
        <w:t>
талондардың бағасы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6250"/>
        <w:gridCol w:w="5590"/>
      </w:tblGrid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№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 түрі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талонның 1 күндік бағасы (теңге)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