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6f1d7" w14:textId="956f1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Қаракөл ауылының көшесіне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Острогорск ауылдық округі әкімінің 2010 жылғы 31 мамырдағы № 4 шешімі. Ақмола облысы Астрахан ауданының Әділет басқармасында 2010 жылғы 3 шілдеде № 1-6-124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Шешімінің орыс тіліндегі тақырыбында және бүкіл мәтін бойынша "аула" деген сөзі "села" деген сөзімен ауыстырылды - Ақмола облысы Астрахан ауданы Острогорск ауылдық округі әкімінің 27.02.2017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2010 жылдың 26 сәуірдегі Қаракөл ауылы тұрғындары жиынның хаттамасын ескере отырып, Острогорск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- Ақмола облысы Астрахан ауданы Острогорск ауылдық округі әкімінің 27.02.2017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Қаракөл ауылының көшесіне Әл - Фараби атындағы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Астрахан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Острогорск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Т.Құрман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 "Мәдениет және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тілдері дамыту бөлімі"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М.Сексенбаев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 "Сәулет және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құрылысы бөлімі"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Н.Герасимова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