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3990" w14:textId="a0a3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сәуір-маусымында және қазан-желтоқсанында азаматтарды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2010 жылғы 22 сәуірдегі № А-04/315 қаулысы. Ақмола облысы Бұланды ауданының Әділет басқармасында 2010 жылғы 21 мамырда № 1-7-117 тіркелді. Күші жойылды - Ақмола облысы Бұланды ауданы әкімдігінің 2011 жылғы 9 ақпандағы № А-02/24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Бұланды ауданы  әкімдігінің 2011.02.09 № А-02/24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2005 жылғы 08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 және әскери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2010 жылғы 29 наурыздағы № 960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15 сәуірдегі № 313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Бұланды ауданының қорғаныс істері жөніндегі бөлім» мемлекеттік мекемесі арқылы 2010 жылдың сәуір – маусымында және қазан - желтоқсанында мұрсат мерзімге құқығы жоқ немесе шақырудан босатылмаған, он сегізден жиырма жетіге дейінгі жастағы, сондай-ақ оқу орнынан шығып қалған, жасы жиырма жетіге толмаған және белгіленген мерзімді әскери қызметін өтемеген ер азаматтарды кезекті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 қосымшаға сәйкес аудандық шақыру комиссиясы құрылсын және оның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2, 3 қосымшаларға сәйкес мерзімді әскери қызметке азаматтарды шақыру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Ақмола облысы денсаулық сақтау басқармасының жанындағы «Бұланды орталық аудандық ауруханасы» мемлекеттік коммуналдық қазыналық кәсіпорыны (келісім бойынша) шақыру комиссиясының құрамында медициналық куәландыруды өткізу үшін медициналық комиссия құрсын.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ішкі істер Министрлігі Ақмола облысының ішкі істер департаменті Бұланды ауданының ішкі істер бөлімі» мемлекеттік мекемесі (келісім бойынша) әскери қызметке шақырудан жалтарған адамдарды жеткiзудi, сондай-ақ әскерге шақырылушылардың әскери бөлiмдерге жөнелтiлуi және кетуi кезiнде қоғамдық тәртiптiң сақталуын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Бұланды ауданы әкімдігінің «2009 жылдың сәуір-маусымында және қазан-желтоқсанында азаматтарды мерзімді әскери қызметке шақыруды ұйымдастыру және оны өткізуді қамтамасыз ету туралы» 2009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№ А-05/109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1-7-83 тіркелген, 2009 жылғы 25 маусымда «Бұланды таңы»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әкімнің орынбасары Б.С. Ізбасароваға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күші 2010 жылдың 15 сәуірінен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Қ.М.Камалиев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Н.Қ.Омаров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«Бұланды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А.Ж.Нұрсадықова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22.04. № А-04/315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Камалиев                  -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Қуанышбек Манысбекұлы            Бұланды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істері жөніндегі бөлім»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бастығы, комиссия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Салий                      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 Иванович         -      «Тұрғын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шаруашылығы, жолаушылар көлігі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және автомобиль жолдары»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бастығы,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Апсаметов                 -      «Қазақстан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Еркеш Құсманұлы                  Ішкі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департаменті 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бастығының қызмет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Садуақасов                -      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Тайбасар Төлегенұлы        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«Бұланды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ауруханасы»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кәсіпорынының хирургия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бөлімшесінің дәрігер хирургі,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медициналық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Достовалова               -      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Татьяна Алексеевна         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«Бұланды аудандық емханасы»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қазыналық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медициналық статисті,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хатшысы (келісім бойынша)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22.04.2010 № А-04/315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мерзімді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008"/>
        <w:gridCol w:w="1606"/>
        <w:gridCol w:w="1301"/>
        <w:gridCol w:w="1257"/>
        <w:gridCol w:w="1257"/>
        <w:gridCol w:w="1170"/>
        <w:gridCol w:w="1062"/>
      </w:tblGrid>
      <w:tr>
        <w:trPr>
          <w:trHeight w:val="13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және а/о 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а/о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 қ.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308"/>
        <w:gridCol w:w="1444"/>
        <w:gridCol w:w="1262"/>
        <w:gridCol w:w="1285"/>
        <w:gridCol w:w="1240"/>
        <w:gridCol w:w="1172"/>
        <w:gridCol w:w="1218"/>
        <w:gridCol w:w="1127"/>
        <w:gridCol w:w="1036"/>
        <w:gridCol w:w="1060"/>
      </w:tblGrid>
      <w:tr>
        <w:trPr>
          <w:trHeight w:val="132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635"/>
        <w:gridCol w:w="1700"/>
        <w:gridCol w:w="1810"/>
        <w:gridCol w:w="1657"/>
        <w:gridCol w:w="1635"/>
        <w:gridCol w:w="1767"/>
        <w:gridCol w:w="1812"/>
      </w:tblGrid>
      <w:tr>
        <w:trPr>
          <w:trHeight w:val="132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14.05.2010 жыл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22.04.2010 № А-04/315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мерзімді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488"/>
        <w:gridCol w:w="1672"/>
        <w:gridCol w:w="1170"/>
        <w:gridCol w:w="1148"/>
        <w:gridCol w:w="1083"/>
        <w:gridCol w:w="1083"/>
        <w:gridCol w:w="1128"/>
      </w:tblGrid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және а/о атауы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а/о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 қ.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089"/>
        <w:gridCol w:w="1089"/>
        <w:gridCol w:w="1089"/>
        <w:gridCol w:w="972"/>
        <w:gridCol w:w="1066"/>
        <w:gridCol w:w="1019"/>
        <w:gridCol w:w="1066"/>
        <w:gridCol w:w="996"/>
        <w:gridCol w:w="1020"/>
        <w:gridCol w:w="973"/>
        <w:gridCol w:w="1021"/>
        <w:gridCol w:w="1021"/>
      </w:tblGrid>
      <w:tr>
        <w:trPr>
          <w:trHeight w:val="105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8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95"/>
        <w:gridCol w:w="1410"/>
        <w:gridCol w:w="1135"/>
        <w:gridCol w:w="1158"/>
        <w:gridCol w:w="1135"/>
        <w:gridCol w:w="1067"/>
        <w:gridCol w:w="975"/>
        <w:gridCol w:w="999"/>
        <w:gridCol w:w="976"/>
        <w:gridCol w:w="1021"/>
        <w:gridCol w:w="1000"/>
      </w:tblGrid>
      <w:tr>
        <w:trPr>
          <w:trHeight w:val="10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