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a6a5a" w14:textId="1fa6a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Бұланды аудандық мәслихатының 2010 жылғы 15 желтоқсандағы № 4С-31/1 шешімі. Ақмола облысы Бұланды ауданының Әділет басқармасында 2010 жылғы 31 желтоқсанда № 1-7-127 тіркелді. Күші жойылды - Ақмола облысы Бұланды аудандық мәслихатының 2012 жылғы 27 сәуірдегі № 5С-4/9 шешімімен</w:t>
      </w:r>
    </w:p>
    <w:p>
      <w:pPr>
        <w:spacing w:after="0"/>
        <w:ind w:left="0"/>
        <w:jc w:val="both"/>
      </w:pPr>
      <w:r>
        <w:rPr>
          <w:rFonts w:ascii="Times New Roman"/>
          <w:b w:val="false"/>
          <w:i w:val="false"/>
          <w:color w:val="ff0000"/>
          <w:sz w:val="28"/>
        </w:rPr>
        <w:t>      Ескерту. Күші жойылды - Ақмола облысы Бұланды аудандық мәслихатының 2012.04.27 № 5С-4/9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75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Бұланды аудандық мәслихаты ШЕШТІ:</w:t>
      </w:r>
    </w:p>
    <w:bookmarkEnd w:id="0"/>
    <w:bookmarkStart w:name="z2" w:id="1"/>
    <w:p>
      <w:pPr>
        <w:spacing w:after="0"/>
        <w:ind w:left="0"/>
        <w:jc w:val="both"/>
      </w:pPr>
      <w:r>
        <w:rPr>
          <w:rFonts w:ascii="Times New Roman"/>
          <w:b w:val="false"/>
          <w:i w:val="false"/>
          <w:color w:val="000000"/>
          <w:sz w:val="28"/>
        </w:rPr>
        <w:t>
      1. 2011-2013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u w:val="single"/>
        </w:rPr>
        <w:t>3</w:t>
      </w:r>
      <w:r>
        <w:rPr>
          <w:rFonts w:ascii="Times New Roman"/>
          <w:b w:val="false"/>
          <w:i w:val="false"/>
          <w:color w:val="000000"/>
          <w:sz w:val="28"/>
        </w:rPr>
        <w:t>қосымшаларға</w:t>
      </w:r>
      <w:r>
        <w:rPr>
          <w:rFonts w:ascii="Times New Roman"/>
          <w:b w:val="false"/>
          <w:i w:val="false"/>
          <w:color w:val="000000"/>
          <w:sz w:val="28"/>
        </w:rPr>
        <w:t xml:space="preserve"> сәйкес, соның ішінде 2011 жылға арналған бюджет мына</w:t>
      </w:r>
      <w:r>
        <w:br/>
      </w:r>
      <w:r>
        <w:rPr>
          <w:rFonts w:ascii="Times New Roman"/>
          <w:b w:val="false"/>
          <w:i w:val="false"/>
          <w:color w:val="000000"/>
          <w:sz w:val="28"/>
        </w:rPr>
        <w:t>
көлемде бекітілсін:</w:t>
      </w:r>
      <w:r>
        <w:br/>
      </w:r>
      <w:r>
        <w:rPr>
          <w:rFonts w:ascii="Times New Roman"/>
          <w:b w:val="false"/>
          <w:i w:val="false"/>
          <w:color w:val="000000"/>
          <w:sz w:val="28"/>
        </w:rPr>
        <w:t>
      1) кірістер 2216383,6 мың теңге, соның ішінде:</w:t>
      </w:r>
      <w:r>
        <w:br/>
      </w:r>
      <w:r>
        <w:rPr>
          <w:rFonts w:ascii="Times New Roman"/>
          <w:b w:val="false"/>
          <w:i w:val="false"/>
          <w:color w:val="000000"/>
          <w:sz w:val="28"/>
        </w:rPr>
        <w:t>
      салықтық түсімдер 337574 мың теңге;</w:t>
      </w:r>
      <w:r>
        <w:br/>
      </w:r>
      <w:r>
        <w:rPr>
          <w:rFonts w:ascii="Times New Roman"/>
          <w:b w:val="false"/>
          <w:i w:val="false"/>
          <w:color w:val="000000"/>
          <w:sz w:val="28"/>
        </w:rPr>
        <w:t>
      салықтық емес түсімдер 15200,8 мың теңге;</w:t>
      </w:r>
      <w:r>
        <w:br/>
      </w:r>
      <w:r>
        <w:rPr>
          <w:rFonts w:ascii="Times New Roman"/>
          <w:b w:val="false"/>
          <w:i w:val="false"/>
          <w:color w:val="000000"/>
          <w:sz w:val="28"/>
        </w:rPr>
        <w:t>
      негізгі капиталды сатудан түсетін түсімдер 54500 мың теңге;</w:t>
      </w:r>
      <w:r>
        <w:br/>
      </w:r>
      <w:r>
        <w:rPr>
          <w:rFonts w:ascii="Times New Roman"/>
          <w:b w:val="false"/>
          <w:i w:val="false"/>
          <w:color w:val="000000"/>
          <w:sz w:val="28"/>
        </w:rPr>
        <w:t>
      трансферттер түсімі 1809108,8 мың теңге;</w:t>
      </w:r>
      <w:r>
        <w:br/>
      </w:r>
      <w:r>
        <w:rPr>
          <w:rFonts w:ascii="Times New Roman"/>
          <w:b w:val="false"/>
          <w:i w:val="false"/>
          <w:color w:val="000000"/>
          <w:sz w:val="28"/>
        </w:rPr>
        <w:t>
      2) шығындар 2224013,6 мың теңге;</w:t>
      </w:r>
      <w:r>
        <w:br/>
      </w:r>
      <w:r>
        <w:rPr>
          <w:rFonts w:ascii="Times New Roman"/>
          <w:b w:val="false"/>
          <w:i w:val="false"/>
          <w:color w:val="000000"/>
          <w:sz w:val="28"/>
        </w:rPr>
        <w:t>
      3) таза бюджеттік кредиттеу 28958 мың теңге;</w:t>
      </w:r>
      <w:r>
        <w:br/>
      </w:r>
      <w:r>
        <w:rPr>
          <w:rFonts w:ascii="Times New Roman"/>
          <w:b w:val="false"/>
          <w:i w:val="false"/>
          <w:color w:val="000000"/>
          <w:sz w:val="28"/>
        </w:rPr>
        <w:t>
      бюджеттік кредиттер 29314 мың теңге;</w:t>
      </w:r>
      <w:r>
        <w:br/>
      </w:r>
      <w:r>
        <w:rPr>
          <w:rFonts w:ascii="Times New Roman"/>
          <w:b w:val="false"/>
          <w:i w:val="false"/>
          <w:color w:val="000000"/>
          <w:sz w:val="28"/>
        </w:rPr>
        <w:t>
      бюджеттік кредиттерді өтеу 356 мың теңге;</w:t>
      </w:r>
      <w:r>
        <w:br/>
      </w:r>
      <w:r>
        <w:rPr>
          <w:rFonts w:ascii="Times New Roman"/>
          <w:b w:val="false"/>
          <w:i w:val="false"/>
          <w:color w:val="000000"/>
          <w:sz w:val="28"/>
        </w:rPr>
        <w:t>
      4) қаржы активтерімен операциялар бойынша сальдо 0 мың теңге:</w:t>
      </w:r>
      <w:r>
        <w:br/>
      </w:r>
      <w:r>
        <w:rPr>
          <w:rFonts w:ascii="Times New Roman"/>
          <w:b w:val="false"/>
          <w:i w:val="false"/>
          <w:color w:val="000000"/>
          <w:sz w:val="28"/>
        </w:rPr>
        <w:t>
      қаржы активтерін сатып алу 0 мың теңге;</w:t>
      </w:r>
      <w:r>
        <w:br/>
      </w:r>
      <w:r>
        <w:rPr>
          <w:rFonts w:ascii="Times New Roman"/>
          <w:b w:val="false"/>
          <w:i w:val="false"/>
          <w:color w:val="000000"/>
          <w:sz w:val="28"/>
        </w:rPr>
        <w:t>
      бюджет тапшылығы (профициті) -36588 мың теңге;</w:t>
      </w:r>
      <w:r>
        <w:br/>
      </w:r>
      <w:r>
        <w:rPr>
          <w:rFonts w:ascii="Times New Roman"/>
          <w:b w:val="false"/>
          <w:i w:val="false"/>
          <w:color w:val="000000"/>
          <w:sz w:val="28"/>
        </w:rPr>
        <w:t>
      бюджет тапшылығын қаржыландыру (профицитті пайдалану) 36588 мың теңге:</w:t>
      </w:r>
      <w:r>
        <w:br/>
      </w:r>
      <w:r>
        <w:rPr>
          <w:rFonts w:ascii="Times New Roman"/>
          <w:b w:val="false"/>
          <w:i w:val="false"/>
          <w:color w:val="000000"/>
          <w:sz w:val="28"/>
        </w:rPr>
        <w:t>
      қарыздар түсімі 28486 мың теңге;</w:t>
      </w:r>
      <w:r>
        <w:br/>
      </w:r>
      <w:r>
        <w:rPr>
          <w:rFonts w:ascii="Times New Roman"/>
          <w:b w:val="false"/>
          <w:i w:val="false"/>
          <w:color w:val="000000"/>
          <w:sz w:val="28"/>
        </w:rPr>
        <w:t>
      қарыздарды өтеу 1309,2 мың теңге;</w:t>
      </w:r>
      <w:r>
        <w:br/>
      </w:r>
      <w:r>
        <w:rPr>
          <w:rFonts w:ascii="Times New Roman"/>
          <w:b w:val="false"/>
          <w:i w:val="false"/>
          <w:color w:val="000000"/>
          <w:sz w:val="28"/>
        </w:rPr>
        <w:t>
      бюджет қаражатының пайдаланылатын қалдықтары 9411,2 мың теңге.</w:t>
      </w:r>
      <w:r>
        <w:br/>
      </w:r>
      <w:r>
        <w:rPr>
          <w:rFonts w:ascii="Times New Roman"/>
          <w:b w:val="false"/>
          <w:i w:val="false"/>
          <w:color w:val="000000"/>
          <w:sz w:val="28"/>
        </w:rPr>
        <w:t>
      </w:t>
      </w:r>
      <w:r>
        <w:rPr>
          <w:rFonts w:ascii="Times New Roman"/>
          <w:b w:val="false"/>
          <w:i w:val="false"/>
          <w:color w:val="ff0000"/>
          <w:sz w:val="28"/>
        </w:rPr>
        <w:t xml:space="preserve">Ескерту. 1 тармақ жаңа редакцияда - Ақмола облысы Бұланды аудандық мәслихатының 2011.11.16 </w:t>
      </w:r>
      <w:r>
        <w:rPr>
          <w:rFonts w:ascii="Times New Roman"/>
          <w:b w:val="false"/>
          <w:i w:val="false"/>
          <w:color w:val="000000"/>
          <w:sz w:val="28"/>
        </w:rPr>
        <w:t>№ 4С-39/1</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Аудандық бюджеттің кірісі келесі көздер есебінен бекітілсін:        1) салықтық түсімдер, соның ішінде:</w:t>
      </w:r>
      <w:r>
        <w:br/>
      </w:r>
      <w:r>
        <w:rPr>
          <w:rFonts w:ascii="Times New Roman"/>
          <w:b w:val="false"/>
          <w:i w:val="false"/>
          <w:color w:val="000000"/>
          <w:sz w:val="28"/>
        </w:rPr>
        <w:t>
      жеке табыс салығы;</w:t>
      </w:r>
      <w:r>
        <w:br/>
      </w:r>
      <w:r>
        <w:rPr>
          <w:rFonts w:ascii="Times New Roman"/>
          <w:b w:val="false"/>
          <w:i w:val="false"/>
          <w:color w:val="000000"/>
          <w:sz w:val="28"/>
        </w:rPr>
        <w:t>
      әлеуметтік салық;</w:t>
      </w:r>
      <w:r>
        <w:br/>
      </w:r>
      <w:r>
        <w:rPr>
          <w:rFonts w:ascii="Times New Roman"/>
          <w:b w:val="false"/>
          <w:i w:val="false"/>
          <w:color w:val="000000"/>
          <w:sz w:val="28"/>
        </w:rPr>
        <w:t>
      мүлікке салынатын салықтар;</w:t>
      </w:r>
      <w:r>
        <w:br/>
      </w:r>
      <w:r>
        <w:rPr>
          <w:rFonts w:ascii="Times New Roman"/>
          <w:b w:val="false"/>
          <w:i w:val="false"/>
          <w:color w:val="000000"/>
          <w:sz w:val="28"/>
        </w:rPr>
        <w:t>
      жер салығы;</w:t>
      </w:r>
      <w:r>
        <w:br/>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акциздер;</w:t>
      </w:r>
      <w:r>
        <w:br/>
      </w:r>
      <w:r>
        <w:rPr>
          <w:rFonts w:ascii="Times New Roman"/>
          <w:b w:val="false"/>
          <w:i w:val="false"/>
          <w:color w:val="000000"/>
          <w:sz w:val="28"/>
        </w:rPr>
        <w:t>
      табиғи және басқа да ресурстарды пайдаланғаны үшiн түсетiн</w:t>
      </w:r>
      <w:r>
        <w:br/>
      </w:r>
      <w:r>
        <w:rPr>
          <w:rFonts w:ascii="Times New Roman"/>
          <w:b w:val="false"/>
          <w:i w:val="false"/>
          <w:color w:val="000000"/>
          <w:sz w:val="28"/>
        </w:rPr>
        <w:t>
түсiмдер;</w:t>
      </w:r>
      <w:r>
        <w:br/>
      </w:r>
      <w:r>
        <w:rPr>
          <w:rFonts w:ascii="Times New Roman"/>
          <w:b w:val="false"/>
          <w:i w:val="false"/>
          <w:color w:val="000000"/>
          <w:sz w:val="28"/>
        </w:rPr>
        <w:t>
      кәсiпкерлiк және кәсiби қызметтi жүргiзгенi үшiн алымдар;</w:t>
      </w:r>
      <w:r>
        <w:br/>
      </w:r>
      <w:r>
        <w:rPr>
          <w:rFonts w:ascii="Times New Roman"/>
          <w:b w:val="false"/>
          <w:i w:val="false"/>
          <w:color w:val="000000"/>
          <w:sz w:val="28"/>
        </w:rPr>
        <w:t>
      мемлекеттік баж;</w:t>
      </w:r>
      <w:r>
        <w:br/>
      </w:r>
      <w:r>
        <w:rPr>
          <w:rFonts w:ascii="Times New Roman"/>
          <w:b w:val="false"/>
          <w:i w:val="false"/>
          <w:color w:val="000000"/>
          <w:sz w:val="28"/>
        </w:rPr>
        <w:t>
      2) салықтық емес түсімдер, соның ішінде:</w:t>
      </w:r>
      <w:r>
        <w:br/>
      </w:r>
      <w:r>
        <w:rPr>
          <w:rFonts w:ascii="Times New Roman"/>
          <w:b w:val="false"/>
          <w:i w:val="false"/>
          <w:color w:val="000000"/>
          <w:sz w:val="28"/>
        </w:rPr>
        <w:t>
      мемлекет меншігіндегі акциялардың мемлекеттік пакеттеріне дивидендтер;</w:t>
      </w:r>
      <w:r>
        <w:br/>
      </w:r>
      <w:r>
        <w:rPr>
          <w:rFonts w:ascii="Times New Roman"/>
          <w:b w:val="false"/>
          <w:i w:val="false"/>
          <w:color w:val="000000"/>
          <w:sz w:val="28"/>
        </w:rPr>
        <w:t>
      мемлекеттік меншігіндегі мүлікті жалға беруден түсетін кірістер;</w:t>
      </w:r>
      <w:r>
        <w:br/>
      </w:r>
      <w:r>
        <w:rPr>
          <w:rFonts w:ascii="Times New Roman"/>
          <w:b w:val="false"/>
          <w:i w:val="false"/>
          <w:color w:val="000000"/>
          <w:sz w:val="28"/>
        </w:rPr>
        <w:t>
      мемлекеттік бюджеттен берілген кредиттер бойынша сыйақылар;</w:t>
      </w:r>
      <w:r>
        <w:br/>
      </w:r>
      <w:r>
        <w:rPr>
          <w:rFonts w:ascii="Times New Roman"/>
          <w:b w:val="false"/>
          <w:i w:val="false"/>
          <w:color w:val="000000"/>
          <w:sz w:val="28"/>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8"/>
        </w:rPr>
        <w:t>
      басқа да салықтық емес түсiмдер;</w:t>
      </w:r>
      <w:r>
        <w:br/>
      </w:r>
      <w:r>
        <w:rPr>
          <w:rFonts w:ascii="Times New Roman"/>
          <w:b w:val="false"/>
          <w:i w:val="false"/>
          <w:color w:val="000000"/>
          <w:sz w:val="28"/>
        </w:rPr>
        <w:t>
      3) негізгі капиталды сатудан түсетін түсімдер, соның ішінде:жерді сату.</w:t>
      </w:r>
      <w:r>
        <w:br/>
      </w:r>
      <w:r>
        <w:rPr>
          <w:rFonts w:ascii="Times New Roman"/>
          <w:b w:val="false"/>
          <w:i w:val="false"/>
          <w:color w:val="000000"/>
          <w:sz w:val="28"/>
        </w:rPr>
        <w:t>
      </w:t>
      </w:r>
      <w:r>
        <w:rPr>
          <w:rFonts w:ascii="Times New Roman"/>
          <w:b w:val="false"/>
          <w:i w:val="false"/>
          <w:color w:val="ff0000"/>
          <w:sz w:val="28"/>
        </w:rPr>
        <w:t xml:space="preserve">Ескерту. 2 тармаққа өзгерту енгізілді - Ақмола облысы Бұланды аудандық мәслихатының 2011.11.16 </w:t>
      </w:r>
      <w:r>
        <w:rPr>
          <w:rFonts w:ascii="Times New Roman"/>
          <w:b w:val="false"/>
          <w:i w:val="false"/>
          <w:color w:val="000000"/>
          <w:sz w:val="28"/>
        </w:rPr>
        <w:t>№ 4С-39/1</w:t>
      </w:r>
      <w:r>
        <w:rPr>
          <w:rFonts w:ascii="Times New Roman"/>
          <w:b w:val="false"/>
          <w:i w:val="false"/>
          <w:color w:val="000000"/>
          <w:sz w:val="28"/>
        </w:rPr>
        <w:t> </w:t>
      </w:r>
      <w:r>
        <w:rPr>
          <w:rFonts w:ascii="Times New Roman"/>
          <w:b w:val="false"/>
          <w:i w:val="false"/>
          <w:color w:val="ff0000"/>
          <w:sz w:val="28"/>
        </w:rPr>
        <w:t>(2011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 Аудандық бюджетте 2011 жылға облыстық бюджеттен берілетін 1372715 мың теңге сомасында субвенция қарастырылсын.</w:t>
      </w:r>
      <w:r>
        <w:br/>
      </w:r>
      <w:r>
        <w:rPr>
          <w:rFonts w:ascii="Times New Roman"/>
          <w:b w:val="false"/>
          <w:i w:val="false"/>
          <w:color w:val="000000"/>
          <w:sz w:val="28"/>
        </w:rPr>
        <w:t>
</w:t>
      </w:r>
      <w:r>
        <w:rPr>
          <w:rFonts w:ascii="Times New Roman"/>
          <w:b w:val="false"/>
          <w:i w:val="false"/>
          <w:color w:val="000000"/>
          <w:sz w:val="28"/>
        </w:rPr>
        <w:t>
4. Аудандық бюджетте 2011 жылға 436393,8 мың теңге сомасында нысаналы трансферттер қарастырылсын, соның ішінде:</w:t>
      </w:r>
      <w:r>
        <w:br/>
      </w:r>
      <w:r>
        <w:rPr>
          <w:rFonts w:ascii="Times New Roman"/>
          <w:b w:val="false"/>
          <w:i w:val="false"/>
          <w:color w:val="000000"/>
          <w:sz w:val="28"/>
        </w:rPr>
        <w:t>
      1) республикалық бюджеттен дамуға нысаналы трансферттер сомасы 96048,9 мың теңге, соның ішінде:</w:t>
      </w:r>
      <w:r>
        <w:br/>
      </w:r>
      <w:r>
        <w:rPr>
          <w:rFonts w:ascii="Times New Roman"/>
          <w:b w:val="false"/>
          <w:i w:val="false"/>
          <w:color w:val="000000"/>
          <w:sz w:val="28"/>
        </w:rPr>
        <w:t>
      51325,6 мың теңге Бұланды ауданының Макинск қаласында 140 орындық балабақша құрылысына;</w:t>
      </w:r>
      <w:r>
        <w:br/>
      </w:r>
      <w:r>
        <w:rPr>
          <w:rFonts w:ascii="Times New Roman"/>
          <w:b w:val="false"/>
          <w:i w:val="false"/>
          <w:color w:val="000000"/>
          <w:sz w:val="28"/>
        </w:rPr>
        <w:t>
      40523,3 мың теңге инженерлік-коммуникациялық инфрақұрылымдарды дамытуға, жайластыруға және (немесе) сатып алуға;</w:t>
      </w:r>
      <w:r>
        <w:br/>
      </w:r>
      <w:r>
        <w:rPr>
          <w:rFonts w:ascii="Times New Roman"/>
          <w:b w:val="false"/>
          <w:i w:val="false"/>
          <w:color w:val="000000"/>
          <w:sz w:val="28"/>
        </w:rPr>
        <w:t>
      4200 мың теңге «Бұланды ауданының Вознесенка селосында су өткізгіш желілерді қайта жөндеу» жобасы бойынша жоба-сметалық құжаттарды әзірлеуге;</w:t>
      </w:r>
      <w:r>
        <w:br/>
      </w:r>
      <w:r>
        <w:rPr>
          <w:rFonts w:ascii="Times New Roman"/>
          <w:b w:val="false"/>
          <w:i w:val="false"/>
          <w:color w:val="000000"/>
          <w:sz w:val="28"/>
        </w:rPr>
        <w:t>
      2) облыстық бюджеттен дамуға нысаналы трансферттер сомасы 31700 мың теңге, соның ішінде:</w:t>
      </w:r>
      <w:r>
        <w:br/>
      </w:r>
      <w:r>
        <w:rPr>
          <w:rFonts w:ascii="Times New Roman"/>
          <w:b w:val="false"/>
          <w:i w:val="false"/>
          <w:color w:val="000000"/>
          <w:sz w:val="28"/>
        </w:rPr>
        <w:t>
      24700 мың теңге Бұланды ауданының Макинск қаласындағы модульдық қазандық пен жылу желілерінің жоба-сметалық құжаттарын әзірлеуге, мемлекеттік сараптама жүргізуге, құрылысына;</w:t>
      </w:r>
      <w:r>
        <w:br/>
      </w:r>
      <w:r>
        <w:rPr>
          <w:rFonts w:ascii="Times New Roman"/>
          <w:b w:val="false"/>
          <w:i w:val="false"/>
          <w:color w:val="000000"/>
          <w:sz w:val="28"/>
        </w:rPr>
        <w:t>
      7000 мың теңге Бұланды ауданының Партизанка селосында 120 оқушы орынға арналған орта мектептің жоба-сметалық құжаттарын әзірлеуге, мемлекеттік сараптама жүргізуге, құрылысына;</w:t>
      </w:r>
      <w:r>
        <w:br/>
      </w:r>
      <w:r>
        <w:rPr>
          <w:rFonts w:ascii="Times New Roman"/>
          <w:b w:val="false"/>
          <w:i w:val="false"/>
          <w:color w:val="000000"/>
          <w:sz w:val="28"/>
        </w:rPr>
        <w:t>
      3) республикалық бюджеттен 283753,9 мың теңге сомасында ағымдағы нысаналы трансферттер, соның ішінде:</w:t>
      </w:r>
      <w:r>
        <w:br/>
      </w:r>
      <w:r>
        <w:rPr>
          <w:rFonts w:ascii="Times New Roman"/>
          <w:b w:val="false"/>
          <w:i w:val="false"/>
          <w:color w:val="000000"/>
          <w:sz w:val="28"/>
        </w:rPr>
        <w:t>
      2180 мың теңге мамандарды әлеуметтік қолдау шараларын іске асыру үшін;</w:t>
      </w:r>
      <w:r>
        <w:br/>
      </w:r>
      <w:r>
        <w:rPr>
          <w:rFonts w:ascii="Times New Roman"/>
          <w:b w:val="false"/>
          <w:i w:val="false"/>
          <w:color w:val="000000"/>
          <w:sz w:val="28"/>
        </w:rPr>
        <w:t>
      8192 мың теңге негізгі орта және жалпы орта білім беретін мемлекеттік мекемелердегі физика, химия, биология кабинеттерін оқу жабдықтарымен жарақтандыруға;</w:t>
      </w:r>
      <w:r>
        <w:br/>
      </w:r>
      <w:r>
        <w:rPr>
          <w:rFonts w:ascii="Times New Roman"/>
          <w:b w:val="false"/>
          <w:i w:val="false"/>
          <w:color w:val="000000"/>
          <w:sz w:val="28"/>
        </w:rPr>
        <w:t>
      5411,9 мың теңге бастауыш, негізгі орта және жалпы орта білім беретін мемлекеттік мекемелерде лингафондық және мультимедиялық кабинеттер ашуға;</w:t>
      </w:r>
      <w:r>
        <w:br/>
      </w:r>
      <w:r>
        <w:rPr>
          <w:rFonts w:ascii="Times New Roman"/>
          <w:b w:val="false"/>
          <w:i w:val="false"/>
          <w:color w:val="000000"/>
          <w:sz w:val="28"/>
        </w:rPr>
        <w:t>
      10816 мың теңге жетім сәбиді (жетім балаларды) және ата-анасының қамқорлығынсыз қалған сәбиді (балаларды) асырап бағу үшін қамқоршыларға (қорғаншыларға) ай сайын ақша қаражаттарын төлеуге;</w:t>
      </w:r>
      <w:r>
        <w:br/>
      </w:r>
      <w:r>
        <w:rPr>
          <w:rFonts w:ascii="Times New Roman"/>
          <w:b w:val="false"/>
          <w:i w:val="false"/>
          <w:color w:val="000000"/>
          <w:sz w:val="28"/>
        </w:rPr>
        <w:t>
      94491 мың теңге мектепке дейінгі білім беру ұйымдарында мемлекеттік білім беру тапсырысын іске асыруға, соның ішінде:</w:t>
      </w:r>
      <w:r>
        <w:br/>
      </w:r>
      <w:r>
        <w:rPr>
          <w:rFonts w:ascii="Times New Roman"/>
          <w:b w:val="false"/>
          <w:i w:val="false"/>
          <w:color w:val="000000"/>
          <w:sz w:val="28"/>
        </w:rPr>
        <w:t>
      13259 мың теңге мини-орталықтарға;</w:t>
      </w:r>
      <w:r>
        <w:br/>
      </w:r>
      <w:r>
        <w:rPr>
          <w:rFonts w:ascii="Times New Roman"/>
          <w:b w:val="false"/>
          <w:i w:val="false"/>
          <w:color w:val="000000"/>
          <w:sz w:val="28"/>
        </w:rPr>
        <w:t>
      19734 мың теңге мемлекеттік балабақшаларға;</w:t>
      </w:r>
      <w:r>
        <w:br/>
      </w:r>
      <w:r>
        <w:rPr>
          <w:rFonts w:ascii="Times New Roman"/>
          <w:b w:val="false"/>
          <w:i w:val="false"/>
          <w:color w:val="000000"/>
          <w:sz w:val="28"/>
        </w:rPr>
        <w:t>
      61498 мың теңге өзге де мектепке дейінгі ұйымдарға;</w:t>
      </w:r>
      <w:r>
        <w:br/>
      </w:r>
      <w:r>
        <w:rPr>
          <w:rFonts w:ascii="Times New Roman"/>
          <w:b w:val="false"/>
          <w:i w:val="false"/>
          <w:color w:val="000000"/>
          <w:sz w:val="28"/>
        </w:rPr>
        <w:t>
      8951 мың теңге эпизоотияға қарсы іс-шараларды өткізуге;</w:t>
      </w:r>
      <w:r>
        <w:br/>
      </w:r>
      <w:r>
        <w:rPr>
          <w:rFonts w:ascii="Times New Roman"/>
          <w:b w:val="false"/>
          <w:i w:val="false"/>
          <w:color w:val="000000"/>
          <w:sz w:val="28"/>
        </w:rPr>
        <w:t>
      133349 мың теңге аудандық маңызы бар автомобиль жолдарын күрделі және орта деңгейде жөндеуге;</w:t>
      </w:r>
      <w:r>
        <w:br/>
      </w:r>
      <w:r>
        <w:rPr>
          <w:rFonts w:ascii="Times New Roman"/>
          <w:b w:val="false"/>
          <w:i w:val="false"/>
          <w:color w:val="000000"/>
          <w:sz w:val="28"/>
        </w:rPr>
        <w:t>
      11903 мың теңге мектеп мұғалімдеріне және мектепке дейінгі білім беру ұйымдары тәрбиешілеріне біліктілік санаты үшін қосымша ақының мөлшерін арттыруға;</w:t>
      </w:r>
      <w:r>
        <w:br/>
      </w:r>
      <w:r>
        <w:rPr>
          <w:rFonts w:ascii="Times New Roman"/>
          <w:b w:val="false"/>
          <w:i w:val="false"/>
          <w:color w:val="000000"/>
          <w:sz w:val="28"/>
        </w:rPr>
        <w:t>
      8460 мың теңге жұмыспен қамту 2020 бағдарламасы шеңберіндегі іс-шараларды жүзеге асыруға, оның ішінде:</w:t>
      </w:r>
      <w:r>
        <w:br/>
      </w:r>
      <w:r>
        <w:rPr>
          <w:rFonts w:ascii="Times New Roman"/>
          <w:b w:val="false"/>
          <w:i w:val="false"/>
          <w:color w:val="000000"/>
          <w:sz w:val="28"/>
        </w:rPr>
        <w:t>
      1266 мың теңге - жалақыны ішінара субсидиялауға;</w:t>
      </w:r>
      <w:r>
        <w:br/>
      </w:r>
      <w:r>
        <w:rPr>
          <w:rFonts w:ascii="Times New Roman"/>
          <w:b w:val="false"/>
          <w:i w:val="false"/>
          <w:color w:val="000000"/>
          <w:sz w:val="28"/>
        </w:rPr>
        <w:t>
      7194 мың теңге - жұмыспен қамту орталығын құруға;</w:t>
      </w:r>
      <w:r>
        <w:br/>
      </w:r>
      <w:r>
        <w:rPr>
          <w:rFonts w:ascii="Times New Roman"/>
          <w:b w:val="false"/>
          <w:i w:val="false"/>
          <w:color w:val="000000"/>
          <w:sz w:val="28"/>
        </w:rPr>
        <w:t>
      4) облыстық бюджеттен 24891 мың теңге сомасында ағымдағы нысаналы трансферттер, соның ішінде;</w:t>
      </w:r>
      <w:r>
        <w:br/>
      </w:r>
      <w:r>
        <w:rPr>
          <w:rFonts w:ascii="Times New Roman"/>
          <w:b w:val="false"/>
          <w:i w:val="false"/>
          <w:color w:val="000000"/>
          <w:sz w:val="28"/>
        </w:rPr>
        <w:t>
      2700 мың теңге шаңғы спортын дамытуға;</w:t>
      </w:r>
      <w:r>
        <w:br/>
      </w:r>
      <w:r>
        <w:rPr>
          <w:rFonts w:ascii="Times New Roman"/>
          <w:b w:val="false"/>
          <w:i w:val="false"/>
          <w:color w:val="000000"/>
          <w:sz w:val="28"/>
        </w:rPr>
        <w:t>
      1478 мың теңге Ұлы Отан соғысының қатысушылары мен мүгедектеріне коммуналдық қызмет шығындарына әлеуметтік көмек көрсетуге;</w:t>
      </w:r>
      <w:r>
        <w:br/>
      </w:r>
      <w:r>
        <w:rPr>
          <w:rFonts w:ascii="Times New Roman"/>
          <w:b w:val="false"/>
          <w:i w:val="false"/>
          <w:color w:val="000000"/>
          <w:sz w:val="28"/>
        </w:rPr>
        <w:t>
      713 мың теңге Бұланды ауданының аз қамтылған отбасыларынан және ауылдық жерлердегі көп балалы отбасыларынан колледж студенттерінің оқуына ақы төлеуге;</w:t>
      </w:r>
      <w:r>
        <w:br/>
      </w:r>
      <w:r>
        <w:rPr>
          <w:rFonts w:ascii="Times New Roman"/>
          <w:b w:val="false"/>
          <w:i w:val="false"/>
          <w:color w:val="000000"/>
          <w:sz w:val="28"/>
        </w:rPr>
        <w:t>
      20000 мың теңге жылумен қамтамасыз ететін кәсіпорындардың жұмысын тұрақты қамтамасыз етуге.»</w:t>
      </w:r>
      <w:r>
        <w:br/>
      </w:r>
      <w:r>
        <w:rPr>
          <w:rFonts w:ascii="Times New Roman"/>
          <w:b w:val="false"/>
          <w:i w:val="false"/>
          <w:color w:val="000000"/>
          <w:sz w:val="28"/>
        </w:rPr>
        <w:t>
      </w:t>
      </w:r>
      <w:r>
        <w:rPr>
          <w:rFonts w:ascii="Times New Roman"/>
          <w:b w:val="false"/>
          <w:i w:val="false"/>
          <w:color w:val="ff0000"/>
          <w:sz w:val="28"/>
        </w:rPr>
        <w:t xml:space="preserve">Ескерту. 4 тармақ жаңа редакцияда - Ақмола облысы Бұланды аудандық мәслихатының 2011.11.16 </w:t>
      </w:r>
      <w:r>
        <w:rPr>
          <w:rFonts w:ascii="Times New Roman"/>
          <w:b w:val="false"/>
          <w:i w:val="false"/>
          <w:color w:val="000000"/>
          <w:sz w:val="28"/>
        </w:rPr>
        <w:t>№ 4С-39/1</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Ауылдық (селолық) жерлерде тұратын және жұмыс істейтін білім, әлеуметтік қамсыздандыру, мәдениет мамандарына қалалық жағдайда сондай қызмет түрімен айналысатын мамандардың жалақыларымен және ставкаларымен салыстырғанда лауазымдық жалақылары және тарифтік ставкалары жиырма бес пайызға жоғары белгіленсін.</w:t>
      </w:r>
      <w:r>
        <w:br/>
      </w:r>
      <w:r>
        <w:rPr>
          <w:rFonts w:ascii="Times New Roman"/>
          <w:b w:val="false"/>
          <w:i w:val="false"/>
          <w:color w:val="000000"/>
          <w:sz w:val="28"/>
        </w:rPr>
        <w:t>
</w:t>
      </w:r>
      <w:r>
        <w:rPr>
          <w:rFonts w:ascii="Times New Roman"/>
          <w:b w:val="false"/>
          <w:i w:val="false"/>
          <w:color w:val="000000"/>
          <w:sz w:val="28"/>
        </w:rPr>
        <w:t>
      6. 2011 жылға арналған аудандық бюджетті атқару процесінде секвестрлеуге жатпайтын аудандық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2011-2013 жылдарға қаладағы ауданның, аудандық маңызы бар қаланың, кенттің, ауылдың (селоның), ауылдық (селолық) округтің бюджеттік бағдарламаларының тізбесі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 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Осы шешім Бұланды ауданының Әділет басқармасында мемлекеттік тіркелген күннен бастап күшіне енеді және 2011 жылғы 1 қаңтардан</w:t>
      </w:r>
      <w:r>
        <w:br/>
      </w:r>
      <w:r>
        <w:rPr>
          <w:rFonts w:ascii="Times New Roman"/>
          <w:b w:val="false"/>
          <w:i w:val="false"/>
          <w:color w:val="000000"/>
          <w:sz w:val="28"/>
        </w:rPr>
        <w:t>
бастап қолданысқа енгізіледі.</w:t>
      </w:r>
    </w:p>
    <w:bookmarkEnd w:id="1"/>
    <w:p>
      <w:pPr>
        <w:spacing w:after="0"/>
        <w:ind w:left="0"/>
        <w:jc w:val="both"/>
      </w:pPr>
      <w:r>
        <w:rPr>
          <w:rFonts w:ascii="Times New Roman"/>
          <w:b w:val="false"/>
          <w:i/>
          <w:color w:val="000000"/>
          <w:sz w:val="28"/>
        </w:rPr>
        <w:t>      Кезекті 31-сессияның төрайымы              С.Мұсалімова</w:t>
      </w:r>
    </w:p>
    <w:p>
      <w:pPr>
        <w:spacing w:after="0"/>
        <w:ind w:left="0"/>
        <w:jc w:val="both"/>
      </w:pPr>
      <w:r>
        <w:rPr>
          <w:rFonts w:ascii="Times New Roman"/>
          <w:b w:val="false"/>
          <w:i/>
          <w:color w:val="000000"/>
          <w:sz w:val="28"/>
        </w:rPr>
        <w:t>      Аудандық мәслихаттың хатшысы               П.Веселов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Бұланды ауданының әкімі                    Е.Нұғыманов</w:t>
      </w:r>
    </w:p>
    <w:p>
      <w:pPr>
        <w:spacing w:after="0"/>
        <w:ind w:left="0"/>
        <w:jc w:val="both"/>
      </w:pPr>
      <w:r>
        <w:rPr>
          <w:rFonts w:ascii="Times New Roman"/>
          <w:b w:val="false"/>
          <w:i/>
          <w:color w:val="000000"/>
          <w:sz w:val="28"/>
        </w:rPr>
        <w:t>      «Бұланды ауданы бойынша салық</w:t>
      </w:r>
      <w:r>
        <w:br/>
      </w:r>
      <w:r>
        <w:rPr>
          <w:rFonts w:ascii="Times New Roman"/>
          <w:b w:val="false"/>
          <w:i w:val="false"/>
          <w:color w:val="000000"/>
          <w:sz w:val="28"/>
        </w:rPr>
        <w:t>
</w:t>
      </w:r>
      <w:r>
        <w:rPr>
          <w:rFonts w:ascii="Times New Roman"/>
          <w:b w:val="false"/>
          <w:i/>
          <w:color w:val="000000"/>
          <w:sz w:val="28"/>
        </w:rPr>
        <w:t>      басқармасы» мемлекеттік</w:t>
      </w:r>
      <w:r>
        <w:br/>
      </w:r>
      <w:r>
        <w:rPr>
          <w:rFonts w:ascii="Times New Roman"/>
          <w:b w:val="false"/>
          <w:i w:val="false"/>
          <w:color w:val="000000"/>
          <w:sz w:val="28"/>
        </w:rPr>
        <w:t>
</w:t>
      </w:r>
      <w:r>
        <w:rPr>
          <w:rFonts w:ascii="Times New Roman"/>
          <w:b w:val="false"/>
          <w:i/>
          <w:color w:val="000000"/>
          <w:sz w:val="28"/>
        </w:rPr>
        <w:t xml:space="preserve">      мекемесінің </w:t>
      </w:r>
      <w:r>
        <w:rPr>
          <w:rFonts w:ascii="Times New Roman"/>
          <w:b w:val="false"/>
          <w:i/>
          <w:color w:val="000000"/>
          <w:sz w:val="28"/>
        </w:rPr>
        <w:t>бастығы                        О.Әбілдин</w:t>
      </w:r>
    </w:p>
    <w:p>
      <w:pPr>
        <w:spacing w:after="0"/>
        <w:ind w:left="0"/>
        <w:jc w:val="both"/>
      </w:pPr>
      <w:r>
        <w:rPr>
          <w:rFonts w:ascii="Times New Roman"/>
          <w:b w:val="false"/>
          <w:i/>
          <w:color w:val="000000"/>
          <w:sz w:val="28"/>
        </w:rPr>
        <w:t xml:space="preserve">      Бұланды ауданының «Экономика </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Ә.Рақымжанов</w:t>
      </w:r>
    </w:p>
    <w:bookmarkStart w:name="z10" w:id="2"/>
    <w:p>
      <w:pPr>
        <w:spacing w:after="0"/>
        <w:ind w:left="0"/>
        <w:jc w:val="both"/>
      </w:pPr>
      <w:r>
        <w:rPr>
          <w:rFonts w:ascii="Times New Roman"/>
          <w:b w:val="false"/>
          <w:i w:val="false"/>
          <w:color w:val="000000"/>
          <w:sz w:val="28"/>
        </w:rPr>
        <w:t>
Бұланды аудандық мәслихатының</w:t>
      </w:r>
      <w:r>
        <w:br/>
      </w:r>
      <w:r>
        <w:rPr>
          <w:rFonts w:ascii="Times New Roman"/>
          <w:b w:val="false"/>
          <w:i w:val="false"/>
          <w:color w:val="000000"/>
          <w:sz w:val="28"/>
        </w:rPr>
        <w:t>
2010 жылғы 15 желтоқсандағы</w:t>
      </w:r>
      <w:r>
        <w:br/>
      </w:r>
      <w:r>
        <w:rPr>
          <w:rFonts w:ascii="Times New Roman"/>
          <w:b w:val="false"/>
          <w:i w:val="false"/>
          <w:color w:val="000000"/>
          <w:sz w:val="28"/>
        </w:rPr>
        <w:t>
№ 4С-31/1 шешіміне 1 қосымша</w:t>
      </w:r>
    </w:p>
    <w:bookmarkEnd w:id="2"/>
    <w:p>
      <w:pPr>
        <w:spacing w:after="0"/>
        <w:ind w:left="0"/>
        <w:jc w:val="both"/>
      </w:pPr>
      <w:r>
        <w:rPr>
          <w:rFonts w:ascii="Times New Roman"/>
          <w:b w:val="false"/>
          <w:i w:val="false"/>
          <w:color w:val="ff0000"/>
          <w:sz w:val="28"/>
        </w:rPr>
        <w:t xml:space="preserve">      Ескерту. 1 қосымша жаңа редакцияда - Ақмола облысы Бұланды аудандық мәслихатының 2011.11.16 </w:t>
      </w:r>
      <w:r>
        <w:rPr>
          <w:rFonts w:ascii="Times New Roman"/>
          <w:b w:val="false"/>
          <w:i w:val="false"/>
          <w:color w:val="ff0000"/>
          <w:sz w:val="28"/>
        </w:rPr>
        <w:t>№ 4С-39/1</w:t>
      </w:r>
      <w:r>
        <w:rPr>
          <w:rFonts w:ascii="Times New Roman"/>
          <w:b w:val="false"/>
          <w:i w:val="false"/>
          <w:color w:val="ff0000"/>
          <w:sz w:val="28"/>
        </w:rPr>
        <w:t xml:space="preserve"> (2011 жылғы 1 қаңтардан бастап қолданысқа енгізіледі) шешімімен</w:t>
      </w:r>
    </w:p>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
        <w:gridCol w:w="406"/>
        <w:gridCol w:w="579"/>
        <w:gridCol w:w="7401"/>
        <w:gridCol w:w="225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1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I.Кірістер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2216383,6</w:t>
            </w:r>
          </w:p>
        </w:tc>
      </w:tr>
      <w:tr>
        <w:trPr>
          <w:trHeight w:val="58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337574</w:t>
            </w:r>
          </w:p>
        </w:tc>
      </w:tr>
      <w:tr>
        <w:trPr>
          <w:trHeight w:val="49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16427</w:t>
            </w:r>
          </w:p>
        </w:tc>
      </w:tr>
      <w:tr>
        <w:trPr>
          <w:trHeight w:val="6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16427</w:t>
            </w:r>
          </w:p>
        </w:tc>
      </w:tr>
      <w:tr>
        <w:trPr>
          <w:trHeight w:val="48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159438</w:t>
            </w:r>
          </w:p>
        </w:tc>
      </w:tr>
      <w:tr>
        <w:trPr>
          <w:trHeight w:val="48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159438</w:t>
            </w:r>
          </w:p>
        </w:tc>
      </w:tr>
      <w:tr>
        <w:trPr>
          <w:trHeight w:val="51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139347</w:t>
            </w:r>
          </w:p>
        </w:tc>
      </w:tr>
      <w:tr>
        <w:trPr>
          <w:trHeight w:val="51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94466</w:t>
            </w:r>
          </w:p>
        </w:tc>
      </w:tr>
      <w:tr>
        <w:trPr>
          <w:trHeight w:val="51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12246</w:t>
            </w:r>
          </w:p>
        </w:tc>
      </w:tr>
      <w:tr>
        <w:trPr>
          <w:trHeight w:val="25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30367</w:t>
            </w:r>
          </w:p>
        </w:tc>
      </w:tr>
      <w:tr>
        <w:trPr>
          <w:trHeight w:val="49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w:t>
            </w:r>
          </w:p>
        </w:tc>
      </w:tr>
      <w:tr>
        <w:trPr>
          <w:trHeight w:val="106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19145</w:t>
            </w:r>
          </w:p>
        </w:tc>
      </w:tr>
      <w:tr>
        <w:trPr>
          <w:trHeight w:val="43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w:t>
            </w:r>
          </w:p>
        </w:tc>
      </w:tr>
      <w:tr>
        <w:trPr>
          <w:trHeight w:val="90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11152</w:t>
            </w:r>
          </w:p>
        </w:tc>
      </w:tr>
      <w:tr>
        <w:trPr>
          <w:trHeight w:val="55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w:t>
            </w:r>
          </w:p>
        </w:tc>
      </w:tr>
      <w:tr>
        <w:trPr>
          <w:trHeight w:val="196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w:t>
            </w:r>
          </w:p>
        </w:tc>
      </w:tr>
      <w:tr>
        <w:trPr>
          <w:trHeight w:val="51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 азаматтық, қызметтік қарудың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15200,8</w:t>
            </w:r>
          </w:p>
        </w:tc>
      </w:tr>
      <w:tr>
        <w:trPr>
          <w:trHeight w:val="84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1380,8</w:t>
            </w:r>
          </w:p>
        </w:tc>
      </w:tr>
      <w:tr>
        <w:trPr>
          <w:trHeight w:val="88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67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246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13384</w:t>
            </w:r>
          </w:p>
        </w:tc>
      </w:tr>
      <w:tr>
        <w:trPr>
          <w:trHeight w:val="309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13384</w:t>
            </w:r>
          </w:p>
        </w:tc>
      </w:tr>
      <w:tr>
        <w:trPr>
          <w:trHeight w:val="45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r>
      <w:tr>
        <w:trPr>
          <w:trHeight w:val="54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r>
      <w:tr>
        <w:trPr>
          <w:trHeight w:val="67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54500</w:t>
            </w:r>
          </w:p>
        </w:tc>
      </w:tr>
      <w:tr>
        <w:trPr>
          <w:trHeight w:val="67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54500</w:t>
            </w:r>
          </w:p>
        </w:tc>
      </w:tr>
      <w:tr>
        <w:trPr>
          <w:trHeight w:val="48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54500</w:t>
            </w:r>
          </w:p>
        </w:tc>
      </w:tr>
      <w:tr>
        <w:trPr>
          <w:trHeight w:val="52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1809108,8</w:t>
            </w:r>
          </w:p>
        </w:tc>
      </w:tr>
      <w:tr>
        <w:trPr>
          <w:trHeight w:val="9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1809108,8</w:t>
            </w:r>
          </w:p>
        </w:tc>
      </w:tr>
      <w:tr>
        <w:trPr>
          <w:trHeight w:val="69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1809108,8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538"/>
        <w:gridCol w:w="564"/>
        <w:gridCol w:w="7242"/>
        <w:gridCol w:w="2176"/>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2224013,6</w:t>
            </w:r>
          </w:p>
        </w:tc>
      </w:tr>
      <w:tr>
        <w:trPr>
          <w:trHeight w:val="5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157743</w:t>
            </w:r>
          </w:p>
        </w:tc>
      </w:tr>
      <w:tr>
        <w:trPr>
          <w:trHeight w:val="6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12939</w:t>
            </w:r>
          </w:p>
        </w:tc>
      </w:tr>
      <w:tr>
        <w:trPr>
          <w:trHeight w:val="9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12789</w:t>
            </w:r>
          </w:p>
        </w:tc>
      </w:tr>
      <w:tr>
        <w:trPr>
          <w:trHeight w:val="66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6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42115</w:t>
            </w:r>
          </w:p>
        </w:tc>
      </w:tr>
      <w:tr>
        <w:trPr>
          <w:trHeight w:val="7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42115</w:t>
            </w:r>
          </w:p>
        </w:tc>
      </w:tr>
      <w:tr>
        <w:trPr>
          <w:trHeight w:val="9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82739</w:t>
            </w:r>
          </w:p>
        </w:tc>
      </w:tr>
      <w:tr>
        <w:trPr>
          <w:trHeight w:val="12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82739</w:t>
            </w:r>
          </w:p>
        </w:tc>
      </w:tr>
      <w:tr>
        <w:trPr>
          <w:trHeight w:val="6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19950</w:t>
            </w:r>
          </w:p>
        </w:tc>
      </w:tr>
      <w:tr>
        <w:trPr>
          <w:trHeight w:val="18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18326</w:t>
            </w:r>
          </w:p>
        </w:tc>
      </w:tr>
      <w:tr>
        <w:trPr>
          <w:trHeight w:val="6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r>
      <w:tr>
        <w:trPr>
          <w:trHeight w:val="11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r>
      <w:tr>
        <w:trPr>
          <w:trHeight w:val="9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48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3427</w:t>
            </w:r>
          </w:p>
        </w:tc>
      </w:tr>
      <w:tr>
        <w:trPr>
          <w:trHeight w:val="70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3427</w:t>
            </w:r>
          </w:p>
        </w:tc>
      </w:tr>
      <w:tr>
        <w:trPr>
          <w:trHeight w:val="70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4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102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11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6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4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1636521,1</w:t>
            </w:r>
          </w:p>
        </w:tc>
      </w:tr>
      <w:tr>
        <w:trPr>
          <w:trHeight w:val="7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87535</w:t>
            </w:r>
          </w:p>
        </w:tc>
      </w:tr>
      <w:tr>
        <w:trPr>
          <w:trHeight w:val="6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87535</w:t>
            </w:r>
          </w:p>
        </w:tc>
      </w:tr>
      <w:tr>
        <w:trPr>
          <w:trHeight w:val="11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9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5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1436088,5</w:t>
            </w:r>
          </w:p>
        </w:tc>
      </w:tr>
      <w:tr>
        <w:trPr>
          <w:trHeight w:val="9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6015</w:t>
            </w:r>
          </w:p>
        </w:tc>
      </w:tr>
      <w:tr>
        <w:trPr>
          <w:trHeight w:val="42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1338847,5</w:t>
            </w:r>
          </w:p>
        </w:tc>
      </w:tr>
      <w:tr>
        <w:trPr>
          <w:trHeight w:val="11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5043</w:t>
            </w:r>
          </w:p>
        </w:tc>
      </w:tr>
      <w:tr>
        <w:trPr>
          <w:trHeight w:val="11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14081</w:t>
            </w:r>
          </w:p>
        </w:tc>
      </w:tr>
      <w:tr>
        <w:trPr>
          <w:trHeight w:val="43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34945</w:t>
            </w:r>
          </w:p>
        </w:tc>
      </w:tr>
      <w:tr>
        <w:trPr>
          <w:trHeight w:val="13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қорғаншыларға (қамқоршыларға) ай сайынғы ақшалай қаражат төлемдері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10816</w:t>
            </w:r>
          </w:p>
        </w:tc>
      </w:tr>
      <w:tr>
        <w:trPr>
          <w:trHeight w:val="4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14640</w:t>
            </w:r>
          </w:p>
        </w:tc>
      </w:tr>
      <w:tr>
        <w:trPr>
          <w:trHeight w:val="11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11701</w:t>
            </w:r>
          </w:p>
        </w:tc>
      </w:tr>
      <w:tr>
        <w:trPr>
          <w:trHeight w:val="66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112735,6</w:t>
            </w:r>
          </w:p>
        </w:tc>
      </w:tr>
      <w:tr>
        <w:trPr>
          <w:trHeight w:val="6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112735,6</w:t>
            </w:r>
          </w:p>
        </w:tc>
      </w:tr>
      <w:tr>
        <w:trPr>
          <w:trHeight w:val="8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60765</w:t>
            </w:r>
          </w:p>
        </w:tc>
      </w:tr>
      <w:tr>
        <w:trPr>
          <w:trHeight w:val="11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w:t>
            </w:r>
          </w:p>
        </w:tc>
      </w:tr>
      <w:tr>
        <w:trPr>
          <w:trHeight w:val="6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w:t>
            </w:r>
          </w:p>
        </w:tc>
      </w:tr>
      <w:tr>
        <w:trPr>
          <w:trHeight w:val="9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56444</w:t>
            </w:r>
          </w:p>
        </w:tc>
      </w:tr>
      <w:tr>
        <w:trPr>
          <w:trHeight w:val="15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14160</w:t>
            </w:r>
          </w:p>
        </w:tc>
      </w:tr>
      <w:tr>
        <w:trPr>
          <w:trHeight w:val="43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p>
        </w:tc>
      </w:tr>
      <w:tr>
        <w:trPr>
          <w:trHeight w:val="5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w:t>
            </w:r>
          </w:p>
        </w:tc>
      </w:tr>
      <w:tr>
        <w:trPr>
          <w:trHeight w:val="4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11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3691</w:t>
            </w:r>
          </w:p>
        </w:tc>
      </w:tr>
      <w:tr>
        <w:trPr>
          <w:trHeight w:val="8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r>
      <w:tr>
        <w:trPr>
          <w:trHeight w:val="10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70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13742</w:t>
            </w:r>
          </w:p>
        </w:tc>
      </w:tr>
      <w:tr>
        <w:trPr>
          <w:trHeight w:val="190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w:t>
            </w:r>
          </w:p>
        </w:tc>
      </w:tr>
      <w:tr>
        <w:trPr>
          <w:trHeight w:val="6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8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7194</w:t>
            </w:r>
          </w:p>
        </w:tc>
      </w:tr>
      <w:tr>
        <w:trPr>
          <w:trHeight w:val="66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98999,3</w:t>
            </w:r>
          </w:p>
        </w:tc>
      </w:tr>
      <w:tr>
        <w:trPr>
          <w:trHeight w:val="108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7526</w:t>
            </w:r>
          </w:p>
        </w:tc>
      </w:tr>
      <w:tr>
        <w:trPr>
          <w:trHeight w:val="72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w:t>
            </w:r>
          </w:p>
        </w:tc>
      </w:tr>
      <w:tr>
        <w:trPr>
          <w:trHeight w:val="48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p>
        </w:tc>
      </w:tr>
      <w:tr>
        <w:trPr>
          <w:trHeight w:val="6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70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66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11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26250</w:t>
            </w:r>
          </w:p>
        </w:tc>
      </w:tr>
      <w:tr>
        <w:trPr>
          <w:trHeight w:val="70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70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6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5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6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65223,3</w:t>
            </w:r>
          </w:p>
        </w:tc>
      </w:tr>
      <w:tr>
        <w:trPr>
          <w:trHeight w:val="9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40523,3</w:t>
            </w:r>
          </w:p>
        </w:tc>
      </w:tr>
      <w:tr>
        <w:trPr>
          <w:trHeight w:val="48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24700</w:t>
            </w:r>
          </w:p>
        </w:tc>
      </w:tr>
      <w:tr>
        <w:trPr>
          <w:trHeight w:val="6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77423</w:t>
            </w:r>
          </w:p>
        </w:tc>
      </w:tr>
      <w:tr>
        <w:trPr>
          <w:trHeight w:val="8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63649</w:t>
            </w:r>
          </w:p>
        </w:tc>
      </w:tr>
      <w:tr>
        <w:trPr>
          <w:trHeight w:val="8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w:t>
            </w:r>
          </w:p>
        </w:tc>
      </w:tr>
      <w:tr>
        <w:trPr>
          <w:trHeight w:val="4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36631</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19181</w:t>
            </w:r>
          </w:p>
        </w:tc>
      </w:tr>
      <w:tr>
        <w:trPr>
          <w:trHeight w:val="6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r>
      <w:tr>
        <w:trPr>
          <w:trHeight w:val="6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w:t>
            </w:r>
          </w:p>
        </w:tc>
      </w:tr>
      <w:tr>
        <w:trPr>
          <w:trHeight w:val="14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w:t>
            </w:r>
          </w:p>
        </w:tc>
      </w:tr>
      <w:tr>
        <w:trPr>
          <w:trHeight w:val="8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3542</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r>
      <w:tr>
        <w:trPr>
          <w:trHeight w:val="9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дене шынықтыру және спорт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5754</w:t>
            </w:r>
          </w:p>
        </w:tc>
      </w:tr>
      <w:tr>
        <w:trPr>
          <w:trHeight w:val="8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3184</w:t>
            </w:r>
          </w:p>
        </w:tc>
      </w:tr>
      <w:tr>
        <w:trPr>
          <w:trHeight w:val="8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r>
      <w:tr>
        <w:trPr>
          <w:trHeight w:val="14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w:t>
            </w:r>
          </w:p>
        </w:tc>
      </w:tr>
      <w:tr>
        <w:trPr>
          <w:trHeight w:val="132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30241,7</w:t>
            </w:r>
          </w:p>
        </w:tc>
      </w:tr>
      <w:tr>
        <w:trPr>
          <w:trHeight w:val="6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13090</w:t>
            </w:r>
          </w:p>
        </w:tc>
      </w:tr>
      <w:tr>
        <w:trPr>
          <w:trHeight w:val="9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3909</w:t>
            </w:r>
          </w:p>
        </w:tc>
      </w:tr>
      <w:tr>
        <w:trPr>
          <w:trHeight w:val="72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6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8951</w:t>
            </w:r>
          </w:p>
        </w:tc>
      </w:tr>
      <w:tr>
        <w:trPr>
          <w:trHeight w:val="9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12951,7</w:t>
            </w:r>
          </w:p>
        </w:tc>
      </w:tr>
      <w:tr>
        <w:trPr>
          <w:trHeight w:val="11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10718</w:t>
            </w:r>
          </w:p>
        </w:tc>
      </w:tr>
      <w:tr>
        <w:trPr>
          <w:trHeight w:val="6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2233,7</w:t>
            </w:r>
          </w:p>
        </w:tc>
      </w:tr>
      <w:tr>
        <w:trPr>
          <w:trHeight w:val="6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4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9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8236</w:t>
            </w:r>
          </w:p>
        </w:tc>
      </w:tr>
      <w:tr>
        <w:trPr>
          <w:trHeight w:val="6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3616</w:t>
            </w:r>
          </w:p>
        </w:tc>
      </w:tr>
      <w:tr>
        <w:trPr>
          <w:trHeight w:val="9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3616</w:t>
            </w:r>
          </w:p>
        </w:tc>
      </w:tr>
      <w:tr>
        <w:trPr>
          <w:trHeight w:val="9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p>
        </w:tc>
      </w:tr>
      <w:tr>
        <w:trPr>
          <w:trHeight w:val="96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p>
        </w:tc>
      </w:tr>
      <w:tr>
        <w:trPr>
          <w:trHeight w:val="4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134632</w:t>
            </w:r>
          </w:p>
        </w:tc>
      </w:tr>
      <w:tr>
        <w:trPr>
          <w:trHeight w:val="9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w:t>
            </w:r>
          </w:p>
        </w:tc>
      </w:tr>
      <w:tr>
        <w:trPr>
          <w:trHeight w:val="126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w:t>
            </w:r>
          </w:p>
        </w:tc>
      </w:tr>
      <w:tr>
        <w:trPr>
          <w:trHeight w:val="11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133349</w:t>
            </w:r>
          </w:p>
        </w:tc>
      </w:tr>
      <w:tr>
        <w:trPr>
          <w:trHeight w:val="66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133349</w:t>
            </w:r>
          </w:p>
        </w:tc>
      </w:tr>
      <w:tr>
        <w:trPr>
          <w:trHeight w:val="48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8893</w:t>
            </w:r>
          </w:p>
        </w:tc>
      </w:tr>
      <w:tr>
        <w:trPr>
          <w:trHeight w:val="11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5124</w:t>
            </w:r>
          </w:p>
        </w:tc>
      </w:tr>
      <w:tr>
        <w:trPr>
          <w:trHeight w:val="14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5124</w:t>
            </w:r>
          </w:p>
        </w:tc>
      </w:tr>
      <w:tr>
        <w:trPr>
          <w:trHeight w:val="6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3769</w:t>
            </w:r>
          </w:p>
        </w:tc>
      </w:tr>
      <w:tr>
        <w:trPr>
          <w:trHeight w:val="11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3769</w:t>
            </w:r>
          </w:p>
        </w:tc>
      </w:tr>
      <w:tr>
        <w:trPr>
          <w:trHeight w:val="4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7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15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48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6891,7</w:t>
            </w:r>
          </w:p>
        </w:tc>
      </w:tr>
      <w:tr>
        <w:trPr>
          <w:trHeight w:val="6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6891,7</w:t>
            </w:r>
          </w:p>
        </w:tc>
      </w:tr>
      <w:tr>
        <w:trPr>
          <w:trHeight w:val="9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6275,7</w:t>
            </w:r>
          </w:p>
        </w:tc>
      </w:tr>
      <w:tr>
        <w:trPr>
          <w:trHeight w:val="18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28958</w:t>
            </w:r>
          </w:p>
        </w:tc>
      </w:tr>
      <w:tr>
        <w:trPr>
          <w:trHeight w:val="4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29314</w:t>
            </w:r>
          </w:p>
        </w:tc>
      </w:tr>
      <w:tr>
        <w:trPr>
          <w:trHeight w:val="15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29314</w:t>
            </w:r>
          </w:p>
        </w:tc>
      </w:tr>
      <w:tr>
        <w:trPr>
          <w:trHeight w:val="9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29314</w:t>
            </w:r>
          </w:p>
        </w:tc>
      </w:tr>
      <w:tr>
        <w:trPr>
          <w:trHeight w:val="6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29314</w:t>
            </w:r>
          </w:p>
        </w:tc>
      </w:tr>
      <w:tr>
        <w:trPr>
          <w:trHeight w:val="3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r>
      <w:tr>
        <w:trPr>
          <w:trHeight w:val="48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r>
      <w:tr>
        <w:trPr>
          <w:trHeight w:val="8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r>
      <w:tr>
        <w:trPr>
          <w:trHeight w:val="7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-36588</w:t>
            </w:r>
          </w:p>
        </w:tc>
      </w:tr>
      <w:tr>
        <w:trPr>
          <w:trHeight w:val="6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36588,0</w:t>
            </w:r>
          </w:p>
        </w:tc>
      </w:tr>
      <w:tr>
        <w:trPr>
          <w:trHeight w:val="4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28486</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28486</w:t>
            </w:r>
          </w:p>
        </w:tc>
      </w:tr>
      <w:tr>
        <w:trPr>
          <w:trHeight w:val="5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28486</w:t>
            </w:r>
          </w:p>
        </w:tc>
      </w:tr>
      <w:tr>
        <w:trPr>
          <w:trHeight w:val="5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1309,2</w:t>
            </w:r>
          </w:p>
        </w:tc>
      </w:tr>
      <w:tr>
        <w:trPr>
          <w:trHeight w:val="8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1309,2</w:t>
            </w:r>
          </w:p>
        </w:tc>
      </w:tr>
      <w:tr>
        <w:trPr>
          <w:trHeight w:val="8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r>
      <w:tr>
        <w:trPr>
          <w:trHeight w:val="8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953,2</w:t>
            </w:r>
          </w:p>
        </w:tc>
      </w:tr>
      <w:tr>
        <w:trPr>
          <w:trHeight w:val="5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9411,2</w:t>
            </w:r>
          </w:p>
        </w:tc>
      </w:tr>
      <w:tr>
        <w:trPr>
          <w:trHeight w:val="36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9411,2</w:t>
            </w:r>
          </w:p>
        </w:tc>
      </w:tr>
    </w:tbl>
    <w:bookmarkStart w:name="z11" w:id="3"/>
    <w:p>
      <w:pPr>
        <w:spacing w:after="0"/>
        <w:ind w:left="0"/>
        <w:jc w:val="both"/>
      </w:pPr>
      <w:r>
        <w:rPr>
          <w:rFonts w:ascii="Times New Roman"/>
          <w:b w:val="false"/>
          <w:i w:val="false"/>
          <w:color w:val="000000"/>
          <w:sz w:val="28"/>
        </w:rPr>
        <w:t>
Бұланды аудандық мәслихатының</w:t>
      </w:r>
      <w:r>
        <w:br/>
      </w:r>
      <w:r>
        <w:rPr>
          <w:rFonts w:ascii="Times New Roman"/>
          <w:b w:val="false"/>
          <w:i w:val="false"/>
          <w:color w:val="000000"/>
          <w:sz w:val="28"/>
        </w:rPr>
        <w:t>
2010 жылғы 15 желтоқсандағы</w:t>
      </w:r>
      <w:r>
        <w:br/>
      </w:r>
      <w:r>
        <w:rPr>
          <w:rFonts w:ascii="Times New Roman"/>
          <w:b w:val="false"/>
          <w:i w:val="false"/>
          <w:color w:val="000000"/>
          <w:sz w:val="28"/>
        </w:rPr>
        <w:t>
№ 4С-31/1 шешіміне 2 қосымша</w:t>
      </w:r>
    </w:p>
    <w:bookmarkEnd w:id="3"/>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610"/>
        <w:gridCol w:w="589"/>
        <w:gridCol w:w="7175"/>
        <w:gridCol w:w="2059"/>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1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I.Кірістер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2131591</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351126</w:t>
            </w:r>
          </w:p>
        </w:tc>
      </w:tr>
      <w:tr>
        <w:trPr>
          <w:trHeight w:val="36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18698</w:t>
            </w:r>
          </w:p>
        </w:tc>
      </w:tr>
      <w:tr>
        <w:trPr>
          <w:trHeight w:val="4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18698</w:t>
            </w:r>
          </w:p>
        </w:tc>
      </w:tr>
      <w:tr>
        <w:trPr>
          <w:trHeight w:val="40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170948</w:t>
            </w:r>
          </w:p>
        </w:tc>
      </w:tr>
      <w:tr>
        <w:trPr>
          <w:trHeight w:val="40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170948</w:t>
            </w:r>
          </w:p>
        </w:tc>
      </w:tr>
      <w:tr>
        <w:trPr>
          <w:trHeight w:val="36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133029</w:t>
            </w:r>
          </w:p>
        </w:tc>
      </w:tr>
      <w:tr>
        <w:trPr>
          <w:trHeight w:val="4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91636</w:t>
            </w:r>
          </w:p>
        </w:tc>
      </w:tr>
      <w:tr>
        <w:trPr>
          <w:trHeight w:val="3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14242</w:t>
            </w:r>
          </w:p>
        </w:tc>
      </w:tr>
      <w:tr>
        <w:trPr>
          <w:trHeight w:val="6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25299</w:t>
            </w:r>
          </w:p>
        </w:tc>
      </w:tr>
      <w:tr>
        <w:trPr>
          <w:trHeight w:val="42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w:t>
            </w:r>
          </w:p>
        </w:tc>
      </w:tr>
      <w:tr>
        <w:trPr>
          <w:trHeight w:val="75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24392</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w:t>
            </w:r>
          </w:p>
        </w:tc>
      </w:tr>
      <w:tr>
        <w:trPr>
          <w:trHeight w:val="69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15428</w:t>
            </w:r>
          </w:p>
        </w:tc>
      </w:tr>
      <w:tr>
        <w:trPr>
          <w:trHeight w:val="6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4375</w:t>
            </w:r>
          </w:p>
        </w:tc>
      </w:tr>
      <w:tr>
        <w:trPr>
          <w:trHeight w:val="12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4059</w:t>
            </w:r>
          </w:p>
        </w:tc>
      </w:tr>
      <w:tr>
        <w:trPr>
          <w:trHeight w:val="4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4059</w:t>
            </w:r>
          </w:p>
        </w:tc>
      </w:tr>
      <w:tr>
        <w:trPr>
          <w:trHeight w:val="36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12594</w:t>
            </w:r>
          </w:p>
        </w:tc>
      </w:tr>
      <w:tr>
        <w:trPr>
          <w:trHeight w:val="46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w:t>
            </w:r>
          </w:p>
        </w:tc>
      </w:tr>
      <w:tr>
        <w:trPr>
          <w:trHeight w:val="70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76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r>
      <w:tr>
        <w:trPr>
          <w:trHeight w:val="17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10630</w:t>
            </w:r>
          </w:p>
        </w:tc>
      </w:tr>
      <w:tr>
        <w:trPr>
          <w:trHeight w:val="22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10630</w:t>
            </w:r>
          </w:p>
        </w:tc>
      </w:tr>
      <w:tr>
        <w:trPr>
          <w:trHeight w:val="45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r>
      <w:tr>
        <w:trPr>
          <w:trHeight w:val="45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r>
      <w:tr>
        <w:trPr>
          <w:trHeight w:val="5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15515</w:t>
            </w:r>
          </w:p>
        </w:tc>
      </w:tr>
      <w:tr>
        <w:trPr>
          <w:trHeight w:val="5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15515</w:t>
            </w:r>
          </w:p>
        </w:tc>
      </w:tr>
      <w:tr>
        <w:trPr>
          <w:trHeight w:val="40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15515</w:t>
            </w:r>
          </w:p>
        </w:tc>
      </w:tr>
      <w:tr>
        <w:trPr>
          <w:trHeight w:val="4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1752356</w:t>
            </w:r>
          </w:p>
        </w:tc>
      </w:tr>
      <w:tr>
        <w:trPr>
          <w:trHeight w:val="7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1752356</w:t>
            </w:r>
          </w:p>
        </w:tc>
      </w:tr>
      <w:tr>
        <w:trPr>
          <w:trHeight w:val="5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1752356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714"/>
        <w:gridCol w:w="739"/>
        <w:gridCol w:w="6767"/>
        <w:gridCol w:w="2090"/>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2131591</w:t>
            </w:r>
          </w:p>
        </w:tc>
      </w:tr>
      <w:tr>
        <w:trPr>
          <w:trHeight w:val="6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178245</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14867</w:t>
            </w:r>
          </w:p>
        </w:tc>
      </w:tr>
      <w:tr>
        <w:trPr>
          <w:trHeight w:val="10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14867</w:t>
            </w:r>
          </w:p>
        </w:tc>
      </w:tr>
      <w:tr>
        <w:trPr>
          <w:trHeight w:val="6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47544</w:t>
            </w:r>
          </w:p>
        </w:tc>
      </w:tr>
      <w:tr>
        <w:trPr>
          <w:trHeight w:val="7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44556</w:t>
            </w:r>
          </w:p>
        </w:tc>
      </w:tr>
      <w:tr>
        <w:trPr>
          <w:trHeight w:val="3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2988</w:t>
            </w:r>
          </w:p>
        </w:tc>
      </w:tr>
      <w:tr>
        <w:trPr>
          <w:trHeight w:val="11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93139</w:t>
            </w:r>
          </w:p>
        </w:tc>
      </w:tr>
      <w:tr>
        <w:trPr>
          <w:trHeight w:val="124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93139</w:t>
            </w:r>
          </w:p>
        </w:tc>
      </w:tr>
      <w:tr>
        <w:trPr>
          <w:trHeight w:val="7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22695</w:t>
            </w:r>
          </w:p>
        </w:tc>
      </w:tr>
      <w:tr>
        <w:trPr>
          <w:trHeight w:val="18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21360</w:t>
            </w:r>
          </w:p>
        </w:tc>
      </w:tr>
      <w:tr>
        <w:trPr>
          <w:trHeight w:val="57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13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9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12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w:t>
            </w:r>
            <w:r>
              <w:br/>
            </w:r>
            <w:r>
              <w:rPr>
                <w:rFonts w:ascii="Times New Roman"/>
                <w:b w:val="false"/>
                <w:i w:val="false"/>
                <w:color w:val="000000"/>
                <w:sz w:val="20"/>
              </w:rPr>
              <w:t>
коммуналдық шаруашылығы, жолаушылар көлігі және автомобиль жолдары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5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1650667</w:t>
            </w:r>
          </w:p>
        </w:tc>
      </w:tr>
      <w:tr>
        <w:trPr>
          <w:trHeight w:val="6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71058</w:t>
            </w:r>
          </w:p>
        </w:tc>
      </w:tr>
      <w:tr>
        <w:trPr>
          <w:trHeight w:val="8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71058</w:t>
            </w:r>
          </w:p>
        </w:tc>
      </w:tr>
      <w:tr>
        <w:trPr>
          <w:trHeight w:val="103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9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6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1479447</w:t>
            </w:r>
          </w:p>
        </w:tc>
      </w:tr>
      <w:tr>
        <w:trPr>
          <w:trHeight w:val="9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7051</w:t>
            </w:r>
          </w:p>
        </w:tc>
      </w:tr>
      <w:tr>
        <w:trPr>
          <w:trHeight w:val="4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1401271</w:t>
            </w:r>
          </w:p>
        </w:tc>
      </w:tr>
      <w:tr>
        <w:trPr>
          <w:trHeight w:val="115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w:t>
            </w:r>
          </w:p>
        </w:tc>
      </w:tr>
      <w:tr>
        <w:trPr>
          <w:trHeight w:val="12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10926</w:t>
            </w:r>
          </w:p>
        </w:tc>
      </w:tr>
      <w:tr>
        <w:trPr>
          <w:trHeight w:val="5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38140</w:t>
            </w:r>
          </w:p>
        </w:tc>
      </w:tr>
      <w:tr>
        <w:trPr>
          <w:trHeight w:val="5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16751</w:t>
            </w:r>
          </w:p>
        </w:tc>
      </w:tr>
      <w:tr>
        <w:trPr>
          <w:trHeight w:val="7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6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6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51788</w:t>
            </w:r>
          </w:p>
        </w:tc>
      </w:tr>
      <w:tr>
        <w:trPr>
          <w:trHeight w:val="11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4698</w:t>
            </w:r>
          </w:p>
        </w:tc>
      </w:tr>
      <w:tr>
        <w:trPr>
          <w:trHeight w:val="7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4698</w:t>
            </w:r>
          </w:p>
        </w:tc>
      </w:tr>
      <w:tr>
        <w:trPr>
          <w:trHeight w:val="10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47090</w:t>
            </w:r>
          </w:p>
        </w:tc>
      </w:tr>
      <w:tr>
        <w:trPr>
          <w:trHeight w:val="15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17921</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9271</w:t>
            </w:r>
          </w:p>
        </w:tc>
      </w:tr>
      <w:tr>
        <w:trPr>
          <w:trHeight w:val="6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w:t>
            </w:r>
          </w:p>
        </w:tc>
      </w:tr>
      <w:tr>
        <w:trPr>
          <w:trHeight w:val="10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w:t>
            </w:r>
          </w:p>
        </w:tc>
      </w:tr>
      <w:tr>
        <w:trPr>
          <w:trHeight w:val="8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10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8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11562</w:t>
            </w:r>
          </w:p>
        </w:tc>
      </w:tr>
      <w:tr>
        <w:trPr>
          <w:trHeight w:val="14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w:t>
            </w:r>
          </w:p>
        </w:tc>
      </w:tr>
      <w:tr>
        <w:trPr>
          <w:trHeight w:val="4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116849</w:t>
            </w:r>
          </w:p>
        </w:tc>
      </w:tr>
      <w:tr>
        <w:trPr>
          <w:trHeight w:val="9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10668</w:t>
            </w:r>
          </w:p>
        </w:tc>
      </w:tr>
      <w:tr>
        <w:trPr>
          <w:trHeight w:val="7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w:t>
            </w:r>
          </w:p>
        </w:tc>
      </w:tr>
      <w:tr>
        <w:trPr>
          <w:trHeight w:val="6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w:t>
            </w:r>
          </w:p>
        </w:tc>
      </w:tr>
      <w:tr>
        <w:trPr>
          <w:trHeight w:val="6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p>
        </w:tc>
      </w:tr>
      <w:tr>
        <w:trPr>
          <w:trHeight w:val="7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6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6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106181</w:t>
            </w:r>
          </w:p>
        </w:tc>
      </w:tr>
      <w:tr>
        <w:trPr>
          <w:trHeight w:val="85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24205</w:t>
            </w:r>
          </w:p>
        </w:tc>
      </w:tr>
      <w:tr>
        <w:trPr>
          <w:trHeight w:val="9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81976</w:t>
            </w:r>
          </w:p>
        </w:tc>
      </w:tr>
      <w:tr>
        <w:trPr>
          <w:trHeight w:val="64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82110</w:t>
            </w:r>
          </w:p>
        </w:tc>
      </w:tr>
      <w:tr>
        <w:trPr>
          <w:trHeight w:val="8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69104</w:t>
            </w:r>
          </w:p>
        </w:tc>
      </w:tr>
      <w:tr>
        <w:trPr>
          <w:trHeight w:val="10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5178</w:t>
            </w:r>
          </w:p>
        </w:tc>
      </w:tr>
      <w:tr>
        <w:trPr>
          <w:trHeight w:val="57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37168</w:t>
            </w:r>
          </w:p>
        </w:tc>
      </w:tr>
      <w:tr>
        <w:trPr>
          <w:trHeight w:val="6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22069</w:t>
            </w:r>
          </w:p>
        </w:tc>
      </w:tr>
      <w:tr>
        <w:trPr>
          <w:trHeight w:val="8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4689</w:t>
            </w:r>
          </w:p>
        </w:tc>
      </w:tr>
      <w:tr>
        <w:trPr>
          <w:trHeight w:val="7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7832</w:t>
            </w:r>
          </w:p>
        </w:tc>
      </w:tr>
      <w:tr>
        <w:trPr>
          <w:trHeight w:val="15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4078</w:t>
            </w:r>
          </w:p>
        </w:tc>
      </w:tr>
      <w:tr>
        <w:trPr>
          <w:trHeight w:val="87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3542</w:t>
            </w:r>
          </w:p>
        </w:tc>
      </w:tr>
      <w:tr>
        <w:trPr>
          <w:trHeight w:val="6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87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дене шынықтыру және спорт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w:t>
            </w:r>
          </w:p>
        </w:tc>
      </w:tr>
      <w:tr>
        <w:trPr>
          <w:trHeight w:val="10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w:t>
            </w:r>
          </w:p>
        </w:tc>
      </w:tr>
      <w:tr>
        <w:trPr>
          <w:trHeight w:val="7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14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r>
      <w:tr>
        <w:trPr>
          <w:trHeight w:val="133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17194</w:t>
            </w:r>
          </w:p>
        </w:tc>
      </w:tr>
      <w:tr>
        <w:trPr>
          <w:trHeight w:val="64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w:t>
            </w:r>
          </w:p>
        </w:tc>
      </w:tr>
      <w:tr>
        <w:trPr>
          <w:trHeight w:val="9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w:t>
            </w:r>
          </w:p>
        </w:tc>
      </w:tr>
      <w:tr>
        <w:trPr>
          <w:trHeight w:val="9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12863</w:t>
            </w:r>
          </w:p>
        </w:tc>
      </w:tr>
      <w:tr>
        <w:trPr>
          <w:trHeight w:val="8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12863</w:t>
            </w:r>
          </w:p>
        </w:tc>
      </w:tr>
      <w:tr>
        <w:trPr>
          <w:trHeight w:val="64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9169</w:t>
            </w:r>
          </w:p>
        </w:tc>
      </w:tr>
      <w:tr>
        <w:trPr>
          <w:trHeight w:val="5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4271</w:t>
            </w:r>
          </w:p>
        </w:tc>
      </w:tr>
      <w:tr>
        <w:trPr>
          <w:trHeight w:val="8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4271</w:t>
            </w:r>
          </w:p>
        </w:tc>
      </w:tr>
      <w:tr>
        <w:trPr>
          <w:trHeight w:val="8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4898</w:t>
            </w:r>
          </w:p>
        </w:tc>
      </w:tr>
      <w:tr>
        <w:trPr>
          <w:trHeight w:val="10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4898</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w:t>
            </w:r>
          </w:p>
        </w:tc>
      </w:tr>
      <w:tr>
        <w:trPr>
          <w:trHeight w:val="10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w:t>
            </w:r>
          </w:p>
        </w:tc>
      </w:tr>
      <w:tr>
        <w:trPr>
          <w:trHeight w:val="124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20385</w:t>
            </w:r>
          </w:p>
        </w:tc>
      </w:tr>
      <w:tr>
        <w:trPr>
          <w:trHeight w:val="64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10725</w:t>
            </w:r>
          </w:p>
        </w:tc>
      </w:tr>
      <w:tr>
        <w:trPr>
          <w:trHeight w:val="87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10725</w:t>
            </w:r>
          </w:p>
        </w:tc>
      </w:tr>
      <w:tr>
        <w:trPr>
          <w:trHeight w:val="12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6025</w:t>
            </w:r>
          </w:p>
        </w:tc>
      </w:tr>
      <w:tr>
        <w:trPr>
          <w:trHeight w:val="145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6025</w:t>
            </w:r>
          </w:p>
        </w:tc>
      </w:tr>
      <w:tr>
        <w:trPr>
          <w:trHeight w:val="7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w:t>
            </w:r>
          </w:p>
        </w:tc>
      </w:tr>
      <w:tr>
        <w:trPr>
          <w:trHeight w:val="124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w:t>
            </w:r>
          </w:p>
        </w:tc>
      </w:tr>
      <w:tr>
        <w:trPr>
          <w:trHeight w:val="5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2" w:id="4"/>
    <w:p>
      <w:pPr>
        <w:spacing w:after="0"/>
        <w:ind w:left="0"/>
        <w:jc w:val="both"/>
      </w:pPr>
      <w:r>
        <w:rPr>
          <w:rFonts w:ascii="Times New Roman"/>
          <w:b w:val="false"/>
          <w:i w:val="false"/>
          <w:color w:val="000000"/>
          <w:sz w:val="28"/>
        </w:rPr>
        <w:t>
Бұланды аудандық мәслихатының</w:t>
      </w:r>
      <w:r>
        <w:br/>
      </w:r>
      <w:r>
        <w:rPr>
          <w:rFonts w:ascii="Times New Roman"/>
          <w:b w:val="false"/>
          <w:i w:val="false"/>
          <w:color w:val="000000"/>
          <w:sz w:val="28"/>
        </w:rPr>
        <w:t>
2010 жылғы 15 желтоқсандағы</w:t>
      </w:r>
      <w:r>
        <w:br/>
      </w:r>
      <w:r>
        <w:rPr>
          <w:rFonts w:ascii="Times New Roman"/>
          <w:b w:val="false"/>
          <w:i w:val="false"/>
          <w:color w:val="000000"/>
          <w:sz w:val="28"/>
        </w:rPr>
        <w:t>
№ 4С-31/1 шешіміне 3 қосымша</w:t>
      </w:r>
    </w:p>
    <w:bookmarkEnd w:id="4"/>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740"/>
        <w:gridCol w:w="740"/>
        <w:gridCol w:w="6734"/>
        <w:gridCol w:w="2143"/>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1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3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I.Кірістер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2876669</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371105</w:t>
            </w:r>
          </w:p>
        </w:tc>
      </w:tr>
      <w:tr>
        <w:trPr>
          <w:trHeight w:val="36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20006</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20006</w:t>
            </w:r>
          </w:p>
        </w:tc>
      </w:tr>
      <w:tr>
        <w:trPr>
          <w:trHeight w:val="4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182220</w:t>
            </w:r>
          </w:p>
        </w:tc>
      </w:tr>
      <w:tr>
        <w:trPr>
          <w:trHeight w:val="4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182220</w:t>
            </w:r>
          </w:p>
        </w:tc>
      </w:tr>
      <w:tr>
        <w:trPr>
          <w:trHeight w:val="42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138337</w:t>
            </w:r>
          </w:p>
        </w:tc>
      </w:tr>
      <w:tr>
        <w:trPr>
          <w:trHeight w:val="43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94163</w:t>
            </w:r>
          </w:p>
        </w:tc>
      </w:tr>
      <w:tr>
        <w:trPr>
          <w:trHeight w:val="37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14962</w:t>
            </w:r>
          </w:p>
        </w:tc>
      </w:tr>
      <w:tr>
        <w:trPr>
          <w:trHeight w:val="61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27230</w:t>
            </w:r>
          </w:p>
        </w:tc>
      </w:tr>
      <w:tr>
        <w:trPr>
          <w:trHeight w:val="42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w:t>
            </w:r>
          </w:p>
        </w:tc>
      </w:tr>
      <w:tr>
        <w:trPr>
          <w:trHeight w:val="75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26213</w:t>
            </w:r>
          </w:p>
        </w:tc>
      </w:tr>
      <w:tr>
        <w:trPr>
          <w:trHeight w:val="45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4934</w:t>
            </w:r>
          </w:p>
        </w:tc>
      </w:tr>
      <w:tr>
        <w:trPr>
          <w:trHeight w:val="73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16585</w:t>
            </w:r>
          </w:p>
        </w:tc>
      </w:tr>
      <w:tr>
        <w:trPr>
          <w:trHeight w:val="8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4694</w:t>
            </w:r>
          </w:p>
        </w:tc>
      </w:tr>
      <w:tr>
        <w:trPr>
          <w:trHeight w:val="14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w:t>
            </w:r>
          </w:p>
        </w:tc>
      </w:tr>
      <w:tr>
        <w:trPr>
          <w:trHeight w:val="43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w:t>
            </w:r>
          </w:p>
        </w:tc>
      </w:tr>
      <w:tr>
        <w:trPr>
          <w:trHeight w:val="36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13535</w:t>
            </w:r>
          </w:p>
        </w:tc>
      </w:tr>
      <w:tr>
        <w:trPr>
          <w:trHeight w:val="66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w:t>
            </w:r>
          </w:p>
        </w:tc>
      </w:tr>
      <w:tr>
        <w:trPr>
          <w:trHeight w:val="75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76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w:t>
            </w:r>
          </w:p>
        </w:tc>
      </w:tr>
      <w:tr>
        <w:trPr>
          <w:trHeight w:val="192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11428</w:t>
            </w:r>
          </w:p>
        </w:tc>
      </w:tr>
      <w:tr>
        <w:trPr>
          <w:trHeight w:val="23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11428</w:t>
            </w:r>
          </w:p>
        </w:tc>
      </w:tr>
      <w:tr>
        <w:trPr>
          <w:trHeight w:val="37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r>
      <w:tr>
        <w:trPr>
          <w:trHeight w:val="45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r>
      <w:tr>
        <w:trPr>
          <w:trHeight w:val="5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16524</w:t>
            </w:r>
          </w:p>
        </w:tc>
      </w:tr>
      <w:tr>
        <w:trPr>
          <w:trHeight w:val="5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16524</w:t>
            </w:r>
          </w:p>
        </w:tc>
      </w:tr>
      <w:tr>
        <w:trPr>
          <w:trHeight w:val="4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16524</w:t>
            </w:r>
          </w:p>
        </w:tc>
      </w:tr>
      <w:tr>
        <w:trPr>
          <w:trHeight w:val="43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2475505</w:t>
            </w:r>
          </w:p>
        </w:tc>
      </w:tr>
      <w:tr>
        <w:trPr>
          <w:trHeight w:val="78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2475505</w:t>
            </w:r>
          </w:p>
        </w:tc>
      </w:tr>
      <w:tr>
        <w:trPr>
          <w:trHeight w:val="5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2475505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742"/>
        <w:gridCol w:w="766"/>
        <w:gridCol w:w="6773"/>
        <w:gridCol w:w="2123"/>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1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1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6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2876669</w:t>
            </w:r>
          </w:p>
        </w:tc>
      </w:tr>
      <w:tr>
        <w:trPr>
          <w:trHeight w:val="61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178346</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14867</w:t>
            </w:r>
          </w:p>
        </w:tc>
      </w:tr>
      <w:tr>
        <w:trPr>
          <w:trHeight w:val="100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14867</w:t>
            </w:r>
          </w:p>
        </w:tc>
      </w:tr>
      <w:tr>
        <w:trPr>
          <w:trHeight w:val="61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47544</w:t>
            </w:r>
          </w:p>
        </w:tc>
      </w:tr>
      <w:tr>
        <w:trPr>
          <w:trHeight w:val="78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44556</w:t>
            </w:r>
          </w:p>
        </w:tc>
      </w:tr>
      <w:tr>
        <w:trPr>
          <w:trHeight w:val="30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2988</w:t>
            </w:r>
          </w:p>
        </w:tc>
      </w:tr>
      <w:tr>
        <w:trPr>
          <w:trHeight w:val="111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93240</w:t>
            </w:r>
          </w:p>
        </w:tc>
      </w:tr>
      <w:tr>
        <w:trPr>
          <w:trHeight w:val="124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93240</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22695</w:t>
            </w:r>
          </w:p>
        </w:tc>
      </w:tr>
      <w:tr>
        <w:trPr>
          <w:trHeight w:val="187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21360</w:t>
            </w:r>
          </w:p>
        </w:tc>
      </w:tr>
      <w:tr>
        <w:trPr>
          <w:trHeight w:val="57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130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r>
      <w:tr>
        <w:trPr>
          <w:trHeight w:val="78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6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8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8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9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126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58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9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1927071</w:t>
            </w:r>
          </w:p>
        </w:tc>
      </w:tr>
      <w:tr>
        <w:trPr>
          <w:trHeight w:val="6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71058</w:t>
            </w:r>
          </w:p>
        </w:tc>
      </w:tr>
      <w:tr>
        <w:trPr>
          <w:trHeight w:val="81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71058</w:t>
            </w:r>
          </w:p>
        </w:tc>
      </w:tr>
      <w:tr>
        <w:trPr>
          <w:trHeight w:val="10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99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66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1479447</w:t>
            </w:r>
          </w:p>
        </w:tc>
      </w:tr>
      <w:tr>
        <w:trPr>
          <w:trHeight w:val="96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7051</w:t>
            </w:r>
          </w:p>
        </w:tc>
      </w:tr>
      <w:tr>
        <w:trPr>
          <w:trHeight w:val="4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1401271</w:t>
            </w:r>
          </w:p>
        </w:tc>
      </w:tr>
      <w:tr>
        <w:trPr>
          <w:trHeight w:val="11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w:t>
            </w:r>
          </w:p>
        </w:tc>
      </w:tr>
      <w:tr>
        <w:trPr>
          <w:trHeight w:val="126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10926</w:t>
            </w:r>
          </w:p>
        </w:tc>
      </w:tr>
      <w:tr>
        <w:trPr>
          <w:trHeight w:val="5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38140</w:t>
            </w:r>
          </w:p>
        </w:tc>
      </w:tr>
      <w:tr>
        <w:trPr>
          <w:trHeight w:val="5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16751</w:t>
            </w:r>
          </w:p>
        </w:tc>
      </w:tr>
      <w:tr>
        <w:trPr>
          <w:trHeight w:val="61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376404</w:t>
            </w:r>
          </w:p>
        </w:tc>
      </w:tr>
      <w:tr>
        <w:trPr>
          <w:trHeight w:val="69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376404</w:t>
            </w:r>
          </w:p>
        </w:tc>
      </w:tr>
      <w:tr>
        <w:trPr>
          <w:trHeight w:val="58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51788</w:t>
            </w:r>
          </w:p>
        </w:tc>
      </w:tr>
      <w:tr>
        <w:trPr>
          <w:trHeight w:val="10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4698</w:t>
            </w:r>
          </w:p>
        </w:tc>
      </w:tr>
      <w:tr>
        <w:trPr>
          <w:trHeight w:val="64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4698</w:t>
            </w:r>
          </w:p>
        </w:tc>
      </w:tr>
      <w:tr>
        <w:trPr>
          <w:trHeight w:val="100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47090</w:t>
            </w:r>
          </w:p>
        </w:tc>
      </w:tr>
      <w:tr>
        <w:trPr>
          <w:trHeight w:val="150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17921</w:t>
            </w:r>
          </w:p>
        </w:tc>
      </w:tr>
      <w:tr>
        <w:trPr>
          <w:trHeight w:val="48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9271</w:t>
            </w:r>
          </w:p>
        </w:tc>
      </w:tr>
      <w:tr>
        <w:trPr>
          <w:trHeight w:val="58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w:t>
            </w:r>
          </w:p>
        </w:tc>
      </w:tr>
      <w:tr>
        <w:trPr>
          <w:trHeight w:val="4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w:t>
            </w:r>
          </w:p>
        </w:tc>
      </w:tr>
      <w:tr>
        <w:trPr>
          <w:trHeight w:val="100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w:t>
            </w:r>
          </w:p>
        </w:tc>
      </w:tr>
      <w:tr>
        <w:trPr>
          <w:trHeight w:val="79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10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7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11562</w:t>
            </w:r>
          </w:p>
        </w:tc>
      </w:tr>
      <w:tr>
        <w:trPr>
          <w:trHeight w:val="11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w:t>
            </w:r>
          </w:p>
        </w:tc>
      </w:tr>
      <w:tr>
        <w:trPr>
          <w:trHeight w:val="57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260668</w:t>
            </w:r>
          </w:p>
        </w:tc>
      </w:tr>
      <w:tr>
        <w:trPr>
          <w:trHeight w:val="108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10668</w:t>
            </w:r>
          </w:p>
        </w:tc>
      </w:tr>
      <w:tr>
        <w:trPr>
          <w:trHeight w:val="70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w:t>
            </w:r>
          </w:p>
        </w:tc>
      </w:tr>
      <w:tr>
        <w:trPr>
          <w:trHeight w:val="60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w:t>
            </w:r>
          </w:p>
        </w:tc>
      </w:tr>
      <w:tr>
        <w:trPr>
          <w:trHeight w:val="6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p>
        </w:tc>
      </w:tr>
      <w:tr>
        <w:trPr>
          <w:trHeight w:val="7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69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66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90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64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82112</w:t>
            </w:r>
          </w:p>
        </w:tc>
      </w:tr>
      <w:tr>
        <w:trPr>
          <w:trHeight w:val="78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69104</w:t>
            </w:r>
          </w:p>
        </w:tc>
      </w:tr>
      <w:tr>
        <w:trPr>
          <w:trHeight w:val="10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5178</w:t>
            </w:r>
          </w:p>
        </w:tc>
      </w:tr>
      <w:tr>
        <w:trPr>
          <w:trHeight w:val="57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37168</w:t>
            </w:r>
          </w:p>
        </w:tc>
      </w:tr>
      <w:tr>
        <w:trPr>
          <w:trHeight w:val="66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22069</w:t>
            </w:r>
          </w:p>
        </w:tc>
      </w:tr>
      <w:tr>
        <w:trPr>
          <w:trHeight w:val="7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4689</w:t>
            </w:r>
          </w:p>
        </w:tc>
      </w:tr>
      <w:tr>
        <w:trPr>
          <w:trHeight w:val="70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7834</w:t>
            </w:r>
          </w:p>
        </w:tc>
      </w:tr>
      <w:tr>
        <w:trPr>
          <w:trHeight w:val="15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w:t>
            </w:r>
          </w:p>
        </w:tc>
      </w:tr>
      <w:tr>
        <w:trPr>
          <w:trHeight w:val="8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3542</w:t>
            </w:r>
          </w:p>
        </w:tc>
      </w:tr>
      <w:tr>
        <w:trPr>
          <w:trHeight w:val="7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78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дене шынықтыру және спорт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w:t>
            </w:r>
          </w:p>
        </w:tc>
      </w:tr>
      <w:tr>
        <w:trPr>
          <w:trHeight w:val="97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w:t>
            </w:r>
          </w:p>
        </w:tc>
      </w:tr>
      <w:tr>
        <w:trPr>
          <w:trHeight w:val="76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124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r>
      <w:tr>
        <w:trPr>
          <w:trHeight w:val="13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327506</w:t>
            </w:r>
          </w:p>
        </w:tc>
      </w:tr>
      <w:tr>
        <w:trPr>
          <w:trHeight w:val="64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w:t>
            </w:r>
          </w:p>
        </w:tc>
      </w:tr>
      <w:tr>
        <w:trPr>
          <w:trHeight w:val="90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w:t>
            </w:r>
          </w:p>
        </w:tc>
      </w:tr>
      <w:tr>
        <w:trPr>
          <w:trHeight w:val="90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12863</w:t>
            </w:r>
          </w:p>
        </w:tc>
      </w:tr>
      <w:tr>
        <w:trPr>
          <w:trHeight w:val="96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12863</w:t>
            </w:r>
          </w:p>
        </w:tc>
      </w:tr>
      <w:tr>
        <w:trPr>
          <w:trHeight w:val="58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310312</w:t>
            </w:r>
          </w:p>
        </w:tc>
      </w:tr>
      <w:tr>
        <w:trPr>
          <w:trHeight w:val="5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310312</w:t>
            </w:r>
          </w:p>
        </w:tc>
      </w:tr>
      <w:tr>
        <w:trPr>
          <w:trHeight w:val="94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9169</w:t>
            </w:r>
          </w:p>
        </w:tc>
      </w:tr>
      <w:tr>
        <w:trPr>
          <w:trHeight w:val="58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4271</w:t>
            </w:r>
          </w:p>
        </w:tc>
      </w:tr>
      <w:tr>
        <w:trPr>
          <w:trHeight w:val="8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4271</w:t>
            </w:r>
          </w:p>
        </w:tc>
      </w:tr>
      <w:tr>
        <w:trPr>
          <w:trHeight w:val="81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4898</w:t>
            </w:r>
          </w:p>
        </w:tc>
      </w:tr>
      <w:tr>
        <w:trPr>
          <w:trHeight w:val="108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4898</w:t>
            </w:r>
          </w:p>
        </w:tc>
      </w:tr>
      <w:tr>
        <w:trPr>
          <w:trHeight w:val="49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w:t>
            </w:r>
          </w:p>
        </w:tc>
      </w:tr>
      <w:tr>
        <w:trPr>
          <w:trHeight w:val="10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w:t>
            </w:r>
          </w:p>
        </w:tc>
      </w:tr>
      <w:tr>
        <w:trPr>
          <w:trHeight w:val="124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w:t>
            </w:r>
          </w:p>
        </w:tc>
      </w:tr>
      <w:tr>
        <w:trPr>
          <w:trHeight w:val="40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34825</w:t>
            </w:r>
          </w:p>
        </w:tc>
      </w:tr>
      <w:tr>
        <w:trPr>
          <w:trHeight w:val="7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25165</w:t>
            </w:r>
          </w:p>
        </w:tc>
      </w:tr>
      <w:tr>
        <w:trPr>
          <w:trHeight w:val="87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25165</w:t>
            </w:r>
          </w:p>
        </w:tc>
      </w:tr>
      <w:tr>
        <w:trPr>
          <w:trHeight w:val="12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6025</w:t>
            </w:r>
          </w:p>
        </w:tc>
      </w:tr>
      <w:tr>
        <w:trPr>
          <w:trHeight w:val="14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6025</w:t>
            </w:r>
          </w:p>
        </w:tc>
      </w:tr>
      <w:tr>
        <w:trPr>
          <w:trHeight w:val="70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w:t>
            </w:r>
          </w:p>
        </w:tc>
      </w:tr>
      <w:tr>
        <w:trPr>
          <w:trHeight w:val="124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w:t>
            </w:r>
          </w:p>
        </w:tc>
      </w:tr>
      <w:tr>
        <w:trPr>
          <w:trHeight w:val="51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0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13" w:id="5"/>
    <w:p>
      <w:pPr>
        <w:spacing w:after="0"/>
        <w:ind w:left="0"/>
        <w:jc w:val="both"/>
      </w:pPr>
      <w:r>
        <w:rPr>
          <w:rFonts w:ascii="Times New Roman"/>
          <w:b w:val="false"/>
          <w:i w:val="false"/>
          <w:color w:val="000000"/>
          <w:sz w:val="28"/>
        </w:rPr>
        <w:t>
Бұланды аудандық мәслихатының</w:t>
      </w:r>
      <w:r>
        <w:br/>
      </w:r>
      <w:r>
        <w:rPr>
          <w:rFonts w:ascii="Times New Roman"/>
          <w:b w:val="false"/>
          <w:i w:val="false"/>
          <w:color w:val="000000"/>
          <w:sz w:val="28"/>
        </w:rPr>
        <w:t>
2010 жылғы 15 желтоқсандағы</w:t>
      </w:r>
      <w:r>
        <w:br/>
      </w:r>
      <w:r>
        <w:rPr>
          <w:rFonts w:ascii="Times New Roman"/>
          <w:b w:val="false"/>
          <w:i w:val="false"/>
          <w:color w:val="000000"/>
          <w:sz w:val="28"/>
        </w:rPr>
        <w:t>
№ 4С-31/1 шешіміне 4 қосымша</w:t>
      </w:r>
    </w:p>
    <w:bookmarkEnd w:id="5"/>
    <w:p>
      <w:pPr>
        <w:spacing w:after="0"/>
        <w:ind w:left="0"/>
        <w:jc w:val="left"/>
      </w:pPr>
      <w:r>
        <w:rPr>
          <w:rFonts w:ascii="Times New Roman"/>
          <w:b/>
          <w:i w:val="false"/>
          <w:color w:val="000000"/>
        </w:rPr>
        <w:t xml:space="preserve"> 2011 жылға арналған аудандық бюджетті</w:t>
      </w:r>
      <w:r>
        <w:br/>
      </w:r>
      <w:r>
        <w:rPr>
          <w:rFonts w:ascii="Times New Roman"/>
          <w:b/>
          <w:i w:val="false"/>
          <w:color w:val="000000"/>
        </w:rPr>
        <w:t>
атқару процесінде секвестрлеуге жатпайтын</w:t>
      </w:r>
      <w:r>
        <w:br/>
      </w:r>
      <w:r>
        <w:rPr>
          <w:rFonts w:ascii="Times New Roman"/>
          <w:b/>
          <w:i w:val="false"/>
          <w:color w:val="000000"/>
        </w:rPr>
        <w:t>
аудандық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00"/>
      </w:tblGrid>
      <w:tr>
        <w:trPr>
          <w:trHeight w:val="240" w:hRule="atLeast"/>
        </w:trPr>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20" w:hRule="atLeast"/>
        </w:trPr>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555" w:hRule="atLeast"/>
        </w:trPr>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4" w:id="6"/>
    <w:p>
      <w:pPr>
        <w:spacing w:after="0"/>
        <w:ind w:left="0"/>
        <w:jc w:val="both"/>
      </w:pPr>
      <w:r>
        <w:rPr>
          <w:rFonts w:ascii="Times New Roman"/>
          <w:b w:val="false"/>
          <w:i w:val="false"/>
          <w:color w:val="000000"/>
          <w:sz w:val="28"/>
        </w:rPr>
        <w:t>
Бұланды аудандық мәслихатының</w:t>
      </w:r>
      <w:r>
        <w:br/>
      </w:r>
      <w:r>
        <w:rPr>
          <w:rFonts w:ascii="Times New Roman"/>
          <w:b w:val="false"/>
          <w:i w:val="false"/>
          <w:color w:val="000000"/>
          <w:sz w:val="28"/>
        </w:rPr>
        <w:t>
2010 жылғы 15 желтоқсандағы</w:t>
      </w:r>
      <w:r>
        <w:br/>
      </w:r>
      <w:r>
        <w:rPr>
          <w:rFonts w:ascii="Times New Roman"/>
          <w:b w:val="false"/>
          <w:i w:val="false"/>
          <w:color w:val="000000"/>
          <w:sz w:val="28"/>
        </w:rPr>
        <w:t>
№ 4С-31/1 шешіміне 5 қосымша</w:t>
      </w:r>
    </w:p>
    <w:bookmarkEnd w:id="6"/>
    <w:p>
      <w:pPr>
        <w:spacing w:after="0"/>
        <w:ind w:left="0"/>
        <w:jc w:val="both"/>
      </w:pPr>
      <w:r>
        <w:rPr>
          <w:rFonts w:ascii="Times New Roman"/>
          <w:b w:val="false"/>
          <w:i w:val="false"/>
          <w:color w:val="ff0000"/>
          <w:sz w:val="28"/>
        </w:rPr>
        <w:t xml:space="preserve">      Ескерту. 5 қосымша жаңа редакцияда - Ақмола облысы Бұланды аудандық мәслихатының 2011.11.16 </w:t>
      </w:r>
      <w:r>
        <w:rPr>
          <w:rFonts w:ascii="Times New Roman"/>
          <w:b w:val="false"/>
          <w:i w:val="false"/>
          <w:color w:val="ff0000"/>
          <w:sz w:val="28"/>
        </w:rPr>
        <w:t>№ 4С-39/1</w:t>
      </w:r>
      <w:r>
        <w:rPr>
          <w:rFonts w:ascii="Times New Roman"/>
          <w:b w:val="false"/>
          <w:i w:val="false"/>
          <w:color w:val="ff0000"/>
          <w:sz w:val="28"/>
        </w:rPr>
        <w:t> (2011 жылғы 1 қаңтардан бастап қолданысқа енгізіледі) шешімдерімен</w:t>
      </w:r>
    </w:p>
    <w:p>
      <w:pPr>
        <w:spacing w:after="0"/>
        <w:ind w:left="0"/>
        <w:jc w:val="left"/>
      </w:pPr>
      <w:r>
        <w:rPr>
          <w:rFonts w:ascii="Times New Roman"/>
          <w:b/>
          <w:i w:val="false"/>
          <w:color w:val="000000"/>
        </w:rPr>
        <w:t xml:space="preserve"> 2011 жылға арналған әрбір қаладағы ауданның,</w:t>
      </w:r>
      <w:r>
        <w:br/>
      </w:r>
      <w:r>
        <w:rPr>
          <w:rFonts w:ascii="Times New Roman"/>
          <w:b/>
          <w:i w:val="false"/>
          <w:color w:val="000000"/>
        </w:rPr>
        <w:t>
аудандық маңызы бар қаланың, кенттің, ауылдың (селоның),</w:t>
      </w:r>
      <w:r>
        <w:br/>
      </w:r>
      <w:r>
        <w:rPr>
          <w:rFonts w:ascii="Times New Roman"/>
          <w:b/>
          <w:i w:val="false"/>
          <w:color w:val="000000"/>
        </w:rPr>
        <w:t>
ауылдық (селолық) округтің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
        <w:gridCol w:w="540"/>
        <w:gridCol w:w="540"/>
        <w:gridCol w:w="7358"/>
        <w:gridCol w:w="2164"/>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9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7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82739</w:t>
            </w:r>
          </w:p>
        </w:tc>
      </w:tr>
      <w:tr>
        <w:trPr>
          <w:trHeight w:val="10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82739</w:t>
            </w:r>
          </w:p>
        </w:tc>
      </w:tr>
      <w:tr>
        <w:trPr>
          <w:trHeight w:val="12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82739</w:t>
            </w:r>
          </w:p>
        </w:tc>
      </w:tr>
      <w:tr>
        <w:trPr>
          <w:trHeight w:val="54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10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9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48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w:t>
            </w:r>
          </w:p>
        </w:tc>
      </w:tr>
      <w:tr>
        <w:trPr>
          <w:trHeight w:val="91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w:t>
            </w:r>
          </w:p>
        </w:tc>
      </w:tr>
      <w:tr>
        <w:trPr>
          <w:trHeight w:val="82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w:t>
            </w:r>
          </w:p>
        </w:tc>
      </w:tr>
      <w:tr>
        <w:trPr>
          <w:trHeight w:val="27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7526</w:t>
            </w:r>
          </w:p>
        </w:tc>
      </w:tr>
      <w:tr>
        <w:trPr>
          <w:trHeight w:val="129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7526</w:t>
            </w:r>
          </w:p>
        </w:tc>
      </w:tr>
      <w:tr>
        <w:trPr>
          <w:trHeight w:val="4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p>
        </w:tc>
      </w:tr>
      <w:tr>
        <w:trPr>
          <w:trHeight w:val="4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40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7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52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w:t>
            </w:r>
          </w:p>
        </w:tc>
      </w:tr>
      <w:tr>
        <w:trPr>
          <w:trHeight w:val="94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w:t>
            </w:r>
          </w:p>
        </w:tc>
      </w:tr>
      <w:tr>
        <w:trPr>
          <w:trHeight w:val="13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w:t>
            </w:r>
          </w:p>
        </w:tc>
      </w:tr>
      <w:tr>
        <w:trPr>
          <w:trHeight w:val="27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96031</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4"/>
        <w:gridCol w:w="1913"/>
        <w:gridCol w:w="1891"/>
        <w:gridCol w:w="1848"/>
        <w:gridCol w:w="1717"/>
        <w:gridCol w:w="1827"/>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25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Айнакөл селолық округі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w:t>
            </w:r>
            <w:r>
              <w:br/>
            </w:r>
            <w:r>
              <w:rPr>
                <w:rFonts w:ascii="Times New Roman"/>
                <w:b w:val="false"/>
                <w:i w:val="false"/>
                <w:color w:val="000000"/>
                <w:sz w:val="20"/>
              </w:rPr>
              <w:t>
ді ауылдық округі</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Вознесенка селолық округі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Даниловка селолық округі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Ерголка ауылдық округі</w:t>
            </w:r>
          </w:p>
        </w:tc>
      </w:tr>
      <w:tr>
        <w:trPr>
          <w:trHeight w:val="27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5048</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5606</w:t>
            </w:r>
          </w:p>
        </w:tc>
      </w:tr>
      <w:tr>
        <w:trPr>
          <w:trHeight w:val="28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5048</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5606</w:t>
            </w:r>
          </w:p>
        </w:tc>
      </w:tr>
      <w:tr>
        <w:trPr>
          <w:trHeight w:val="28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5048</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5606</w:t>
            </w:r>
          </w:p>
        </w:tc>
      </w:tr>
      <w:tr>
        <w:trPr>
          <w:trHeight w:val="22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5048</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2"/>
        <w:gridCol w:w="1912"/>
        <w:gridCol w:w="1891"/>
        <w:gridCol w:w="1912"/>
        <w:gridCol w:w="1632"/>
        <w:gridCol w:w="1871"/>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Журавлевка селолық округі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Капито</w:t>
            </w:r>
            <w:r>
              <w:br/>
            </w:r>
            <w:r>
              <w:rPr>
                <w:rFonts w:ascii="Times New Roman"/>
                <w:b w:val="false"/>
                <w:i w:val="false"/>
                <w:color w:val="000000"/>
                <w:sz w:val="20"/>
              </w:rPr>
              <w:t>
новка селолық округі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Карамы</w:t>
            </w:r>
            <w:r>
              <w:br/>
            </w:r>
            <w:r>
              <w:rPr>
                <w:rFonts w:ascii="Times New Roman"/>
                <w:b w:val="false"/>
                <w:i w:val="false"/>
                <w:color w:val="000000"/>
                <w:sz w:val="20"/>
              </w:rPr>
              <w:t>
шевка селолық округі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Қараөзек ауылдық округі</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Николь</w:t>
            </w:r>
            <w:r>
              <w:br/>
            </w:r>
            <w:r>
              <w:rPr>
                <w:rFonts w:ascii="Times New Roman"/>
                <w:b w:val="false"/>
                <w:i w:val="false"/>
                <w:color w:val="000000"/>
                <w:sz w:val="20"/>
              </w:rPr>
              <w:t>
ск селолық округі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w:t>
            </w:r>
            <w:r>
              <w:br/>
            </w:r>
            <w:r>
              <w:rPr>
                <w:rFonts w:ascii="Times New Roman"/>
                <w:b w:val="false"/>
                <w:i w:val="false"/>
                <w:color w:val="000000"/>
                <w:sz w:val="20"/>
              </w:rPr>
              <w:t>
братск селолық округі</w:t>
            </w:r>
          </w:p>
        </w:tc>
      </w:tr>
      <w:tr>
        <w:trPr>
          <w:trHeight w:val="27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1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6297</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6175</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6308</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5771</w:t>
            </w:r>
          </w:p>
        </w:tc>
      </w:tr>
      <w:tr>
        <w:trPr>
          <w:trHeight w:val="36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6297</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6175</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6308</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5771</w:t>
            </w:r>
          </w:p>
        </w:tc>
      </w:tr>
      <w:tr>
        <w:trPr>
          <w:trHeight w:val="375"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6297</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6175</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6308</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5771</w:t>
            </w:r>
          </w:p>
        </w:tc>
      </w:tr>
      <w:tr>
        <w:trPr>
          <w:trHeight w:val="21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24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255"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6297</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6175</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5933</w:t>
            </w:r>
          </w:p>
        </w:tc>
      </w:tr>
    </w:tbl>
    <w:bookmarkStart w:name="z15" w:id="7"/>
    <w:p>
      <w:pPr>
        <w:spacing w:after="0"/>
        <w:ind w:left="0"/>
        <w:jc w:val="both"/>
      </w:pPr>
      <w:r>
        <w:rPr>
          <w:rFonts w:ascii="Times New Roman"/>
          <w:b w:val="false"/>
          <w:i w:val="false"/>
          <w:color w:val="000000"/>
          <w:sz w:val="28"/>
        </w:rPr>
        <w:t>
Бұланды аудандық мәслихатының</w:t>
      </w:r>
      <w:r>
        <w:br/>
      </w:r>
      <w:r>
        <w:rPr>
          <w:rFonts w:ascii="Times New Roman"/>
          <w:b w:val="false"/>
          <w:i w:val="false"/>
          <w:color w:val="000000"/>
          <w:sz w:val="28"/>
        </w:rPr>
        <w:t>
2010 жылғы 15 желтоқсандағы</w:t>
      </w:r>
      <w:r>
        <w:br/>
      </w:r>
      <w:r>
        <w:rPr>
          <w:rFonts w:ascii="Times New Roman"/>
          <w:b w:val="false"/>
          <w:i w:val="false"/>
          <w:color w:val="000000"/>
          <w:sz w:val="28"/>
        </w:rPr>
        <w:t>
№ 4С-31/1 шешіміне 6 қосымша</w:t>
      </w:r>
    </w:p>
    <w:bookmarkEnd w:id="7"/>
    <w:p>
      <w:pPr>
        <w:spacing w:after="0"/>
        <w:ind w:left="0"/>
        <w:jc w:val="left"/>
      </w:pPr>
      <w:r>
        <w:rPr>
          <w:rFonts w:ascii="Times New Roman"/>
          <w:b/>
          <w:i w:val="false"/>
          <w:color w:val="000000"/>
        </w:rPr>
        <w:t xml:space="preserve"> 2012 жылға арналған әрбір қаладағы ауданның,</w:t>
      </w:r>
      <w:r>
        <w:br/>
      </w:r>
      <w:r>
        <w:rPr>
          <w:rFonts w:ascii="Times New Roman"/>
          <w:b/>
          <w:i w:val="false"/>
          <w:color w:val="000000"/>
        </w:rPr>
        <w:t>
аудандық маңызы бар қаланың, кенттің, ауылдың (селоның),</w:t>
      </w:r>
      <w:r>
        <w:br/>
      </w:r>
      <w:r>
        <w:rPr>
          <w:rFonts w:ascii="Times New Roman"/>
          <w:b/>
          <w:i w:val="false"/>
          <w:color w:val="000000"/>
        </w:rPr>
        <w:t>
ауылдық(селолық)округтің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698"/>
        <w:gridCol w:w="632"/>
        <w:gridCol w:w="7014"/>
        <w:gridCol w:w="2046"/>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4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5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93139</w:t>
            </w:r>
          </w:p>
        </w:tc>
      </w:tr>
      <w:tr>
        <w:trPr>
          <w:trHeight w:val="91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93139</w:t>
            </w:r>
          </w:p>
        </w:tc>
      </w:tr>
      <w:tr>
        <w:trPr>
          <w:trHeight w:val="120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93139</w:t>
            </w:r>
          </w:p>
        </w:tc>
      </w:tr>
      <w:tr>
        <w:trPr>
          <w:trHeight w:val="37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90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96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70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4698</w:t>
            </w:r>
          </w:p>
        </w:tc>
      </w:tr>
      <w:tr>
        <w:trPr>
          <w:trHeight w:val="97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4698</w:t>
            </w:r>
          </w:p>
        </w:tc>
      </w:tr>
      <w:tr>
        <w:trPr>
          <w:trHeight w:val="54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4698</w:t>
            </w:r>
          </w:p>
        </w:tc>
      </w:tr>
      <w:tr>
        <w:trPr>
          <w:trHeight w:val="37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10668</w:t>
            </w:r>
          </w:p>
        </w:tc>
      </w:tr>
      <w:tr>
        <w:trPr>
          <w:trHeight w:val="96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10668</w:t>
            </w:r>
          </w:p>
        </w:tc>
      </w:tr>
      <w:tr>
        <w:trPr>
          <w:trHeight w:val="45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w:t>
            </w:r>
          </w:p>
        </w:tc>
      </w:tr>
      <w:tr>
        <w:trPr>
          <w:trHeight w:val="66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p>
        </w:tc>
      </w:tr>
      <w:tr>
        <w:trPr>
          <w:trHeight w:val="72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66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58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w:t>
            </w:r>
          </w:p>
        </w:tc>
      </w:tr>
      <w:tr>
        <w:trPr>
          <w:trHeight w:val="49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w:t>
            </w:r>
          </w:p>
        </w:tc>
      </w:tr>
      <w:tr>
        <w:trPr>
          <w:trHeight w:val="91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w:t>
            </w:r>
          </w:p>
        </w:tc>
      </w:tr>
      <w:tr>
        <w:trPr>
          <w:trHeight w:val="124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110611</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4"/>
        <w:gridCol w:w="1977"/>
        <w:gridCol w:w="1847"/>
        <w:gridCol w:w="1912"/>
        <w:gridCol w:w="1762"/>
        <w:gridCol w:w="1698"/>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24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аппа</w:t>
            </w:r>
            <w:r>
              <w:br/>
            </w:r>
            <w:r>
              <w:rPr>
                <w:rFonts w:ascii="Times New Roman"/>
                <w:b w:val="false"/>
                <w:i w:val="false"/>
                <w:color w:val="000000"/>
                <w:sz w:val="20"/>
              </w:rPr>
              <w:t>
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Айнакөл селолық округі</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w:t>
            </w:r>
            <w:r>
              <w:br/>
            </w:r>
            <w:r>
              <w:rPr>
                <w:rFonts w:ascii="Times New Roman"/>
                <w:b w:val="false"/>
                <w:i w:val="false"/>
                <w:color w:val="000000"/>
                <w:sz w:val="20"/>
              </w:rPr>
              <w:t>
ді ауылдық округі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Возне</w:t>
            </w:r>
            <w:r>
              <w:br/>
            </w:r>
            <w:r>
              <w:rPr>
                <w:rFonts w:ascii="Times New Roman"/>
                <w:b w:val="false"/>
                <w:i w:val="false"/>
                <w:color w:val="000000"/>
                <w:sz w:val="20"/>
              </w:rPr>
              <w:t>
сенка селолық округі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Дани</w:t>
            </w:r>
            <w:r>
              <w:br/>
            </w:r>
            <w:r>
              <w:rPr>
                <w:rFonts w:ascii="Times New Roman"/>
                <w:b w:val="false"/>
                <w:i w:val="false"/>
                <w:color w:val="000000"/>
                <w:sz w:val="20"/>
              </w:rPr>
              <w:t>
ловка селолық округі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Ерголка ауылдық округі</w:t>
            </w:r>
          </w:p>
        </w:tc>
      </w:tr>
      <w:tr>
        <w:trPr>
          <w:trHeight w:val="25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45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6814</w:t>
            </w:r>
          </w:p>
        </w:tc>
      </w:tr>
      <w:tr>
        <w:trPr>
          <w:trHeight w:val="39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6814</w:t>
            </w:r>
          </w:p>
        </w:tc>
      </w:tr>
      <w:tr>
        <w:trPr>
          <w:trHeight w:val="37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6814</w:t>
            </w:r>
          </w:p>
        </w:tc>
      </w:tr>
      <w:tr>
        <w:trPr>
          <w:trHeight w:val="24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3263</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3263</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3263</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10668</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10668</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32875</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1942"/>
        <w:gridCol w:w="1921"/>
        <w:gridCol w:w="1855"/>
        <w:gridCol w:w="1746"/>
        <w:gridCol w:w="1703"/>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Журав</w:t>
            </w:r>
            <w:r>
              <w:br/>
            </w:r>
            <w:r>
              <w:rPr>
                <w:rFonts w:ascii="Times New Roman"/>
                <w:b w:val="false"/>
                <w:i w:val="false"/>
                <w:color w:val="000000"/>
                <w:sz w:val="20"/>
              </w:rPr>
              <w:t>
левка селолық округі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Капито</w:t>
            </w:r>
            <w:r>
              <w:br/>
            </w:r>
            <w:r>
              <w:rPr>
                <w:rFonts w:ascii="Times New Roman"/>
                <w:b w:val="false"/>
                <w:i w:val="false"/>
                <w:color w:val="000000"/>
                <w:sz w:val="20"/>
              </w:rPr>
              <w:t>
новка селолық округі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Карамы-</w:t>
            </w:r>
            <w:r>
              <w:br/>
            </w:r>
            <w:r>
              <w:rPr>
                <w:rFonts w:ascii="Times New Roman"/>
                <w:b w:val="false"/>
                <w:i w:val="false"/>
                <w:color w:val="000000"/>
                <w:sz w:val="20"/>
              </w:rPr>
              <w:t>
шевка селолық округі</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Қараөзек ауылдық округі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Николь</w:t>
            </w:r>
            <w:r>
              <w:br/>
            </w:r>
            <w:r>
              <w:rPr>
                <w:rFonts w:ascii="Times New Roman"/>
                <w:b w:val="false"/>
                <w:i w:val="false"/>
                <w:color w:val="000000"/>
                <w:sz w:val="20"/>
              </w:rPr>
              <w:t>
ск селолық округі</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w:t>
            </w:r>
            <w:r>
              <w:br/>
            </w:r>
            <w:r>
              <w:rPr>
                <w:rFonts w:ascii="Times New Roman"/>
                <w:b w:val="false"/>
                <w:i w:val="false"/>
                <w:color w:val="000000"/>
                <w:sz w:val="20"/>
              </w:rPr>
              <w:t>
братск селолық округі</w:t>
            </w:r>
          </w:p>
        </w:tc>
      </w:tr>
      <w:tr>
        <w:trPr>
          <w:trHeight w:val="25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49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7254</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7246</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6838</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6356</w:t>
            </w:r>
          </w:p>
        </w:tc>
      </w:tr>
      <w:tr>
        <w:trPr>
          <w:trHeight w:val="40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7254</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7246</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6838</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6356</w:t>
            </w:r>
          </w:p>
        </w:tc>
      </w:tr>
      <w:tr>
        <w:trPr>
          <w:trHeight w:val="3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7254</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7246</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6838</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6356</w:t>
            </w:r>
          </w:p>
        </w:tc>
      </w:tr>
      <w:tr>
        <w:trPr>
          <w:trHeight w:val="31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4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7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7254</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7246</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7235</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7599</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6518</w:t>
            </w:r>
          </w:p>
        </w:tc>
      </w:tr>
    </w:tbl>
    <w:bookmarkStart w:name="z16" w:id="8"/>
    <w:p>
      <w:pPr>
        <w:spacing w:after="0"/>
        <w:ind w:left="0"/>
        <w:jc w:val="both"/>
      </w:pPr>
      <w:r>
        <w:rPr>
          <w:rFonts w:ascii="Times New Roman"/>
          <w:b w:val="false"/>
          <w:i w:val="false"/>
          <w:color w:val="000000"/>
          <w:sz w:val="28"/>
        </w:rPr>
        <w:t>
Бұланды аудандық мәслихатының</w:t>
      </w:r>
      <w:r>
        <w:br/>
      </w:r>
      <w:r>
        <w:rPr>
          <w:rFonts w:ascii="Times New Roman"/>
          <w:b w:val="false"/>
          <w:i w:val="false"/>
          <w:color w:val="000000"/>
          <w:sz w:val="28"/>
        </w:rPr>
        <w:t>
2010 жылғы 15 желтоқсандағы</w:t>
      </w:r>
      <w:r>
        <w:br/>
      </w:r>
      <w:r>
        <w:rPr>
          <w:rFonts w:ascii="Times New Roman"/>
          <w:b w:val="false"/>
          <w:i w:val="false"/>
          <w:color w:val="000000"/>
          <w:sz w:val="28"/>
        </w:rPr>
        <w:t>
№ 4С-31/1 шешіміне 7 қосымша</w:t>
      </w:r>
    </w:p>
    <w:bookmarkEnd w:id="8"/>
    <w:p>
      <w:pPr>
        <w:spacing w:after="0"/>
        <w:ind w:left="0"/>
        <w:jc w:val="left"/>
      </w:pPr>
      <w:r>
        <w:rPr>
          <w:rFonts w:ascii="Times New Roman"/>
          <w:b/>
          <w:i w:val="false"/>
          <w:color w:val="000000"/>
        </w:rPr>
        <w:t xml:space="preserve"> 2013 жылға арналған әрбір қаладағы ауданның,</w:t>
      </w:r>
      <w:r>
        <w:br/>
      </w:r>
      <w:r>
        <w:rPr>
          <w:rFonts w:ascii="Times New Roman"/>
          <w:b/>
          <w:i w:val="false"/>
          <w:color w:val="000000"/>
        </w:rPr>
        <w:t>
аудандық маңызы бар қаланың, кенттің, ауылдың (селоның),</w:t>
      </w:r>
      <w:r>
        <w:br/>
      </w:r>
      <w:r>
        <w:rPr>
          <w:rFonts w:ascii="Times New Roman"/>
          <w:b/>
          <w:i w:val="false"/>
          <w:color w:val="000000"/>
        </w:rPr>
        <w:t>
ауылдық(селолық)округтің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508"/>
        <w:gridCol w:w="612"/>
        <w:gridCol w:w="7510"/>
        <w:gridCol w:w="1840"/>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93240</w:t>
            </w:r>
          </w:p>
        </w:tc>
      </w:tr>
      <w:tr>
        <w:trPr>
          <w:trHeight w:val="9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93240</w:t>
            </w:r>
          </w:p>
        </w:tc>
      </w:tr>
      <w:tr>
        <w:trPr>
          <w:trHeight w:val="10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93240</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8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9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6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4698</w:t>
            </w:r>
          </w:p>
        </w:tc>
      </w:tr>
      <w:tr>
        <w:trPr>
          <w:trHeight w:val="9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4698</w:t>
            </w:r>
          </w:p>
        </w:tc>
      </w:tr>
      <w:tr>
        <w:trPr>
          <w:trHeight w:val="6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4698</w:t>
            </w:r>
          </w:p>
        </w:tc>
      </w:tr>
      <w:tr>
        <w:trPr>
          <w:trHeight w:val="43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10668</w:t>
            </w:r>
          </w:p>
        </w:tc>
      </w:tr>
      <w:tr>
        <w:trPr>
          <w:trHeight w:val="9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10668</w:t>
            </w:r>
          </w:p>
        </w:tc>
      </w:tr>
      <w:tr>
        <w:trPr>
          <w:trHeight w:val="42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w:t>
            </w:r>
          </w:p>
        </w:tc>
      </w:tr>
      <w:tr>
        <w:trPr>
          <w:trHeight w:val="5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p>
        </w:tc>
      </w:tr>
      <w:tr>
        <w:trPr>
          <w:trHeight w:val="6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6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5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w:t>
            </w:r>
          </w:p>
        </w:tc>
      </w:tr>
      <w:tr>
        <w:trPr>
          <w:trHeight w:val="46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w:t>
            </w:r>
          </w:p>
        </w:tc>
      </w:tr>
      <w:tr>
        <w:trPr>
          <w:trHeight w:val="8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w:t>
            </w:r>
          </w:p>
        </w:tc>
      </w:tr>
      <w:tr>
        <w:trPr>
          <w:trHeight w:val="14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110712</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5"/>
        <w:gridCol w:w="1698"/>
        <w:gridCol w:w="1676"/>
        <w:gridCol w:w="2027"/>
        <w:gridCol w:w="1983"/>
        <w:gridCol w:w="1721"/>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24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аппараты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Айнакөл селолық округі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w:t>
            </w:r>
            <w:r>
              <w:br/>
            </w:r>
            <w:r>
              <w:rPr>
                <w:rFonts w:ascii="Times New Roman"/>
                <w:b w:val="false"/>
                <w:i w:val="false"/>
                <w:color w:val="000000"/>
                <w:sz w:val="20"/>
              </w:rPr>
              <w:t>
ді ауылдық округі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Возне</w:t>
            </w:r>
            <w:r>
              <w:br/>
            </w:r>
            <w:r>
              <w:rPr>
                <w:rFonts w:ascii="Times New Roman"/>
                <w:b w:val="false"/>
                <w:i w:val="false"/>
                <w:color w:val="000000"/>
                <w:sz w:val="20"/>
              </w:rPr>
              <w:t>
сенка селолық округі</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Дани</w:t>
            </w:r>
            <w:r>
              <w:br/>
            </w:r>
            <w:r>
              <w:rPr>
                <w:rFonts w:ascii="Times New Roman"/>
                <w:b w:val="false"/>
                <w:i w:val="false"/>
                <w:color w:val="000000"/>
                <w:sz w:val="20"/>
              </w:rPr>
              <w:t>
ловка селолық округі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Ерголка ауылдық округі</w:t>
            </w:r>
          </w:p>
        </w:tc>
      </w:tr>
      <w:tr>
        <w:trPr>
          <w:trHeight w:val="255"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42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6580</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8121</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7352</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6814</w:t>
            </w:r>
          </w:p>
        </w:tc>
      </w:tr>
      <w:tr>
        <w:trPr>
          <w:trHeight w:val="45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6580</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8121</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7352</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6814</w:t>
            </w:r>
          </w:p>
        </w:tc>
      </w:tr>
      <w:tr>
        <w:trPr>
          <w:trHeight w:val="39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6580</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8121</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7352</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6814</w:t>
            </w:r>
          </w:p>
        </w:tc>
      </w:tr>
      <w:tr>
        <w:trPr>
          <w:trHeight w:val="30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32875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6580</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7352</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1"/>
        <w:gridCol w:w="1651"/>
        <w:gridCol w:w="1695"/>
        <w:gridCol w:w="2022"/>
        <w:gridCol w:w="1957"/>
        <w:gridCol w:w="1784"/>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Журав</w:t>
            </w:r>
            <w:r>
              <w:br/>
            </w:r>
            <w:r>
              <w:rPr>
                <w:rFonts w:ascii="Times New Roman"/>
                <w:b w:val="false"/>
                <w:i w:val="false"/>
                <w:color w:val="000000"/>
                <w:sz w:val="20"/>
              </w:rPr>
              <w:t>
левка</w:t>
            </w:r>
            <w:r>
              <w:br/>
            </w:r>
            <w:r>
              <w:rPr>
                <w:rFonts w:ascii="Times New Roman"/>
                <w:b w:val="false"/>
                <w:i w:val="false"/>
                <w:color w:val="000000"/>
                <w:sz w:val="20"/>
              </w:rPr>
              <w:t>
селолық округі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Капито</w:t>
            </w:r>
            <w:r>
              <w:br/>
            </w:r>
            <w:r>
              <w:rPr>
                <w:rFonts w:ascii="Times New Roman"/>
                <w:b w:val="false"/>
                <w:i w:val="false"/>
                <w:color w:val="000000"/>
                <w:sz w:val="20"/>
              </w:rPr>
              <w:t>
новка селолық</w:t>
            </w:r>
            <w:r>
              <w:br/>
            </w:r>
            <w:r>
              <w:rPr>
                <w:rFonts w:ascii="Times New Roman"/>
                <w:b w:val="false"/>
                <w:i w:val="false"/>
                <w:color w:val="000000"/>
                <w:sz w:val="20"/>
              </w:rPr>
              <w:t>
округі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Карамы</w:t>
            </w:r>
            <w:r>
              <w:br/>
            </w:r>
            <w:r>
              <w:rPr>
                <w:rFonts w:ascii="Times New Roman"/>
                <w:b w:val="false"/>
                <w:i w:val="false"/>
                <w:color w:val="000000"/>
                <w:sz w:val="20"/>
              </w:rPr>
              <w:t>
шевка селолық округі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Қараөзек ауылдық округі</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Никольск селолық округі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w:t>
            </w:r>
            <w:r>
              <w:br/>
            </w:r>
            <w:r>
              <w:rPr>
                <w:rFonts w:ascii="Times New Roman"/>
                <w:b w:val="false"/>
                <w:i w:val="false"/>
                <w:color w:val="000000"/>
                <w:sz w:val="20"/>
              </w:rPr>
              <w:t>
братск</w:t>
            </w:r>
            <w:r>
              <w:br/>
            </w:r>
            <w:r>
              <w:rPr>
                <w:rFonts w:ascii="Times New Roman"/>
                <w:b w:val="false"/>
                <w:i w:val="false"/>
                <w:color w:val="000000"/>
                <w:sz w:val="20"/>
              </w:rPr>
              <w:t>
селолық округі</w:t>
            </w:r>
          </w:p>
        </w:tc>
      </w:tr>
      <w:tr>
        <w:trPr>
          <w:trHeight w:val="255"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9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7197</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6838</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6356</w:t>
            </w:r>
          </w:p>
        </w:tc>
      </w:tr>
      <w:tr>
        <w:trPr>
          <w:trHeight w:val="435"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7197</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6838</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6356</w:t>
            </w:r>
          </w:p>
        </w:tc>
      </w:tr>
      <w:tr>
        <w:trPr>
          <w:trHeight w:val="435"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7197</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6838</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6356</w:t>
            </w:r>
          </w:p>
        </w:tc>
      </w:tr>
      <w:tr>
        <w:trPr>
          <w:trHeight w:val="3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45"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42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7235</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7197</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7599</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