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2a17" w14:textId="0db2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Журавлев селосының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Журавлев селолық округі әкімінің 2010 жылғы 2 қарашадағы № 1 шешімі. Ақмола облысы Бұланды ауданының Әділет басқармасында 2010 жылғы 3 желтоқсанда № 1-7-124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 пікірін ескере отырып, Журавлев селолық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Журавлев селосындағы Новоселов көшесі аға матрос В.Г.Носачев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Журавлев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А.И.Фролов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Р.Қ.Әбділдина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С.Е.Аймағамбетова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