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23a3" w14:textId="ebe2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23 желтоқсандағы № 4С21-2 "Ауданның 2010-2012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2010 жылғы 25 ақпандағы № 4С23-1 шешімі. Ақмола облысы Егіндікөл ауданының Әділет басқармасында 2010 жылғы 5 наурызда № 1-8-92 тіркелді. Күші жойылды - Ақмола облысы Егіндікөл аудандық мәслихатының 2011 жылғы 20 мамырдағы № 4С-33-1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Егіндікөл аудандық мәслихатының 2011.05.20 № 4С-33-1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тармағымен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тармағына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1.Егіндікөл аудандық мәслихатының «Ауданның 2010-2012 жылдарға арналған бюджеті туралы»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4С21-2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1-8-90 тіркелген, 2010 жылғы 22 ақпанда аудандық «Шұғыла-Целинная нива» газетінде 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«1185045» цифрлары «1188542»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«- 15134» цифрлары «- 18631»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«15134» цифрлары «18631»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қаражаттарының пайдаланылатын қалдықтары» жолындағы «0» цифры «3497»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Ауданның 2010 жылға арналған бюджетінде заңмен белгіленген тәртіппен 2010 жылғы 1 қаңтарға қалыптасқан 3497 мың теңге сомасындағы бюджет қаражатының бос қалдықтары пайдаланылғаны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2.Аудандық мәслихаттың «Ауданның 2010-2012 жылдарға арналған бюджеті туралы»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4С21-2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1-8-90 тіркелген, 2010 жылғы 22 ақпанда аудандық «Шұғыла-Целинная нива» газетінде жарияланған) шешімінің 1, 5 қосымшалары осы шешімнің 1, 2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Егіндікөл ауданының Әділет басқармасында мемлекеттік тіркеуден өткен күнінен бастап күшіне енеді және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Т.Вавшко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Б.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«Егіндікөл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 Придан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ақпанда № 4С23-2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 № 4С21-2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29"/>
        <w:gridCol w:w="771"/>
        <w:gridCol w:w="9450"/>
        <w:gridCol w:w="182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1184945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68754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10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  және (немесе) оған уәкілеттігі бар мемлекеттік органдардың немесе лауазымды адамдар құжаттар бергені үшін алынатын міндетті төлемдер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алым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16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 да түсімдер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1110445</w:t>
            </w: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726"/>
        <w:gridCol w:w="748"/>
        <w:gridCol w:w="726"/>
        <w:gridCol w:w="618"/>
        <w:gridCol w:w="7919"/>
        <w:gridCol w:w="204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1188542,0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106922,5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90702,4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10379,9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10379,9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30784,5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30784,5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49538</w:t>
            </w:r>
          </w:p>
        </w:tc>
      </w:tr>
      <w:tr>
        <w:trPr>
          <w:trHeight w:val="8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48683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</w:p>
        </w:tc>
      </w:tr>
      <w:tr>
        <w:trPr>
          <w:trHeight w:val="11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7847,1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7847,1</w:t>
            </w:r>
          </w:p>
        </w:tc>
      </w:tr>
      <w:tr>
        <w:trPr>
          <w:trHeight w:val="11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7847,1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340051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288471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288471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9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9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36253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12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3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10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38863,1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0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12910,1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4250,1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4250,1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10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10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280806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10586,7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8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5518,3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  саласындағы мемлекеттік саясатты іске асыру жөніндегі қызметтер 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5518,3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2932,4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2495,4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  аулауды және жоюды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260757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260757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260757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5259,3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5259,3</w:t>
            </w:r>
          </w:p>
        </w:tc>
      </w:tr>
      <w:tr>
        <w:trPr>
          <w:trHeight w:val="8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3758,3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6844,9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6844,9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3305,9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3305,9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324979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304979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8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291582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291582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8974,5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4935,5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3823,5</w:t>
            </w:r>
          </w:p>
        </w:tc>
      </w:tr>
      <w:tr>
        <w:trPr>
          <w:trHeight w:val="10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  Таза бюджеттік кредит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10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  бюджеттен берілген 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  ішінде  сатудан түсетін түсімдер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-18631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ақпанда № 4С23-2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 № 4С21-2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ауылдар (селолық),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0"/>
        <w:gridCol w:w="882"/>
        <w:gridCol w:w="860"/>
        <w:gridCol w:w="6480"/>
        <w:gridCol w:w="1728"/>
        <w:gridCol w:w="199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5842,7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5632,7</w:t>
            </w:r>
          </w:p>
        </w:tc>
      </w:tr>
      <w:tr>
        <w:trPr>
          <w:trHeight w:val="10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5632,7</w:t>
            </w:r>
          </w:p>
        </w:tc>
      </w:tr>
      <w:tr>
        <w:trPr>
          <w:trHeight w:val="11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5632,7</w:t>
            </w:r>
          </w:p>
        </w:tc>
      </w:tr>
      <w:tr>
        <w:trPr>
          <w:trHeight w:val="13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5537,7</w:t>
            </w:r>
          </w:p>
        </w:tc>
      </w:tr>
      <w:tr>
        <w:trPr>
          <w:trHeight w:val="8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1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58"/>
        <w:gridCol w:w="1371"/>
        <w:gridCol w:w="1612"/>
        <w:gridCol w:w="1722"/>
        <w:gridCol w:w="1831"/>
        <w:gridCol w:w="1875"/>
        <w:gridCol w:w="2095"/>
      </w:tblGrid>
      <w:tr>
        <w:trPr>
          <w:trHeight w:val="21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 а/ок-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а/округ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а/округ</w:t>
            </w:r>
          </w:p>
        </w:tc>
      </w:tr>
      <w:tr>
        <w:trPr>
          <w:trHeight w:val="28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5675,7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5998,7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5645,6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5441,6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6180,7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5606,7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6180,7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5606,7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6180,7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5606,7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5215,7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6589,7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4722,6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4666,6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6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