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f17d6" w14:textId="43f17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23 желтоқсандағы № 4С21-2 "Ауданның 2010-2012 жылдарға арналған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Егіндікөл аудандық мәслихатының 2010 жылғы 16 сәуірдегі № 4С24-1 шешімі. Ақмола облысы Егіндікөл ауданының Әділет басқармасында 2010 жылғы 28 сәуірде № 1-8-95 тіркелді. Күші жойылды - Ақмола облысы Егіндікөл аудандық мәслихатының 2011 жылғы 20 мамырдағы № 4С-33-1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Ақмола облысы Егіндікөл аудандық мәслихатының 2011.05.20 № 4С-33-1 шешімімен</w:t>
      </w:r>
      <w:r>
        <w:br/>
      </w:r>
      <w:r>
        <w:rPr>
          <w:rFonts w:ascii="Times New Roman"/>
          <w:b w:val="false"/>
          <w:i w:val="false"/>
          <w:color w:val="000000"/>
          <w:sz w:val="28"/>
        </w:rPr>
        <w:t>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бабына 1 тармағына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ШЕШІМ ЕТТІ:</w:t>
      </w:r>
      <w:r>
        <w:br/>
      </w:r>
      <w:r>
        <w:rPr>
          <w:rFonts w:ascii="Times New Roman"/>
          <w:b w:val="false"/>
          <w:i w:val="false"/>
          <w:color w:val="000000"/>
          <w:sz w:val="28"/>
        </w:rPr>
        <w:t>
</w:t>
      </w:r>
      <w:r>
        <w:rPr>
          <w:rFonts w:ascii="Times New Roman"/>
          <w:b w:val="false"/>
          <w:i w:val="false"/>
          <w:color w:val="000000"/>
          <w:sz w:val="28"/>
        </w:rPr>
        <w:t>
      1. Егіндікөл аудандық мәслихатының «Ауданның 2010-2012 жылдарға арналған бюджеті туралы» 2009 жылғы 23 желтоқсандағы </w:t>
      </w:r>
      <w:r>
        <w:rPr>
          <w:rFonts w:ascii="Times New Roman"/>
          <w:b w:val="false"/>
          <w:i w:val="false"/>
          <w:color w:val="000000"/>
          <w:sz w:val="28"/>
        </w:rPr>
        <w:t>№ 4С21-2</w:t>
      </w:r>
      <w:r>
        <w:rPr>
          <w:rFonts w:ascii="Times New Roman"/>
          <w:b w:val="false"/>
          <w:i w:val="false"/>
          <w:color w:val="000000"/>
          <w:sz w:val="28"/>
        </w:rPr>
        <w:t xml:space="preserve"> (нормативтік құқықтық актілерді мемлекеттік тіркеудің Тізілімінде № 1-8-90 тіркелген, 2010 жылғы 8 наурызда аудандық «Шұғыла-Целинная нива» газетінде жарияланған) шешіміне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тармақтың 1 тармақшасында:</w:t>
      </w:r>
      <w:r>
        <w:br/>
      </w:r>
      <w:r>
        <w:rPr>
          <w:rFonts w:ascii="Times New Roman"/>
          <w:b w:val="false"/>
          <w:i w:val="false"/>
          <w:color w:val="000000"/>
          <w:sz w:val="28"/>
        </w:rPr>
        <w:t>
      «1184945» цифрлары «1199616,2» цифрларына ауыстырылсын;</w:t>
      </w:r>
      <w:r>
        <w:br/>
      </w:r>
      <w:r>
        <w:rPr>
          <w:rFonts w:ascii="Times New Roman"/>
          <w:b w:val="false"/>
          <w:i w:val="false"/>
          <w:color w:val="000000"/>
          <w:sz w:val="28"/>
        </w:rPr>
        <w:t>
      «1110445» цифрлары «1125116,2» цифрларына ауыстырылсын;</w:t>
      </w:r>
      <w:r>
        <w:br/>
      </w:r>
      <w:r>
        <w:rPr>
          <w:rFonts w:ascii="Times New Roman"/>
          <w:b w:val="false"/>
          <w:i w:val="false"/>
          <w:color w:val="000000"/>
          <w:sz w:val="28"/>
        </w:rPr>
        <w:t>
      1 тармақтың 2 тармақшасында:</w:t>
      </w:r>
      <w:r>
        <w:br/>
      </w:r>
      <w:r>
        <w:rPr>
          <w:rFonts w:ascii="Times New Roman"/>
          <w:b w:val="false"/>
          <w:i w:val="false"/>
          <w:color w:val="000000"/>
          <w:sz w:val="28"/>
        </w:rPr>
        <w:t>
      «1188542» цифрлары «1206826,7» цифрларына ауыстырылсын;</w:t>
      </w:r>
      <w:r>
        <w:br/>
      </w:r>
      <w:r>
        <w:rPr>
          <w:rFonts w:ascii="Times New Roman"/>
          <w:b w:val="false"/>
          <w:i w:val="false"/>
          <w:color w:val="000000"/>
          <w:sz w:val="28"/>
        </w:rPr>
        <w:t>
      1 тармақтың 5 тармақшасында:</w:t>
      </w:r>
      <w:r>
        <w:br/>
      </w:r>
      <w:r>
        <w:rPr>
          <w:rFonts w:ascii="Times New Roman"/>
          <w:b w:val="false"/>
          <w:i w:val="false"/>
          <w:color w:val="000000"/>
          <w:sz w:val="28"/>
        </w:rPr>
        <w:t>
      «-18631» цифрлары «-22244,5» цифрларына ауыстырылсын;</w:t>
      </w:r>
      <w:r>
        <w:br/>
      </w:r>
      <w:r>
        <w:rPr>
          <w:rFonts w:ascii="Times New Roman"/>
          <w:b w:val="false"/>
          <w:i w:val="false"/>
          <w:color w:val="000000"/>
          <w:sz w:val="28"/>
        </w:rPr>
        <w:t>
      1 тармақтың 6 тармақшасында:</w:t>
      </w:r>
      <w:r>
        <w:br/>
      </w:r>
      <w:r>
        <w:rPr>
          <w:rFonts w:ascii="Times New Roman"/>
          <w:b w:val="false"/>
          <w:i w:val="false"/>
          <w:color w:val="000000"/>
          <w:sz w:val="28"/>
        </w:rPr>
        <w:t>
      «18631» цифрлары «22244,5» цифрларына ауыстырылсын;</w:t>
      </w:r>
      <w:r>
        <w:br/>
      </w:r>
      <w:r>
        <w:rPr>
          <w:rFonts w:ascii="Times New Roman"/>
          <w:b w:val="false"/>
          <w:i w:val="false"/>
          <w:color w:val="000000"/>
          <w:sz w:val="28"/>
        </w:rPr>
        <w:t>
      «бюджет қаражаттарының пайдаланылатын қалдықтары» жолында «3497» цифрлары «7110,5» цифрларына ауыстырылсын;</w:t>
      </w:r>
      <w:r>
        <w:br/>
      </w:r>
      <w:r>
        <w:rPr>
          <w:rFonts w:ascii="Times New Roman"/>
          <w:b w:val="false"/>
          <w:i w:val="false"/>
          <w:color w:val="000000"/>
          <w:sz w:val="28"/>
        </w:rPr>
        <w:t>
</w:t>
      </w:r>
      <w:r>
        <w:rPr>
          <w:rFonts w:ascii="Times New Roman"/>
          <w:b w:val="false"/>
          <w:i w:val="false"/>
          <w:color w:val="000000"/>
          <w:sz w:val="28"/>
        </w:rPr>
        <w:t>
      4 тармақта:</w:t>
      </w:r>
      <w:r>
        <w:br/>
      </w:r>
      <w:r>
        <w:rPr>
          <w:rFonts w:ascii="Times New Roman"/>
          <w:b w:val="false"/>
          <w:i w:val="false"/>
          <w:color w:val="000000"/>
          <w:sz w:val="28"/>
        </w:rPr>
        <w:t>
      «25136» цифрлары «12567» цифрларына ауыстырылсын;</w:t>
      </w:r>
      <w:r>
        <w:br/>
      </w:r>
      <w:r>
        <w:rPr>
          <w:rFonts w:ascii="Times New Roman"/>
          <w:b w:val="false"/>
          <w:i w:val="false"/>
          <w:color w:val="000000"/>
          <w:sz w:val="28"/>
        </w:rPr>
        <w:t>
</w:t>
      </w:r>
      <w:r>
        <w:rPr>
          <w:rFonts w:ascii="Times New Roman"/>
          <w:b w:val="false"/>
          <w:i w:val="false"/>
          <w:color w:val="000000"/>
          <w:sz w:val="28"/>
        </w:rPr>
        <w:t>
      5 тармақта:</w:t>
      </w:r>
      <w:r>
        <w:br/>
      </w:r>
      <w:r>
        <w:rPr>
          <w:rFonts w:ascii="Times New Roman"/>
          <w:b w:val="false"/>
          <w:i w:val="false"/>
          <w:color w:val="000000"/>
          <w:sz w:val="28"/>
        </w:rPr>
        <w:t>
      «579958» цифрлары «578526» цифрларына ауыстырылсын;</w:t>
      </w:r>
      <w:r>
        <w:br/>
      </w:r>
      <w:r>
        <w:rPr>
          <w:rFonts w:ascii="Times New Roman"/>
          <w:b w:val="false"/>
          <w:i w:val="false"/>
          <w:color w:val="000000"/>
          <w:sz w:val="28"/>
        </w:rPr>
        <w:t>
      «319958» цифрлары «318526» цифрларына ауыстырылсын;</w:t>
      </w:r>
      <w:r>
        <w:br/>
      </w:r>
      <w:r>
        <w:rPr>
          <w:rFonts w:ascii="Times New Roman"/>
          <w:b w:val="false"/>
          <w:i w:val="false"/>
          <w:color w:val="000000"/>
          <w:sz w:val="28"/>
        </w:rPr>
        <w:t>
      «4203» цифрлары «3568» цифрларына ауыстырылсын;</w:t>
      </w:r>
      <w:r>
        <w:br/>
      </w:r>
      <w:r>
        <w:rPr>
          <w:rFonts w:ascii="Times New Roman"/>
          <w:b w:val="false"/>
          <w:i w:val="false"/>
          <w:color w:val="000000"/>
          <w:sz w:val="28"/>
        </w:rPr>
        <w:t>
      «9561» цифрлары «10049» цифрларына ауыстырылсын;</w:t>
      </w:r>
      <w:r>
        <w:br/>
      </w:r>
      <w:r>
        <w:rPr>
          <w:rFonts w:ascii="Times New Roman"/>
          <w:b w:val="false"/>
          <w:i w:val="false"/>
          <w:color w:val="000000"/>
          <w:sz w:val="28"/>
        </w:rPr>
        <w:t>
      6 абзац келесі редакцияда баяндалсын:</w:t>
      </w:r>
      <w:r>
        <w:br/>
      </w:r>
      <w:r>
        <w:rPr>
          <w:rFonts w:ascii="Times New Roman"/>
          <w:b w:val="false"/>
          <w:i w:val="false"/>
          <w:color w:val="000000"/>
          <w:sz w:val="28"/>
        </w:rPr>
        <w:t>
      «2046 мың теңге – Ұлы Отан соғысына қатысушыларына және мүгедектеріне, және оларға теңестірілген тұлғаларға, әскери қызметшілерге, соның ішінде запасқа (отставкаға) шыққандарға, 1941 жылғы 22 маусымнан бастап 1945 жылғы 3 қыркүйекке дейінгі кезеңде әскери бөлімдерде, мекемелерде, қолданыстағы әскердің құрамына жатпайтын әскери-оқу орындарында әскери қызмет өткендерге, «1941-1945 жылдардағы Ұлы Отан соғысындағы Германиядағы Жеңіс үшін» медалімен немесе «Жапониядағы жеңіс үшін» медалімен марапатталғандарға, Ұлы Отан соғысы жылдарында кемінде алты ай тылда еңбек еткен (қызмет еткен) тұлғаларға және Ұлы Отан соғысына қатысушылары және мүгедектерінің Тәуелсіз Мемлекеттер Достастығы елдеріне, Қазақстан Республикасының аумағы бойынша жол жүруін, сондай-ақ Ұлы Отан соғысындағы Жеңістің 65 жылдығына Мәскеу, Астана қалаларындағы мерекелік іс-шараларға қатысу үшін олардың және олармен ілесіп баратын тұлғалардың тамақтану, тұру, жол ақысын төлеуді қамтамасыз етуге біржолғы материалдық көмек төлеуге;»;</w:t>
      </w:r>
      <w:r>
        <w:br/>
      </w:r>
      <w:r>
        <w:rPr>
          <w:rFonts w:ascii="Times New Roman"/>
          <w:b w:val="false"/>
          <w:i w:val="false"/>
          <w:color w:val="000000"/>
          <w:sz w:val="28"/>
        </w:rPr>
        <w:t>
</w:t>
      </w:r>
      <w:r>
        <w:rPr>
          <w:rFonts w:ascii="Times New Roman"/>
          <w:b w:val="false"/>
          <w:i w:val="false"/>
          <w:color w:val="000000"/>
          <w:sz w:val="28"/>
        </w:rPr>
        <w:t>
      7 тармақ жаңа редакцияда баяндалсын:</w:t>
      </w:r>
      <w:r>
        <w:br/>
      </w:r>
      <w:r>
        <w:rPr>
          <w:rFonts w:ascii="Times New Roman"/>
          <w:b w:val="false"/>
          <w:i w:val="false"/>
          <w:color w:val="000000"/>
          <w:sz w:val="28"/>
        </w:rPr>
        <w:t>
      «7. 2010 жылға арналған аудан бюджетінде облыстық бюджеттен жалпы сомасы 18514,2 мың теңге трансферттер қарастырылған ескерілсін, олардың ішінде:</w:t>
      </w:r>
      <w:r>
        <w:br/>
      </w:r>
      <w:r>
        <w:rPr>
          <w:rFonts w:ascii="Times New Roman"/>
          <w:b w:val="false"/>
          <w:i w:val="false"/>
          <w:color w:val="000000"/>
          <w:sz w:val="28"/>
        </w:rPr>
        <w:t>
      нысаналы ағымдағы трансферттер 8915 мың теңге сомасында, оның ішінде:</w:t>
      </w:r>
      <w:r>
        <w:br/>
      </w:r>
      <w:r>
        <w:rPr>
          <w:rFonts w:ascii="Times New Roman"/>
          <w:b w:val="false"/>
          <w:i w:val="false"/>
          <w:color w:val="000000"/>
          <w:sz w:val="28"/>
        </w:rPr>
        <w:t>
      212 мың теңге - Ұлы Отан соғысына қатысушылары және мүгедектеріне коммуналдық қызмет шығындарына әлеуметтік көмек көрсетуге;</w:t>
      </w:r>
      <w:r>
        <w:br/>
      </w:r>
      <w:r>
        <w:rPr>
          <w:rFonts w:ascii="Times New Roman"/>
          <w:b w:val="false"/>
          <w:i w:val="false"/>
          <w:color w:val="000000"/>
          <w:sz w:val="28"/>
        </w:rPr>
        <w:t>
      1569 мың теңге - Ұлы Отан соғысына қатысушыларына және мүгедектеріне, және оларға теңестірілген тұлғаларға, әскери қызметшілерге, соның ішінде запасқа (отставкаға) шыққандарға, 1941 жылғы 22 маусымнан бастап 1945 жылғы 3 қыркүйекке дейінгі кезеңде әскери бөлімдерде, мекемелерде, қолданыстағы әскердің құрамына жатпайтын әскери-оқу орындарында әскери қызмет өткендерге, «1941-1945 жылдардағы Ұлы Отан соғысындағы Германиядағы Жеңіс үшін» медалімен немесе «Жапониядағы жеңіс үшін» медалімен марапатталғандарға, Ұлы Отан соғысы жылдарында кемінде алты ай тылда еңбек еткен (қызмет еткен) тұлғаларға Ұлы Отан соғысындағы Жеңістің 65 жылдығына біржолғы материалдық көмек төлеуге және қаржылық қызмет;</w:t>
      </w:r>
      <w:r>
        <w:br/>
      </w:r>
      <w:r>
        <w:rPr>
          <w:rFonts w:ascii="Times New Roman"/>
          <w:b w:val="false"/>
          <w:i w:val="false"/>
          <w:color w:val="000000"/>
          <w:sz w:val="28"/>
        </w:rPr>
        <w:t>
      630 мың теңге - аз қамтылған, көп балалы отбасыларының және ауылдық жерлердегі отбасылары студенттерінің колледждердегі оқу ақысын төлеуге;</w:t>
      </w:r>
      <w:r>
        <w:br/>
      </w:r>
      <w:r>
        <w:rPr>
          <w:rFonts w:ascii="Times New Roman"/>
          <w:b w:val="false"/>
          <w:i w:val="false"/>
          <w:color w:val="000000"/>
          <w:sz w:val="28"/>
        </w:rPr>
        <w:t>
      6504 мың теңге – жалақы төлеуге;</w:t>
      </w:r>
      <w:r>
        <w:br/>
      </w:r>
      <w:r>
        <w:rPr>
          <w:rFonts w:ascii="Times New Roman"/>
          <w:b w:val="false"/>
          <w:i w:val="false"/>
          <w:color w:val="000000"/>
          <w:sz w:val="28"/>
        </w:rPr>
        <w:t>
      дамытуға арналған нысаналы трансферттер барлығы 9599,2 мың теңге, оның ішінде:</w:t>
      </w:r>
      <w:r>
        <w:br/>
      </w:r>
      <w:r>
        <w:rPr>
          <w:rFonts w:ascii="Times New Roman"/>
          <w:b w:val="false"/>
          <w:i w:val="false"/>
          <w:color w:val="000000"/>
          <w:sz w:val="28"/>
        </w:rPr>
        <w:t>
      9599,2 мың теңге - Нұра топтық су құбырын (І кезең ІV-кезек) Степняк нан қабылдау пунктінен Егіндікөл ауданы Қоржынкөл насос станциясына дейін қайта жаңарту жобасы бойынша жобалау-сметалық құжаттамаларға түзетулер енгізу және мемлекеттік сараптама жүргізуге.</w:t>
      </w:r>
      <w:r>
        <w:br/>
      </w:r>
      <w:r>
        <w:rPr>
          <w:rFonts w:ascii="Times New Roman"/>
          <w:b w:val="false"/>
          <w:i w:val="false"/>
          <w:color w:val="000000"/>
          <w:sz w:val="28"/>
        </w:rPr>
        <w:t>
      Көрсетілген трансферттерді мемлекеттік мекемелер және мемлекеттік қазыналық кәсіпорындар бойынша бөлу аудан әкімдігінің қаулысымен анықталады.»;</w:t>
      </w:r>
      <w:r>
        <w:br/>
      </w:r>
      <w:r>
        <w:rPr>
          <w:rFonts w:ascii="Times New Roman"/>
          <w:b w:val="false"/>
          <w:i w:val="false"/>
          <w:color w:val="000000"/>
          <w:sz w:val="28"/>
        </w:rPr>
        <w:t>
</w:t>
      </w:r>
      <w:r>
        <w:rPr>
          <w:rFonts w:ascii="Times New Roman"/>
          <w:b w:val="false"/>
          <w:i w:val="false"/>
          <w:color w:val="000000"/>
          <w:sz w:val="28"/>
        </w:rPr>
        <w:t>
      8-1 тармақта:</w:t>
      </w:r>
      <w:r>
        <w:br/>
      </w:r>
      <w:r>
        <w:rPr>
          <w:rFonts w:ascii="Times New Roman"/>
          <w:b w:val="false"/>
          <w:i w:val="false"/>
          <w:color w:val="000000"/>
          <w:sz w:val="28"/>
        </w:rPr>
        <w:t>
      «3497» цифрлары «7110,5» цифрларына ауыстырылсын.</w:t>
      </w:r>
      <w:r>
        <w:br/>
      </w:r>
      <w:r>
        <w:rPr>
          <w:rFonts w:ascii="Times New Roman"/>
          <w:b w:val="false"/>
          <w:i w:val="false"/>
          <w:color w:val="000000"/>
          <w:sz w:val="28"/>
        </w:rPr>
        <w:t>
</w:t>
      </w:r>
      <w:r>
        <w:rPr>
          <w:rFonts w:ascii="Times New Roman"/>
          <w:b w:val="false"/>
          <w:i w:val="false"/>
          <w:color w:val="000000"/>
          <w:sz w:val="28"/>
        </w:rPr>
        <w:t>
      2. Аудандық мәслихаттың «Ауданның 2010-2012 жылдарға арналған бюджеті туралы» 2009 жылғы 23 желтоқсандағы </w:t>
      </w:r>
      <w:r>
        <w:rPr>
          <w:rFonts w:ascii="Times New Roman"/>
          <w:b w:val="false"/>
          <w:i w:val="false"/>
          <w:color w:val="000000"/>
          <w:sz w:val="28"/>
        </w:rPr>
        <w:t>№ 4С21-2</w:t>
      </w:r>
      <w:r>
        <w:rPr>
          <w:rFonts w:ascii="Times New Roman"/>
          <w:b w:val="false"/>
          <w:i w:val="false"/>
          <w:color w:val="000000"/>
          <w:sz w:val="28"/>
        </w:rPr>
        <w:t xml:space="preserve"> (нормативтік құқықтық актілерді мемлекеттік тіркеудің Тізілімінде № 1-8-90 тіркелген, 2010 жылғы 8 наурызда аудандық «Шұғыла-Целинная нива» газетінде жарияланған) шешімінің 1, 5 қосымшалары осы шешімнің 1, 2 қосымшаларына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3.Осы шешім Егіндікөл ауданының Әділет басқармасында мемлекеттік тіркеуден өткен күнінен бастап күшіне енеді және 2010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Т. Вавшко</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Р.Муллаянов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Егіндікөл ауданының әкімі                  Б. Сұлтанов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«Егіндікөл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С. Придан</w:t>
      </w:r>
    </w:p>
    <w:bookmarkStart w:name="z10" w:id="1"/>
    <w:p>
      <w:pPr>
        <w:spacing w:after="0"/>
        <w:ind w:left="0"/>
        <w:jc w:val="both"/>
      </w:pPr>
      <w:r>
        <w:rPr>
          <w:rFonts w:ascii="Times New Roman"/>
          <w:b w:val="false"/>
          <w:i w:val="false"/>
          <w:color w:val="000000"/>
          <w:sz w:val="28"/>
        </w:rPr>
        <w:t>
Егіндікөл аудандық мәслихатының</w:t>
      </w:r>
      <w:r>
        <w:br/>
      </w:r>
      <w:r>
        <w:rPr>
          <w:rFonts w:ascii="Times New Roman"/>
          <w:b w:val="false"/>
          <w:i w:val="false"/>
          <w:color w:val="000000"/>
          <w:sz w:val="28"/>
        </w:rPr>
        <w:t>
2010 жылғы 16 сәуірдегі № 4С24-1</w:t>
      </w:r>
      <w:r>
        <w:br/>
      </w:r>
      <w:r>
        <w:rPr>
          <w:rFonts w:ascii="Times New Roman"/>
          <w:b w:val="false"/>
          <w:i w:val="false"/>
          <w:color w:val="000000"/>
          <w:sz w:val="28"/>
        </w:rPr>
        <w:t>
шешіміне 1 қосымша</w:t>
      </w:r>
      <w:r>
        <w:br/>
      </w:r>
      <w:r>
        <w:rPr>
          <w:rFonts w:ascii="Times New Roman"/>
          <w:b w:val="false"/>
          <w:i w:val="false"/>
          <w:color w:val="000000"/>
          <w:sz w:val="28"/>
        </w:rPr>
        <w:t>
Егіндікөл аудандық мәслихатының</w:t>
      </w:r>
      <w:r>
        <w:br/>
      </w:r>
      <w:r>
        <w:rPr>
          <w:rFonts w:ascii="Times New Roman"/>
          <w:b w:val="false"/>
          <w:i w:val="false"/>
          <w:color w:val="000000"/>
          <w:sz w:val="28"/>
        </w:rPr>
        <w:t>
2009 жылғы 23 желтоқсандағы № 4С21-2</w:t>
      </w:r>
      <w:r>
        <w:br/>
      </w:r>
      <w:r>
        <w:rPr>
          <w:rFonts w:ascii="Times New Roman"/>
          <w:b w:val="false"/>
          <w:i w:val="false"/>
          <w:color w:val="000000"/>
          <w:sz w:val="28"/>
        </w:rPr>
        <w:t>
шешіміне 1 қосымша</w:t>
      </w:r>
    </w:p>
    <w:bookmarkEnd w:id="1"/>
    <w:p>
      <w:pPr>
        <w:spacing w:after="0"/>
        <w:ind w:left="0"/>
        <w:jc w:val="left"/>
      </w:pPr>
      <w:r>
        <w:rPr>
          <w:rFonts w:ascii="Times New Roman"/>
          <w:b/>
          <w:i w:val="false"/>
          <w:color w:val="000000"/>
        </w:rPr>
        <w:t xml:space="preserve"> Ауданның 2010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
        <w:gridCol w:w="413"/>
        <w:gridCol w:w="266"/>
        <w:gridCol w:w="10272"/>
        <w:gridCol w:w="220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c>
          <w:tcPr>
            <w:tcW w:w="2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r>
      <w:tr>
        <w:trPr>
          <w:trHeight w:val="255"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I.Түсімдер</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1199616,2</w:t>
            </w:r>
          </w:p>
        </w:tc>
      </w:tr>
      <w:tr>
        <w:trPr>
          <w:trHeight w:val="345"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68754</w:t>
            </w:r>
          </w:p>
        </w:tc>
      </w:tr>
      <w:tr>
        <w:trPr>
          <w:trHeight w:val="30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w:t>
            </w:r>
          </w:p>
        </w:tc>
      </w:tr>
      <w:tr>
        <w:trPr>
          <w:trHeight w:val="285"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w:t>
            </w:r>
          </w:p>
        </w:tc>
      </w:tr>
      <w:tr>
        <w:trPr>
          <w:trHeight w:val="36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47153</w:t>
            </w:r>
          </w:p>
        </w:tc>
      </w:tr>
      <w:tr>
        <w:trPr>
          <w:trHeight w:val="315"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47153</w:t>
            </w:r>
          </w:p>
        </w:tc>
      </w:tr>
      <w:tr>
        <w:trPr>
          <w:trHeight w:val="30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11585</w:t>
            </w:r>
          </w:p>
        </w:tc>
      </w:tr>
      <w:tr>
        <w:trPr>
          <w:trHeight w:val="30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3468</w:t>
            </w:r>
          </w:p>
        </w:tc>
      </w:tr>
      <w:tr>
        <w:trPr>
          <w:trHeight w:val="27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r>
      <w:tr>
        <w:trPr>
          <w:trHeight w:val="27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w:t>
            </w:r>
          </w:p>
        </w:tc>
      </w:tr>
      <w:tr>
        <w:trPr>
          <w:trHeight w:val="285"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51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5743</w:t>
            </w:r>
          </w:p>
        </w:tc>
      </w:tr>
      <w:tr>
        <w:trPr>
          <w:trHeight w:val="24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r>
      <w:tr>
        <w:trPr>
          <w:trHeight w:val="525"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w:t>
            </w:r>
          </w:p>
        </w:tc>
      </w:tr>
      <w:tr>
        <w:trPr>
          <w:trHeight w:val="54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3688</w:t>
            </w:r>
          </w:p>
        </w:tc>
      </w:tr>
      <w:tr>
        <w:trPr>
          <w:trHeight w:val="1035"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органдардың немесе лауазымды адамдар құжаттар бергені үшін алынатын міндетті төлемдер</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27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алым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30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p>
        </w:tc>
      </w:tr>
      <w:tr>
        <w:trPr>
          <w:trHeight w:val="45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525"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1125"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9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1455"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w:t>
            </w:r>
          </w:p>
        </w:tc>
      </w:tr>
      <w:tr>
        <w:trPr>
          <w:trHeight w:val="1695"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w:t>
            </w:r>
          </w:p>
        </w:tc>
      </w:tr>
      <w:tr>
        <w:trPr>
          <w:trHeight w:val="36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495"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48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w:t>
            </w:r>
          </w:p>
        </w:tc>
      </w:tr>
      <w:tr>
        <w:trPr>
          <w:trHeight w:val="465"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w:t>
            </w:r>
          </w:p>
        </w:tc>
      </w:tr>
      <w:tr>
        <w:trPr>
          <w:trHeight w:val="48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w:t>
            </w:r>
          </w:p>
        </w:tc>
      </w:tr>
      <w:tr>
        <w:trPr>
          <w:trHeight w:val="36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1125116,2</w:t>
            </w:r>
          </w:p>
        </w:tc>
      </w:tr>
      <w:tr>
        <w:trPr>
          <w:trHeight w:val="585"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1125116,2</w:t>
            </w:r>
          </w:p>
        </w:tc>
      </w:tr>
      <w:tr>
        <w:trPr>
          <w:trHeight w:val="36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1125116,2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604"/>
        <w:gridCol w:w="752"/>
        <w:gridCol w:w="752"/>
        <w:gridCol w:w="8688"/>
        <w:gridCol w:w="2125"/>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24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1206826,7</w:t>
            </w:r>
          </w:p>
        </w:tc>
      </w:tr>
      <w:tr>
        <w:trPr>
          <w:trHeight w:val="3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110634,5</w:t>
            </w:r>
          </w:p>
        </w:tc>
      </w:tr>
      <w:tr>
        <w:trPr>
          <w:trHeight w:val="70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94092,4</w:t>
            </w:r>
          </w:p>
        </w:tc>
      </w:tr>
      <w:tr>
        <w:trPr>
          <w:trHeight w:val="49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10681,9</w:t>
            </w:r>
          </w:p>
        </w:tc>
      </w:tr>
      <w:tr>
        <w:trPr>
          <w:trHeight w:val="54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10681,9</w:t>
            </w:r>
          </w:p>
        </w:tc>
      </w:tr>
      <w:tr>
        <w:trPr>
          <w:trHeight w:val="3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31947,5</w:t>
            </w:r>
          </w:p>
        </w:tc>
      </w:tr>
      <w:tr>
        <w:trPr>
          <w:trHeight w:val="55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31947,5</w:t>
            </w:r>
          </w:p>
        </w:tc>
      </w:tr>
      <w:tr>
        <w:trPr>
          <w:trHeight w:val="55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51463</w:t>
            </w:r>
          </w:p>
        </w:tc>
      </w:tr>
      <w:tr>
        <w:trPr>
          <w:trHeight w:val="85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50608</w:t>
            </w:r>
          </w:p>
        </w:tc>
      </w:tr>
      <w:tr>
        <w:trPr>
          <w:trHeight w:val="52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r>
      <w:tr>
        <w:trPr>
          <w:trHeight w:val="3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8606</w:t>
            </w:r>
          </w:p>
        </w:tc>
      </w:tr>
      <w:tr>
        <w:trPr>
          <w:trHeight w:val="3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8606</w:t>
            </w:r>
          </w:p>
        </w:tc>
      </w:tr>
      <w:tr>
        <w:trPr>
          <w:trHeight w:val="103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8230</w:t>
            </w:r>
          </w:p>
        </w:tc>
      </w:tr>
      <w:tr>
        <w:trPr>
          <w:trHeight w:val="43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76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r>
      <w:tr>
        <w:trPr>
          <w:trHeight w:val="3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7936,1</w:t>
            </w:r>
          </w:p>
        </w:tc>
      </w:tr>
      <w:tr>
        <w:trPr>
          <w:trHeight w:val="6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7936,1</w:t>
            </w:r>
          </w:p>
        </w:tc>
      </w:tr>
      <w:tr>
        <w:trPr>
          <w:trHeight w:val="112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7936,1</w:t>
            </w:r>
          </w:p>
        </w:tc>
      </w:tr>
      <w:tr>
        <w:trPr>
          <w:trHeight w:val="30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27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40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49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58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3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87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52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3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353073</w:t>
            </w:r>
          </w:p>
        </w:tc>
      </w:tr>
      <w:tr>
        <w:trPr>
          <w:trHeight w:val="3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15647</w:t>
            </w:r>
          </w:p>
        </w:tc>
      </w:tr>
      <w:tr>
        <w:trPr>
          <w:trHeight w:val="3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15647</w:t>
            </w:r>
          </w:p>
        </w:tc>
      </w:tr>
      <w:tr>
        <w:trPr>
          <w:trHeight w:val="6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қызметін қамтамасыз ету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15647</w:t>
            </w:r>
          </w:p>
        </w:tc>
      </w:tr>
      <w:tr>
        <w:trPr>
          <w:trHeight w:val="43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300309</w:t>
            </w:r>
          </w:p>
        </w:tc>
      </w:tr>
      <w:tr>
        <w:trPr>
          <w:trHeight w:val="3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300309</w:t>
            </w:r>
          </w:p>
        </w:tc>
      </w:tr>
      <w:tr>
        <w:trPr>
          <w:trHeight w:val="40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300309</w:t>
            </w:r>
          </w:p>
        </w:tc>
      </w:tr>
      <w:tr>
        <w:trPr>
          <w:trHeight w:val="42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37117</w:t>
            </w:r>
          </w:p>
        </w:tc>
      </w:tr>
      <w:tr>
        <w:trPr>
          <w:trHeight w:val="3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37117</w:t>
            </w:r>
          </w:p>
        </w:tc>
      </w:tr>
      <w:tr>
        <w:trPr>
          <w:trHeight w:val="69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6041</w:t>
            </w:r>
          </w:p>
        </w:tc>
      </w:tr>
      <w:tr>
        <w:trPr>
          <w:trHeight w:val="9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85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мемлекеттік мекемелері үшін оқулықтар, оқу-әдiстемелiк кешендерді сатып алу және жеткізу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4076</w:t>
            </w:r>
          </w:p>
        </w:tc>
      </w:tr>
      <w:tr>
        <w:trPr>
          <w:trHeight w:val="81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35633</w:t>
            </w:r>
          </w:p>
        </w:tc>
      </w:tr>
      <w:tr>
        <w:trPr>
          <w:trHeight w:val="3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27960</w:t>
            </w:r>
          </w:p>
        </w:tc>
      </w:tr>
      <w:tr>
        <w:trPr>
          <w:trHeight w:val="6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27960</w:t>
            </w:r>
          </w:p>
        </w:tc>
      </w:tr>
      <w:tr>
        <w:trPr>
          <w:trHeight w:val="3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8547</w:t>
            </w:r>
          </w:p>
        </w:tc>
      </w:tr>
      <w:tr>
        <w:trPr>
          <w:trHeight w:val="114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w:t>
            </w:r>
          </w:p>
        </w:tc>
      </w:tr>
      <w:tr>
        <w:trPr>
          <w:trHeight w:val="3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r>
      <w:tr>
        <w:trPr>
          <w:trHeight w:val="30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r>
      <w:tr>
        <w:trPr>
          <w:trHeight w:val="58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4630</w:t>
            </w:r>
          </w:p>
        </w:tc>
      </w:tr>
      <w:tr>
        <w:trPr>
          <w:trHeight w:val="57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55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3897</w:t>
            </w:r>
          </w:p>
        </w:tc>
      </w:tr>
      <w:tr>
        <w:trPr>
          <w:trHeight w:val="3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w:t>
            </w:r>
          </w:p>
        </w:tc>
      </w:tr>
      <w:tr>
        <w:trPr>
          <w:trHeight w:val="133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w:t>
            </w:r>
          </w:p>
        </w:tc>
      </w:tr>
      <w:tr>
        <w:trPr>
          <w:trHeight w:val="315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3615</w:t>
            </w:r>
          </w:p>
        </w:tc>
      </w:tr>
      <w:tr>
        <w:trPr>
          <w:trHeight w:val="57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7673</w:t>
            </w:r>
          </w:p>
        </w:tc>
      </w:tr>
      <w:tr>
        <w:trPr>
          <w:trHeight w:val="6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7673</w:t>
            </w:r>
          </w:p>
        </w:tc>
      </w:tr>
      <w:tr>
        <w:trPr>
          <w:trHeight w:val="84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w:t>
            </w:r>
          </w:p>
        </w:tc>
      </w:tr>
      <w:tr>
        <w:trPr>
          <w:trHeight w:val="58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22735,5</w:t>
            </w:r>
          </w:p>
        </w:tc>
      </w:tr>
      <w:tr>
        <w:trPr>
          <w:trHeight w:val="30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17168,5</w:t>
            </w:r>
          </w:p>
        </w:tc>
      </w:tr>
      <w:tr>
        <w:trPr>
          <w:trHeight w:val="9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9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16668,5</w:t>
            </w:r>
          </w:p>
        </w:tc>
      </w:tr>
      <w:tr>
        <w:trPr>
          <w:trHeight w:val="6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14512,9</w:t>
            </w:r>
          </w:p>
        </w:tc>
      </w:tr>
      <w:tr>
        <w:trPr>
          <w:trHeight w:val="6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2155,6</w:t>
            </w:r>
          </w:p>
        </w:tc>
      </w:tr>
      <w:tr>
        <w:trPr>
          <w:trHeight w:val="30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5567</w:t>
            </w:r>
          </w:p>
        </w:tc>
      </w:tr>
      <w:tr>
        <w:trPr>
          <w:trHeight w:val="72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5567</w:t>
            </w:r>
          </w:p>
        </w:tc>
      </w:tr>
      <w:tr>
        <w:trPr>
          <w:trHeight w:val="3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3292</w:t>
            </w:r>
          </w:p>
        </w:tc>
      </w:tr>
      <w:tr>
        <w:trPr>
          <w:trHeight w:val="3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r>
      <w:tr>
        <w:trPr>
          <w:trHeight w:val="51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r>
      <w:tr>
        <w:trPr>
          <w:trHeight w:val="3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r>
      <w:tr>
        <w:trPr>
          <w:trHeight w:val="51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40557,1</w:t>
            </w:r>
          </w:p>
        </w:tc>
      </w:tr>
      <w:tr>
        <w:trPr>
          <w:trHeight w:val="30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11967</w:t>
            </w:r>
          </w:p>
        </w:tc>
      </w:tr>
      <w:tr>
        <w:trPr>
          <w:trHeight w:val="6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11967</w:t>
            </w:r>
          </w:p>
        </w:tc>
      </w:tr>
      <w:tr>
        <w:trPr>
          <w:trHeight w:val="40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11967</w:t>
            </w:r>
          </w:p>
        </w:tc>
      </w:tr>
      <w:tr>
        <w:trPr>
          <w:trHeight w:val="30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60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69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r>
      <w:tr>
        <w:trPr>
          <w:trHeight w:val="103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r>
      <w:tr>
        <w:trPr>
          <w:trHeight w:val="45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13746</w:t>
            </w:r>
          </w:p>
        </w:tc>
      </w:tr>
      <w:tr>
        <w:trPr>
          <w:trHeight w:val="6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11034</w:t>
            </w:r>
          </w:p>
        </w:tc>
      </w:tr>
      <w:tr>
        <w:trPr>
          <w:trHeight w:val="43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10137</w:t>
            </w:r>
          </w:p>
        </w:tc>
      </w:tr>
      <w:tr>
        <w:trPr>
          <w:trHeight w:val="6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r>
      <w:tr>
        <w:trPr>
          <w:trHeight w:val="55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w:t>
            </w:r>
          </w:p>
        </w:tc>
      </w:tr>
      <w:tr>
        <w:trPr>
          <w:trHeight w:val="6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w:t>
            </w:r>
          </w:p>
        </w:tc>
      </w:tr>
      <w:tr>
        <w:trPr>
          <w:trHeight w:val="6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13144,1</w:t>
            </w:r>
          </w:p>
        </w:tc>
      </w:tr>
      <w:tr>
        <w:trPr>
          <w:trHeight w:val="55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4233,1</w:t>
            </w:r>
          </w:p>
        </w:tc>
      </w:tr>
      <w:tr>
        <w:trPr>
          <w:trHeight w:val="79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4233,1</w:t>
            </w:r>
          </w:p>
        </w:tc>
      </w:tr>
      <w:tr>
        <w:trPr>
          <w:trHeight w:val="6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5142</w:t>
            </w:r>
          </w:p>
        </w:tc>
      </w:tr>
      <w:tr>
        <w:trPr>
          <w:trHeight w:val="90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4642</w:t>
            </w:r>
          </w:p>
        </w:tc>
      </w:tr>
      <w:tr>
        <w:trPr>
          <w:trHeight w:val="57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7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3769</w:t>
            </w:r>
          </w:p>
        </w:tc>
      </w:tr>
      <w:tr>
        <w:trPr>
          <w:trHeight w:val="78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3769</w:t>
            </w:r>
          </w:p>
        </w:tc>
      </w:tr>
      <w:tr>
        <w:trPr>
          <w:trHeight w:val="88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290055,2</w:t>
            </w:r>
          </w:p>
        </w:tc>
      </w:tr>
      <w:tr>
        <w:trPr>
          <w:trHeight w:val="30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10727,7</w:t>
            </w:r>
          </w:p>
        </w:tc>
      </w:tr>
      <w:tr>
        <w:trPr>
          <w:trHeight w:val="60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w:t>
            </w:r>
          </w:p>
        </w:tc>
      </w:tr>
      <w:tr>
        <w:trPr>
          <w:trHeight w:val="9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w:t>
            </w:r>
          </w:p>
        </w:tc>
      </w:tr>
      <w:tr>
        <w:trPr>
          <w:trHeight w:val="55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5482,3</w:t>
            </w:r>
          </w:p>
        </w:tc>
      </w:tr>
      <w:tr>
        <w:trPr>
          <w:trHeight w:val="6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5482,3</w:t>
            </w:r>
          </w:p>
        </w:tc>
      </w:tr>
      <w:tr>
        <w:trPr>
          <w:trHeight w:val="60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3109,4</w:t>
            </w:r>
          </w:p>
        </w:tc>
      </w:tr>
      <w:tr>
        <w:trPr>
          <w:trHeight w:val="6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2672,4</w:t>
            </w:r>
          </w:p>
        </w:tc>
      </w:tr>
      <w:tr>
        <w:trPr>
          <w:trHeight w:val="69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57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28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270356,2</w:t>
            </w:r>
          </w:p>
        </w:tc>
      </w:tr>
      <w:tr>
        <w:trPr>
          <w:trHeight w:val="58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270356,2</w:t>
            </w:r>
          </w:p>
        </w:tc>
      </w:tr>
      <w:tr>
        <w:trPr>
          <w:trHeight w:val="3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270356,2</w:t>
            </w:r>
          </w:p>
        </w:tc>
      </w:tr>
      <w:tr>
        <w:trPr>
          <w:trHeight w:val="3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5403,3</w:t>
            </w:r>
          </w:p>
        </w:tc>
      </w:tr>
      <w:tr>
        <w:trPr>
          <w:trHeight w:val="57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5403,3</w:t>
            </w:r>
          </w:p>
        </w:tc>
      </w:tr>
      <w:tr>
        <w:trPr>
          <w:trHeight w:val="85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3902,3</w:t>
            </w:r>
          </w:p>
        </w:tc>
      </w:tr>
      <w:tr>
        <w:trPr>
          <w:trHeight w:val="49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w:t>
            </w:r>
          </w:p>
        </w:tc>
      </w:tr>
      <w:tr>
        <w:trPr>
          <w:trHeight w:val="81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3568</w:t>
            </w:r>
          </w:p>
        </w:tc>
      </w:tr>
      <w:tr>
        <w:trPr>
          <w:trHeight w:val="57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3568</w:t>
            </w:r>
          </w:p>
        </w:tc>
      </w:tr>
      <w:tr>
        <w:trPr>
          <w:trHeight w:val="3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3568</w:t>
            </w:r>
          </w:p>
        </w:tc>
      </w:tr>
      <w:tr>
        <w:trPr>
          <w:trHeight w:val="54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6821,9</w:t>
            </w:r>
          </w:p>
        </w:tc>
      </w:tr>
      <w:tr>
        <w:trPr>
          <w:trHeight w:val="55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6821,9</w:t>
            </w:r>
          </w:p>
        </w:tc>
      </w:tr>
      <w:tr>
        <w:trPr>
          <w:trHeight w:val="54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w:t>
            </w:r>
          </w:p>
        </w:tc>
      </w:tr>
      <w:tr>
        <w:trPr>
          <w:trHeight w:val="6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w:t>
            </w:r>
          </w:p>
        </w:tc>
      </w:tr>
      <w:tr>
        <w:trPr>
          <w:trHeight w:val="55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3149,9</w:t>
            </w:r>
          </w:p>
        </w:tc>
      </w:tr>
      <w:tr>
        <w:trPr>
          <w:trHeight w:val="78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3149,9</w:t>
            </w:r>
          </w:p>
        </w:tc>
      </w:tr>
      <w:tr>
        <w:trPr>
          <w:trHeight w:val="3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324979</w:t>
            </w:r>
          </w:p>
        </w:tc>
      </w:tr>
      <w:tr>
        <w:trPr>
          <w:trHeight w:val="30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304979</w:t>
            </w:r>
          </w:p>
        </w:tc>
      </w:tr>
      <w:tr>
        <w:trPr>
          <w:trHeight w:val="60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13397</w:t>
            </w:r>
          </w:p>
        </w:tc>
      </w:tr>
      <w:tr>
        <w:trPr>
          <w:trHeight w:val="90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13397</w:t>
            </w:r>
          </w:p>
        </w:tc>
      </w:tr>
      <w:tr>
        <w:trPr>
          <w:trHeight w:val="88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291582</w:t>
            </w:r>
          </w:p>
        </w:tc>
      </w:tr>
      <w:tr>
        <w:trPr>
          <w:trHeight w:val="48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291582</w:t>
            </w:r>
          </w:p>
        </w:tc>
      </w:tr>
      <w:tr>
        <w:trPr>
          <w:trHeight w:val="6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58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84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елді-мекендерден автомобиль жолдарын жөндеу және ұстау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82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11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9225,5</w:t>
            </w:r>
          </w:p>
        </w:tc>
      </w:tr>
      <w:tr>
        <w:trPr>
          <w:trHeight w:val="52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4219</w:t>
            </w:r>
          </w:p>
        </w:tc>
      </w:tr>
      <w:tr>
        <w:trPr>
          <w:trHeight w:val="55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4219</w:t>
            </w:r>
          </w:p>
        </w:tc>
      </w:tr>
      <w:tr>
        <w:trPr>
          <w:trHeight w:val="79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4181</w:t>
            </w:r>
          </w:p>
        </w:tc>
      </w:tr>
      <w:tr>
        <w:trPr>
          <w:trHeight w:val="30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5006,5</w:t>
            </w:r>
          </w:p>
        </w:tc>
      </w:tr>
      <w:tr>
        <w:trPr>
          <w:trHeight w:val="52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r>
      <w:tr>
        <w:trPr>
          <w:trHeight w:val="55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r>
      <w:tr>
        <w:trPr>
          <w:trHeight w:val="79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3894,5</w:t>
            </w:r>
          </w:p>
        </w:tc>
      </w:tr>
      <w:tr>
        <w:trPr>
          <w:trHeight w:val="102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3894,5</w:t>
            </w:r>
          </w:p>
        </w:tc>
      </w:tr>
      <w:tr>
        <w:trPr>
          <w:trHeight w:val="30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12578</w:t>
            </w:r>
          </w:p>
        </w:tc>
      </w:tr>
      <w:tr>
        <w:trPr>
          <w:trHeight w:val="30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12578</w:t>
            </w:r>
          </w:p>
        </w:tc>
      </w:tr>
      <w:tr>
        <w:trPr>
          <w:trHeight w:val="48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12578</w:t>
            </w:r>
          </w:p>
        </w:tc>
      </w:tr>
      <w:tr>
        <w:trPr>
          <w:trHeight w:val="55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79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12567</w:t>
            </w:r>
          </w:p>
        </w:tc>
      </w:tr>
      <w:tr>
        <w:trPr>
          <w:trHeight w:val="28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r>
      <w:tr>
        <w:trPr>
          <w:trHeight w:val="3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r>
      <w:tr>
        <w:trPr>
          <w:trHeight w:val="100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r>
      <w:tr>
        <w:trPr>
          <w:trHeight w:val="3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r>
      <w:tr>
        <w:trPr>
          <w:trHeight w:val="57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r>
      <w:tr>
        <w:trPr>
          <w:trHeight w:val="84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r>
      <w:tr>
        <w:trPr>
          <w:trHeight w:val="3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4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59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жіргізуіндегі өзге мемлекеттік мүлікті сатудан түсетін түсімдер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-22244,5</w:t>
            </w:r>
          </w:p>
        </w:tc>
      </w:tr>
      <w:tr>
        <w:trPr>
          <w:trHeight w:val="6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22244,5</w:t>
            </w:r>
          </w:p>
        </w:tc>
      </w:tr>
      <w:tr>
        <w:trPr>
          <w:trHeight w:val="28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r>
      <w:tr>
        <w:trPr>
          <w:trHeight w:val="3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r>
      <w:tr>
        <w:trPr>
          <w:trHeight w:val="30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r>
      <w:tr>
        <w:trPr>
          <w:trHeight w:val="58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r>
      <w:tr>
        <w:trPr>
          <w:trHeight w:val="3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7110,5</w:t>
            </w:r>
          </w:p>
        </w:tc>
      </w:tr>
      <w:tr>
        <w:trPr>
          <w:trHeight w:val="25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7110,5</w:t>
            </w:r>
          </w:p>
        </w:tc>
      </w:tr>
      <w:tr>
        <w:trPr>
          <w:trHeight w:val="25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7110,5</w:t>
            </w:r>
          </w:p>
        </w:tc>
      </w:tr>
      <w:tr>
        <w:trPr>
          <w:trHeight w:val="25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7110,5</w:t>
            </w:r>
          </w:p>
        </w:tc>
      </w:tr>
    </w:tbl>
    <w:bookmarkStart w:name="z11" w:id="2"/>
    <w:p>
      <w:pPr>
        <w:spacing w:after="0"/>
        <w:ind w:left="0"/>
        <w:jc w:val="both"/>
      </w:pPr>
      <w:r>
        <w:rPr>
          <w:rFonts w:ascii="Times New Roman"/>
          <w:b w:val="false"/>
          <w:i w:val="false"/>
          <w:color w:val="000000"/>
          <w:sz w:val="28"/>
        </w:rPr>
        <w:t>
Егіндікөл аудандық мәслихатының</w:t>
      </w:r>
      <w:r>
        <w:br/>
      </w:r>
      <w:r>
        <w:rPr>
          <w:rFonts w:ascii="Times New Roman"/>
          <w:b w:val="false"/>
          <w:i w:val="false"/>
          <w:color w:val="000000"/>
          <w:sz w:val="28"/>
        </w:rPr>
        <w:t>
2010 жылғы 16 сәуірдегі № 4С24-1</w:t>
      </w:r>
      <w:r>
        <w:br/>
      </w:r>
      <w:r>
        <w:rPr>
          <w:rFonts w:ascii="Times New Roman"/>
          <w:b w:val="false"/>
          <w:i w:val="false"/>
          <w:color w:val="000000"/>
          <w:sz w:val="28"/>
        </w:rPr>
        <w:t>
шешіміне 2 қосымша</w:t>
      </w:r>
      <w:r>
        <w:br/>
      </w:r>
      <w:r>
        <w:rPr>
          <w:rFonts w:ascii="Times New Roman"/>
          <w:b w:val="false"/>
          <w:i w:val="false"/>
          <w:color w:val="000000"/>
          <w:sz w:val="28"/>
        </w:rPr>
        <w:t>
Егіндікөл аудандық мәслихатының</w:t>
      </w:r>
      <w:r>
        <w:br/>
      </w:r>
      <w:r>
        <w:rPr>
          <w:rFonts w:ascii="Times New Roman"/>
          <w:b w:val="false"/>
          <w:i w:val="false"/>
          <w:color w:val="000000"/>
          <w:sz w:val="28"/>
        </w:rPr>
        <w:t>
2009 жылғы 23 желтоқсандағы № 4С21-2</w:t>
      </w:r>
      <w:r>
        <w:br/>
      </w:r>
      <w:r>
        <w:rPr>
          <w:rFonts w:ascii="Times New Roman"/>
          <w:b w:val="false"/>
          <w:i w:val="false"/>
          <w:color w:val="000000"/>
          <w:sz w:val="28"/>
        </w:rPr>
        <w:t>
шешіміне 5 қосымша</w:t>
      </w:r>
    </w:p>
    <w:bookmarkEnd w:id="2"/>
    <w:p>
      <w:pPr>
        <w:spacing w:after="0"/>
        <w:ind w:left="0"/>
        <w:jc w:val="left"/>
      </w:pPr>
      <w:r>
        <w:rPr>
          <w:rFonts w:ascii="Times New Roman"/>
          <w:b/>
          <w:i w:val="false"/>
          <w:color w:val="000000"/>
        </w:rPr>
        <w:t xml:space="preserve"> 2010 жылға арналған ауылдар (селолы),</w:t>
      </w:r>
      <w:r>
        <w:br/>
      </w:r>
      <w:r>
        <w:rPr>
          <w:rFonts w:ascii="Times New Roman"/>
          <w:b/>
          <w:i w:val="false"/>
          <w:color w:val="000000"/>
        </w:rPr>
        <w:t>
ауылдық (селолық) округтердің</w:t>
      </w:r>
      <w:r>
        <w:br/>
      </w:r>
      <w:r>
        <w:rPr>
          <w:rFonts w:ascii="Times New Roman"/>
          <w:b/>
          <w:i w:val="false"/>
          <w:color w:val="000000"/>
        </w:rPr>
        <w:t>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682"/>
        <w:gridCol w:w="811"/>
        <w:gridCol w:w="1005"/>
        <w:gridCol w:w="7516"/>
        <w:gridCol w:w="1329"/>
        <w:gridCol w:w="1481"/>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r>
              <w:br/>
            </w:r>
            <w:r>
              <w:rPr>
                <w:rFonts w:ascii="Times New Roman"/>
                <w:b w:val="false"/>
                <w:i w:val="false"/>
                <w:color w:val="000000"/>
                <w:sz w:val="20"/>
              </w:rPr>
              <w:t>
ЛЫҒЫ</w:t>
            </w:r>
          </w:p>
        </w:tc>
        <w:tc>
          <w:tcPr>
            <w:tcW w:w="1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w:t>
            </w:r>
          </w:p>
        </w:tc>
      </w:tr>
      <w:tr>
        <w:trPr>
          <w:trHeight w:val="28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80427</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6101,7</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51463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5891,7</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51463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5891,7</w:t>
            </w:r>
          </w:p>
        </w:tc>
      </w:tr>
      <w:tr>
        <w:trPr>
          <w:trHeight w:val="114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51463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5891,7</w:t>
            </w:r>
          </w:p>
        </w:tc>
      </w:tr>
      <w:tr>
        <w:trPr>
          <w:trHeight w:val="159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50608</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5796,7</w:t>
            </w:r>
          </w:p>
        </w:tc>
      </w:tr>
      <w:tr>
        <w:trPr>
          <w:trHeight w:val="8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5567</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51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5567</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5567</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61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3292</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54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61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40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23397</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13397</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13397</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13397</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елді-мекендерден автомобиль жолдарын жөндеу және ұстау</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8"/>
        <w:gridCol w:w="1461"/>
        <w:gridCol w:w="1614"/>
        <w:gridCol w:w="1921"/>
        <w:gridCol w:w="1921"/>
        <w:gridCol w:w="1680"/>
        <w:gridCol w:w="1659"/>
        <w:gridCol w:w="1616"/>
      </w:tblGrid>
      <w:tr>
        <w:trPr>
          <w:trHeight w:val="30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r>
              <w:br/>
            </w:r>
            <w:r>
              <w:rPr>
                <w:rFonts w:ascii="Times New Roman"/>
                <w:b w:val="false"/>
                <w:i w:val="false"/>
                <w:color w:val="000000"/>
                <w:sz w:val="20"/>
              </w:rPr>
              <w:t>
а/</w:t>
            </w:r>
            <w:r>
              <w:br/>
            </w:r>
            <w:r>
              <w:rPr>
                <w:rFonts w:ascii="Times New Roman"/>
                <w:b w:val="false"/>
                <w:i w:val="false"/>
                <w:color w:val="000000"/>
                <w:sz w:val="20"/>
              </w:rPr>
              <w:t>
округ</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Спири-</w:t>
            </w:r>
            <w:r>
              <w:br/>
            </w:r>
            <w:r>
              <w:rPr>
                <w:rFonts w:ascii="Times New Roman"/>
                <w:b w:val="false"/>
                <w:i w:val="false"/>
                <w:color w:val="000000"/>
                <w:sz w:val="20"/>
              </w:rPr>
              <w:t>
донов-</w:t>
            </w:r>
            <w:r>
              <w:br/>
            </w:r>
            <w:r>
              <w:rPr>
                <w:rFonts w:ascii="Times New Roman"/>
                <w:b w:val="false"/>
                <w:i w:val="false"/>
                <w:color w:val="000000"/>
                <w:sz w:val="20"/>
              </w:rPr>
              <w:t>
ка</w:t>
            </w:r>
            <w:r>
              <w:br/>
            </w:r>
            <w:r>
              <w:rPr>
                <w:rFonts w:ascii="Times New Roman"/>
                <w:b w:val="false"/>
                <w:i w:val="false"/>
                <w:color w:val="000000"/>
                <w:sz w:val="20"/>
              </w:rPr>
              <w:t>
ауылы</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Бауман</w:t>
            </w:r>
            <w:r>
              <w:br/>
            </w:r>
            <w:r>
              <w:rPr>
                <w:rFonts w:ascii="Times New Roman"/>
                <w:b w:val="false"/>
                <w:i w:val="false"/>
                <w:color w:val="000000"/>
                <w:sz w:val="20"/>
              </w:rPr>
              <w:t>
а/округ</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Буревес-</w:t>
            </w:r>
            <w:r>
              <w:br/>
            </w:r>
            <w:r>
              <w:rPr>
                <w:rFonts w:ascii="Times New Roman"/>
                <w:b w:val="false"/>
                <w:i w:val="false"/>
                <w:color w:val="000000"/>
                <w:sz w:val="20"/>
              </w:rPr>
              <w:t>
тник</w:t>
            </w:r>
            <w:r>
              <w:br/>
            </w:r>
            <w:r>
              <w:rPr>
                <w:rFonts w:ascii="Times New Roman"/>
                <w:b w:val="false"/>
                <w:i w:val="false"/>
                <w:color w:val="000000"/>
                <w:sz w:val="20"/>
              </w:rPr>
              <w:t>
ауылы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w:t>
            </w:r>
            <w:r>
              <w:br/>
            </w:r>
            <w:r>
              <w:rPr>
                <w:rFonts w:ascii="Times New Roman"/>
                <w:b w:val="false"/>
                <w:i w:val="false"/>
                <w:color w:val="000000"/>
                <w:sz w:val="20"/>
              </w:rPr>
              <w:t>
көл</w:t>
            </w:r>
            <w:r>
              <w:br/>
            </w:r>
            <w:r>
              <w:rPr>
                <w:rFonts w:ascii="Times New Roman"/>
                <w:b w:val="false"/>
                <w:i w:val="false"/>
                <w:color w:val="000000"/>
                <w:sz w:val="20"/>
              </w:rPr>
              <w:t>
ауылы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Жалман-</w:t>
            </w:r>
            <w:r>
              <w:br/>
            </w:r>
            <w:r>
              <w:rPr>
                <w:rFonts w:ascii="Times New Roman"/>
                <w:b w:val="false"/>
                <w:i w:val="false"/>
                <w:color w:val="000000"/>
                <w:sz w:val="20"/>
              </w:rPr>
              <w:t>
құлақ</w:t>
            </w:r>
            <w:r>
              <w:br/>
            </w:r>
            <w:r>
              <w:rPr>
                <w:rFonts w:ascii="Times New Roman"/>
                <w:b w:val="false"/>
                <w:i w:val="false"/>
                <w:color w:val="000000"/>
                <w:sz w:val="20"/>
              </w:rPr>
              <w:t>
а/округ</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Қоржын-</w:t>
            </w:r>
            <w:r>
              <w:br/>
            </w:r>
            <w:r>
              <w:rPr>
                <w:rFonts w:ascii="Times New Roman"/>
                <w:b w:val="false"/>
                <w:i w:val="false"/>
                <w:color w:val="000000"/>
                <w:sz w:val="20"/>
              </w:rPr>
              <w:t>
көл</w:t>
            </w:r>
            <w:r>
              <w:br/>
            </w:r>
            <w:r>
              <w:rPr>
                <w:rFonts w:ascii="Times New Roman"/>
                <w:b w:val="false"/>
                <w:i w:val="false"/>
                <w:color w:val="000000"/>
                <w:sz w:val="20"/>
              </w:rPr>
              <w:t>
ауылы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w:t>
            </w:r>
            <w:r>
              <w:br/>
            </w:r>
            <w:r>
              <w:rPr>
                <w:rFonts w:ascii="Times New Roman"/>
                <w:b w:val="false"/>
                <w:i w:val="false"/>
                <w:color w:val="000000"/>
                <w:sz w:val="20"/>
              </w:rPr>
              <w:t>
а/округ</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5856,7</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6946,7</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6040,7</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5748,6</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32846,7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4997,6</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6271,7</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5616,6</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5324,7</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6560,7</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5352,7</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5502,6</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6936,7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4997,6</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5914,7</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4981,6</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5324,7</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6560,7</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5352,7</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5502,6</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6936,7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4997,6</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5914,7</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4981,6</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5324,7</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6560,7</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5352,7</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5502,6</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6936,7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4997,6</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5914,7</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4981,6</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5229,7</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6465,7</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5257,7</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5407,6</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6841,7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4902,6</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5819,7</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4886,6</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