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4fa8" w14:textId="7784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сәуір-маусымында және қазан-желтоқсанында азаматтарды кезекті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2010 жылғы 19 мамырдағы № А-5/222 қаулысы. Ақмола облысы Ерейментау ауданының Әділет басқармасында 2010 жылғы 25 маусымдағы № 1-9-154 тіркелді. Күші жойылды - Ақмола облысы Ерейментау ауданы әкімдігінің 2011 жылғы 16 наурыздағы № а-3/97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Ақмола облысы Ерейментау ауданы әкімдігінің 2011.03.16 </w:t>
      </w:r>
      <w:r>
        <w:rPr>
          <w:rFonts w:ascii="Times New Roman"/>
          <w:b w:val="false"/>
          <w:i w:val="false"/>
          <w:color w:val="ff0000"/>
          <w:sz w:val="28"/>
        </w:rPr>
        <w:t>№ а-3/97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Заңына, 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 және әскери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Заңына сәйкес,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 Қазақстан Республикасы Президентінің 2010 жылғы 29 наурыздағы № 960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қызметтегі әскери қызметшілерді запасқа шығару және Қазақстан Республикасының азаматтарын 2010 жылдың сәуір-мауысымында және қазан – желтоқсанында кезекті мерзімді әскери қызметке шақыру туралы» Қазақстан Республикасының Президентінің 2010 жылғы 29 наурыздағы № 960 Жарлығын іске асыру туралы» Қазақстан Республикасы Үкіметінің 2010 жылғы 15 сәуірдегі № 313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Ерейментау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облысы, Ерейментау ауданының Қорғаныс істері жөніндегі бөлімі» мемлекеттік мекемесі (келісім бойынша) шақырылудан босатылуға немесе кейінге қалдыруға құқығы жоқ, сондай-ақ оқу орындарынан босатылған, жиырма жеті жасқа толмаған және шақырылу бойынша белгіленген мерзімді әскери қызметін атқармаған он сегізден жиырма жеті жасқа дейінгі ер азаматтардың 2010 жылдың сәуір-маусымында және қазан-желтоқсанында кезекті мерзімді әскери қызметке шақыруды жүргізуді ұйымдастырсын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 құрылсын және бекітілсін (1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кезекті мерзімді әскери қызметке шақыруды жүргізудің кестесі бекітілсін (2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Ақмола облысының денсаулық сақтау басқармасы жанындағы «Ерейментау орталық аудандық ауруханасы» мемлекеттік коммуналдық қазыналық кәсіпорны (келісім бойынша) медициналық куәландырылуын өткізу үшін шақыру комиссияларының құрамында медициналық комиссиясы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ішкі істер министрлігі Ақмола облысының ішкі істер департаменті Ерейментау ауданының ішкі істер бөлімі» мемлекеттік мекемесі (келісім бойынша) әскери қызметке шақырудан жалтарған адамдарды жеткізуді, сондай – ақ әскерге шақырылушылардың әскери бөлімдерге жөнелтілуі және кетуі кезінде қоғамдық тәртіптің сақталуын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Ерейментау ауданы әкімдігінің «2009 жылдың сәуір – маусымында және қазан –желтоқсанында азаматтарды мерзімді әскери қызметке кезекті шақыруды өткізу ұйымдастыру және қамтамасыз ету туралы» 2009 жылғы 12 маусымдағы № а-7/172 қаулысының (нормативтік құқықтық актілерді мемлекеттік тіркеу Тізілімінде № 1-9-122 тіркелген, 2009 жылдың 04 шілдеде «Ереймен» аудандық газетінде, 2009 жылдың 04 шілдеде «Ерейментау»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Ерейментау ауданы әкімінің орынбасары С.Қ. Көшкінбаевқа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2010 жылдың 15 сәуірінен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Ерейментау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Н.Ә.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                  Мирманов Б.М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Шарипов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Рақымбеков М.Ж.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мамырдағы № А-5/222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8"/>
        <w:gridCol w:w="7435"/>
      </w:tblGrid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Рақымбеков Мұрат Жақсылықұлы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ауданының Қорғаныс істері жөніндегі бөлімі» мемлекеттік мекемесі бастығының міндетін атқарушы, шақыру комиссиясының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Ахмедьярова Камиля Дюсенбаевна 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«Ішкі саясат бөлімі» мемлекеттік мекемесінің бастығы, шақыру комиссиясы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Әсет Әлиұлы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Ерейментау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Филяровская Валентина Бартоломеевна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денсаулық сақтау басқармасы жаныңдағы «Ерейментау орталық аудандық ауруханасы» мемлекеттік коммуналдық қазыналық кәсіпорынның бас дәрігерінің орынбасыры, медициналық комиссия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 Шолпан Сулейменқызы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денсаулық сақтау басқармасы жанындағы «Ерейментау орталық аудандық ауруханасы» мемлекеттік коммуналдық қазыналық кәсіпорынның медбикесі, шақыру комиссиясының хатшысы (келісім бойынша)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мамырдағы № А-5/222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қызметке</w:t>
      </w:r>
      <w:r>
        <w:br/>
      </w:r>
      <w:r>
        <w:rPr>
          <w:rFonts w:ascii="Times New Roman"/>
          <w:b/>
          <w:i w:val="false"/>
          <w:color w:val="000000"/>
        </w:rPr>
        <w:t>
азаматтардың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33"/>
        <w:gridCol w:w="973"/>
        <w:gridCol w:w="973"/>
        <w:gridCol w:w="633"/>
        <w:gridCol w:w="853"/>
        <w:gridCol w:w="813"/>
        <w:gridCol w:w="833"/>
        <w:gridCol w:w="893"/>
        <w:gridCol w:w="993"/>
        <w:gridCol w:w="1013"/>
      </w:tblGrid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Аттары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жұмыстарының күндері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Звенигородка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Куншалған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Төрғай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Өленты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Қойтасс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