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2575" w14:textId="a062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Қойтас селолық округінде бруцеллез бойынша шектеу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Қойтас селолық округі әкімі аппаратының 2010 жылғы 22 қыркүйектегі № 5 шешімі. Ақмола облысы Ерейментау ауданының Әділет басқармасында 2010 жылғы 1 қазанда № 1-9-159 тіркелді. Күші жойылды - Ақмола облысы Ерейментау ауданы Қойтас селолық округі әкімінің 2016 жылғы 22 желтоқсандағы № 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Ерейментау ауданы Қойтас селолық округі әкімінің 22.12.2016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“Қазақстан Республикасындағы жергілікті мемлекеттік басқару және өзін-өзі басқару туралы”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Заңына,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 бас мемлекеттік ветеринария инспекторының 2010 жылғы 01 қыркүйектегі № 10-08-1313 ұсынысы негізінде, Қойтас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Жануарлардың жұқпалы ауруының (бруцеллез) пайда болуына байланысты Ерейментау ауданы Қойтас селолық округінің аумағында ірі қара малдың бруцеллезы бойынша шектеу 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Ерейментау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Қойтас селолық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Н.Алдыбеков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“Қазақстан Республикасы Ауыл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агроөнеркәсіптік кешендегі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инспекция 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инспекциясы”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Абдрашов Сатыбай Дулатович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"Ерейментау ауданының ветеринария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Арингазин Сайлау Кайржанович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Ақмола облысы денсаулық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 басқармасы жанындағы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"Ерейментау орталық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ауруханасы"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қазыналық кәсіпорынының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 дәрігері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Мирманов Бакытжан Мырзагалиевич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“Ақмола облысы бойынша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Республикасының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Мемлекеттік санитарлық-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эпидемиологиялық қадағалау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Ерейментау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санитарлық-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эпидемиологиялық қадағалау басқармасы”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Жуматаев Смагул Аменович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