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74db" w14:textId="22d7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Новомарковка селолық округінің Новомарковка селосының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Новомарковка селолық округі әкімінің 2010 жылғы 8 ақпандағы № 1 шешімі. Ақмола облысы Ерейментау ауданының Әділет басқармасында 2010 жылғы 2 наурызда № 1-9-147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қаңтарындағы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пікірлерін еске ала отырып, Новомарковка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Ерейментау ауданының Новомарковка селолық округінің Новомарковка селосының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Молодежная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Южная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Северная көшесі Ардагер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Ерейментау ауданының Әділет басқармасында мемлекеттік тіркеуден өткен күннен бастап күшіне енеді және ресми жарияланған күннен бастап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Новомарковка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Г.И.Самойленко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М.Б.Әдірешев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«Ерейментау ауданның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қалақұрлысы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Н.К.Бәтенов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