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10374" w14:textId="77103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2009 жылғы 21 желтоқсандағы № С-20/2 "2010-2012 жылдарға арналған аудандық бюджет туралы" шешіміне өзгертулер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2010 жылғы 10 наурыздағы № С-22/2 шешімі. Ақмола облысы Еңбекшілдер ауданының Әділет басқармасында 2010 жылғы 26 наурызда № 1-10-111 тіркелді. Күші жойылды - Ақмола облысы Еңбекшілдер аудандық мәслихатының 2011 жылғы 16 наурыздағы № С-30/6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Еңбекшілдер аудандық мәслихатының 2011.03.16 № С-30/6 шешімімен</w:t>
      </w:r>
      <w:r>
        <w:br/>
      </w:r>
      <w:r>
        <w:rPr>
          <w:rFonts w:ascii="Times New Roman"/>
          <w:b w:val="false"/>
          <w:i w:val="false"/>
          <w:color w:val="000000"/>
          <w:sz w:val="28"/>
        </w:rPr>
        <w:t>
      Қазақстан Республикасының Бюджет кодексі 2008 жылғы 4 желтоқсандағы 106 бабы </w:t>
      </w:r>
      <w:r>
        <w:rPr>
          <w:rFonts w:ascii="Times New Roman"/>
          <w:b w:val="false"/>
          <w:i w:val="false"/>
          <w:color w:val="000000"/>
          <w:sz w:val="28"/>
        </w:rPr>
        <w:t>4 тармағы</w:t>
      </w:r>
      <w:r>
        <w:rPr>
          <w:rFonts w:ascii="Times New Roman"/>
          <w:b w:val="false"/>
          <w:i w:val="false"/>
          <w:color w:val="000000"/>
          <w:sz w:val="28"/>
        </w:rPr>
        <w:t>, 2001 жылғы 23 қаңтардағы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Еңбекшілдер аудандық мәслихатының «2010 – 2012 жылдарға арналған аудандық бюджет туралы» 2009 жылғы 21 желтоқсандағы </w:t>
      </w:r>
      <w:r>
        <w:rPr>
          <w:rFonts w:ascii="Times New Roman"/>
          <w:b w:val="false"/>
          <w:i w:val="false"/>
          <w:color w:val="000000"/>
          <w:sz w:val="28"/>
        </w:rPr>
        <w:t>№ С-20/2</w:t>
      </w:r>
      <w:r>
        <w:rPr>
          <w:rFonts w:ascii="Times New Roman"/>
          <w:b w:val="false"/>
          <w:i w:val="false"/>
          <w:color w:val="000000"/>
          <w:sz w:val="28"/>
        </w:rPr>
        <w:t xml:space="preserve"> (нормативтік құқықтық актілерді мемлекеттік тіркеудің Тізілімінде № 1-10-107 тіркелген, 2010 жылғы 15 қаңтарда аудандық «Жаңа дәуір» газетінде және 2010 жылғы 16 қаңтарда аудандық «Сельская новь» газетіне жарияланған) шешіміне келесідей өзгертулер мен толықтыру енгізілсін:</w:t>
      </w:r>
      <w:r>
        <w:br/>
      </w:r>
      <w:r>
        <w:rPr>
          <w:rFonts w:ascii="Times New Roman"/>
          <w:b w:val="false"/>
          <w:i w:val="false"/>
          <w:color w:val="000000"/>
          <w:sz w:val="28"/>
        </w:rPr>
        <w:t>
</w:t>
      </w:r>
      <w:r>
        <w:rPr>
          <w:rFonts w:ascii="Times New Roman"/>
          <w:b w:val="false"/>
          <w:i w:val="false"/>
          <w:color w:val="000000"/>
          <w:sz w:val="28"/>
        </w:rPr>
        <w:t>
      1 тармақтың 1 тармақшасындағы «1470834» саны «1490834» санымен ауыстырылсын;</w:t>
      </w:r>
      <w:r>
        <w:br/>
      </w:r>
      <w:r>
        <w:rPr>
          <w:rFonts w:ascii="Times New Roman"/>
          <w:b w:val="false"/>
          <w:i w:val="false"/>
          <w:color w:val="000000"/>
          <w:sz w:val="28"/>
        </w:rPr>
        <w:t>
      1 тармақтың 2 тармақшасындағы «1470834» саны «1501882» санымен ауыстырылсын;</w:t>
      </w:r>
      <w:r>
        <w:br/>
      </w:r>
      <w:r>
        <w:rPr>
          <w:rFonts w:ascii="Times New Roman"/>
          <w:b w:val="false"/>
          <w:i w:val="false"/>
          <w:color w:val="000000"/>
          <w:sz w:val="28"/>
        </w:rPr>
        <w:t>
      1 тармақтың 4 тармақшасындағы «0» саны «4675» санымен ауыстырылсын;</w:t>
      </w:r>
      <w:r>
        <w:br/>
      </w:r>
      <w:r>
        <w:rPr>
          <w:rFonts w:ascii="Times New Roman"/>
          <w:b w:val="false"/>
          <w:i w:val="false"/>
          <w:color w:val="000000"/>
          <w:sz w:val="28"/>
        </w:rPr>
        <w:t>
      1 тармақтың 5 тармақшасындағы «-15134» саны «-30857» санымен ауыстырылсын;</w:t>
      </w:r>
      <w:r>
        <w:br/>
      </w:r>
      <w:r>
        <w:rPr>
          <w:rFonts w:ascii="Times New Roman"/>
          <w:b w:val="false"/>
          <w:i w:val="false"/>
          <w:color w:val="000000"/>
          <w:sz w:val="28"/>
        </w:rPr>
        <w:t>
      1 тармақтың 6 тармақшасындағы «15134» саны «30857» санымен ауыстырылсын;</w:t>
      </w:r>
      <w:r>
        <w:br/>
      </w:r>
      <w:r>
        <w:rPr>
          <w:rFonts w:ascii="Times New Roman"/>
          <w:b w:val="false"/>
          <w:i w:val="false"/>
          <w:color w:val="000000"/>
          <w:sz w:val="28"/>
        </w:rPr>
        <w:t>
</w:t>
      </w:r>
      <w:r>
        <w:rPr>
          <w:rFonts w:ascii="Times New Roman"/>
          <w:b w:val="false"/>
          <w:i w:val="false"/>
          <w:color w:val="000000"/>
          <w:sz w:val="28"/>
        </w:rPr>
        <w:t>
      14 тармақ алынып тасталсын;</w:t>
      </w:r>
      <w:r>
        <w:br/>
      </w:r>
      <w:r>
        <w:rPr>
          <w:rFonts w:ascii="Times New Roman"/>
          <w:b w:val="false"/>
          <w:i w:val="false"/>
          <w:color w:val="000000"/>
          <w:sz w:val="28"/>
        </w:rPr>
        <w:t>
</w:t>
      </w:r>
      <w:r>
        <w:rPr>
          <w:rFonts w:ascii="Times New Roman"/>
          <w:b w:val="false"/>
          <w:i w:val="false"/>
          <w:color w:val="000000"/>
          <w:sz w:val="28"/>
        </w:rPr>
        <w:t>
      14-1 тармақпен толықтырылсын: «Ұлы Отан соғысындағы Жеңістің 65 жылдығын тойлауына орай, Ұлы Отан соғысына қатысушылар мен мүгедектеріне 20 мың теңге сомасында, Ұлы Отан соғысына қатысушылар мен мүгедектеріне теңестірілген тұлғаларға 15 мың теңге сомасында, жеңілдіктер мен кепілдіктер бойынша Ұлы Отан соғысының қатысушыларына теңестірілген тұлғалардың басқа санаттарына 10 мың теңге сомасында, Ұлы Отан соғысы жылдарындағы тыл еңбеккерлеріне (сонымен бірге, марапатталған тыл еңбеккерлеріне) 7 мың теңге сомасында бір жолғы төлем мөлшері белгіленсін».</w:t>
      </w:r>
      <w:r>
        <w:br/>
      </w:r>
      <w:r>
        <w:rPr>
          <w:rFonts w:ascii="Times New Roman"/>
          <w:b w:val="false"/>
          <w:i w:val="false"/>
          <w:color w:val="000000"/>
          <w:sz w:val="28"/>
        </w:rPr>
        <w:t>
</w:t>
      </w:r>
      <w:r>
        <w:rPr>
          <w:rFonts w:ascii="Times New Roman"/>
          <w:b w:val="false"/>
          <w:i w:val="false"/>
          <w:color w:val="000000"/>
          <w:sz w:val="28"/>
        </w:rPr>
        <w:t>
      2. Еңбекшілдер аудандық мәслихатының «2010 – 2012 жылдарға арналған аудандық бюджет туралы» 2009 жылғы 21 желтоқсандағы № С-20/2 (нормативтік құқықтық актілерді мемлекеттік тіркеудің Тізілімінде № 1-10-107 тіркелген, 2010 жылғы 15 қаңтарда аудандық «Жаңа дәуір» газетінде және 2010 жылғы 16 қаңтарда аудандық «Сельская новь» газетіне жарияланған) шешімінің 1, 6 қосымшалары осы шешімінің 1, 2 қосымшаларына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Еңбекшілдер ауданының әділет басқармасында мемлекеттік тіркеуден өткен күннен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сесиясының төрағасы А. Бузань</w:t>
      </w:r>
    </w:p>
    <w:p>
      <w:pPr>
        <w:spacing w:after="0"/>
        <w:ind w:left="0"/>
        <w:jc w:val="both"/>
      </w:pPr>
      <w:r>
        <w:rPr>
          <w:rFonts w:ascii="Times New Roman"/>
          <w:b w:val="false"/>
          <w:i/>
          <w:color w:val="000000"/>
          <w:sz w:val="28"/>
        </w:rPr>
        <w:t>      Аудандық мәслихатың</w:t>
      </w:r>
      <w:r>
        <w:br/>
      </w:r>
      <w:r>
        <w:rPr>
          <w:rFonts w:ascii="Times New Roman"/>
          <w:b w:val="false"/>
          <w:i w:val="false"/>
          <w:color w:val="000000"/>
          <w:sz w:val="28"/>
        </w:rPr>
        <w:t>
</w:t>
      </w:r>
      <w:r>
        <w:rPr>
          <w:rFonts w:ascii="Times New Roman"/>
          <w:b w:val="false"/>
          <w:i/>
          <w:color w:val="000000"/>
          <w:sz w:val="28"/>
        </w:rPr>
        <w:t>      хатшысы М. Исажанов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Еңбекшілдер ауданынын</w:t>
      </w:r>
      <w:r>
        <w:br/>
      </w:r>
      <w:r>
        <w:rPr>
          <w:rFonts w:ascii="Times New Roman"/>
          <w:b w:val="false"/>
          <w:i w:val="false"/>
          <w:color w:val="000000"/>
          <w:sz w:val="28"/>
        </w:rPr>
        <w:t>
</w:t>
      </w:r>
      <w:r>
        <w:rPr>
          <w:rFonts w:ascii="Times New Roman"/>
          <w:b w:val="false"/>
          <w:i/>
          <w:color w:val="000000"/>
          <w:sz w:val="28"/>
        </w:rPr>
        <w:t>      әкімі Т. Хамитов</w:t>
      </w:r>
    </w:p>
    <w:p>
      <w:pPr>
        <w:spacing w:after="0"/>
        <w:ind w:left="0"/>
        <w:jc w:val="both"/>
      </w:pPr>
      <w:r>
        <w:rPr>
          <w:rFonts w:ascii="Times New Roman"/>
          <w:b w:val="false"/>
          <w:i/>
          <w:color w:val="000000"/>
          <w:sz w:val="28"/>
        </w:rPr>
        <w:t>      Ақмола облысы Еңбекшілдер</w:t>
      </w:r>
      <w:r>
        <w:br/>
      </w:r>
      <w:r>
        <w:rPr>
          <w:rFonts w:ascii="Times New Roman"/>
          <w:b w:val="false"/>
          <w:i w:val="false"/>
          <w:color w:val="000000"/>
          <w:sz w:val="28"/>
        </w:rPr>
        <w:t>
</w:t>
      </w:r>
      <w:r>
        <w:rPr>
          <w:rFonts w:ascii="Times New Roman"/>
          <w:b w:val="false"/>
          <w:i/>
          <w:color w:val="000000"/>
          <w:sz w:val="28"/>
        </w:rPr>
        <w:t>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Р. Нұрғалиев</w:t>
      </w:r>
    </w:p>
    <w:bookmarkStart w:name="z8" w:id="1"/>
    <w:p>
      <w:pPr>
        <w:spacing w:after="0"/>
        <w:ind w:left="0"/>
        <w:jc w:val="both"/>
      </w:pPr>
      <w:r>
        <w:rPr>
          <w:rFonts w:ascii="Times New Roman"/>
          <w:b w:val="false"/>
          <w:i w:val="false"/>
          <w:color w:val="000000"/>
          <w:sz w:val="28"/>
        </w:rPr>
        <w:t>
Еңбекшілдер аудандық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аудандық бюджет туралы"</w:t>
      </w:r>
      <w:r>
        <w:br/>
      </w:r>
      <w:r>
        <w:rPr>
          <w:rFonts w:ascii="Times New Roman"/>
          <w:b w:val="false"/>
          <w:i w:val="false"/>
          <w:color w:val="000000"/>
          <w:sz w:val="28"/>
        </w:rPr>
        <w:t>
аудандық мәслихатының № С-20/2 шешіміне</w:t>
      </w:r>
      <w:r>
        <w:br/>
      </w:r>
      <w:r>
        <w:rPr>
          <w:rFonts w:ascii="Times New Roman"/>
          <w:b w:val="false"/>
          <w:i w:val="false"/>
          <w:color w:val="000000"/>
          <w:sz w:val="28"/>
        </w:rPr>
        <w:t>
өзгертулер мен толықтыру енгізу туралы"</w:t>
      </w:r>
      <w:r>
        <w:br/>
      </w:r>
      <w:r>
        <w:rPr>
          <w:rFonts w:ascii="Times New Roman"/>
          <w:b w:val="false"/>
          <w:i w:val="false"/>
          <w:color w:val="000000"/>
          <w:sz w:val="28"/>
        </w:rPr>
        <w:t>
2010 жылғы 10 наурыздағы № С-22/2</w:t>
      </w:r>
      <w:r>
        <w:br/>
      </w:r>
      <w:r>
        <w:rPr>
          <w:rFonts w:ascii="Times New Roman"/>
          <w:b w:val="false"/>
          <w:i w:val="false"/>
          <w:color w:val="000000"/>
          <w:sz w:val="28"/>
        </w:rPr>
        <w:t>
шешіміне 1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535"/>
        <w:gridCol w:w="601"/>
        <w:gridCol w:w="666"/>
        <w:gridCol w:w="5474"/>
        <w:gridCol w:w="1841"/>
        <w:gridCol w:w="1928"/>
        <w:gridCol w:w="1885"/>
      </w:tblGrid>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жылға</w:t>
            </w:r>
            <w:r>
              <w:br/>
            </w:r>
            <w:r>
              <w:rPr>
                <w:rFonts w:ascii="Times New Roman"/>
                <w:b w:val="false"/>
                <w:i w:val="false"/>
                <w:color w:val="000000"/>
                <w:sz w:val="20"/>
              </w:rPr>
              <w:t>
бекітіл-</w:t>
            </w:r>
            <w:r>
              <w:br/>
            </w:r>
            <w:r>
              <w:rPr>
                <w:rFonts w:ascii="Times New Roman"/>
                <w:b w:val="false"/>
                <w:i w:val="false"/>
                <w:color w:val="000000"/>
                <w:sz w:val="20"/>
              </w:rPr>
              <w:t>
ген</w:t>
            </w:r>
            <w:r>
              <w:br/>
            </w:r>
            <w:r>
              <w:rPr>
                <w:rFonts w:ascii="Times New Roman"/>
                <w:b w:val="false"/>
                <w:i w:val="false"/>
                <w:color w:val="000000"/>
                <w:sz w:val="20"/>
              </w:rPr>
              <w:t>
бюджет</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Нақтылау</w:t>
            </w:r>
          </w:p>
        </w:tc>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жылға</w:t>
            </w:r>
            <w:r>
              <w:br/>
            </w:r>
            <w:r>
              <w:rPr>
                <w:rFonts w:ascii="Times New Roman"/>
                <w:b w:val="false"/>
                <w:i w:val="false"/>
                <w:color w:val="000000"/>
                <w:sz w:val="20"/>
              </w:rPr>
              <w:t>
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1.Түсімдер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1470834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1490834</w:t>
            </w:r>
          </w:p>
        </w:tc>
      </w:tr>
      <w:tr>
        <w:trPr>
          <w:trHeight w:val="2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316370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336370</w:t>
            </w:r>
          </w:p>
        </w:tc>
      </w:tr>
      <w:tr>
        <w:trPr>
          <w:trHeight w:val="2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304832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324832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w:t>
            </w:r>
          </w:p>
        </w:tc>
      </w:tr>
      <w:tr>
        <w:trPr>
          <w:trHeight w:val="5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салынбайтын түсім көзінен алынатын жеке табыс салығы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180099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180099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180099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180099</w:t>
            </w:r>
          </w:p>
        </w:tc>
      </w:tr>
      <w:tr>
        <w:trPr>
          <w:trHeight w:val="2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180099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180099</w:t>
            </w:r>
          </w:p>
        </w:tc>
      </w:tr>
      <w:tr>
        <w:trPr>
          <w:trHeight w:val="2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102954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122954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7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10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r>
      <w:tr>
        <w:trPr>
          <w:trHeight w:val="10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w:t>
            </w:r>
          </w:p>
        </w:tc>
      </w:tr>
      <w:tr>
        <w:trPr>
          <w:trHeight w:val="5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r>
      <w:tr>
        <w:trPr>
          <w:trHeight w:val="5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тіркеуден өткізу үшін алынатын алым</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8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8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5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6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тіркеуі үшін алым</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r>
      <w:tr>
        <w:trPr>
          <w:trHeight w:val="34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8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5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 салығы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5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6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мемлекеттік баж</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w:t>
            </w:r>
          </w:p>
        </w:tc>
      </w:tr>
      <w:tr>
        <w:trPr>
          <w:trHeight w:val="2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кірiсi</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5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5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кірiсi</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r>
      <w:tr>
        <w:trPr>
          <w:trHeight w:val="6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меншiгіндегі мүлiктi жалға беруден түсетiн кiрiстер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r>
      <w:tr>
        <w:trPr>
          <w:trHeight w:val="5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меншiктегі мүлiктi жалдаудан түсетін кiрiстер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r>
      <w:tr>
        <w:trPr>
          <w:trHeight w:val="13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r>
      <w:tr>
        <w:trPr>
          <w:trHeight w:val="13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r>
      <w:tr>
        <w:trPr>
          <w:trHeight w:val="5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мен санкциялар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1154464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1154464</w:t>
            </w:r>
          </w:p>
        </w:tc>
      </w:tr>
      <w:tr>
        <w:trPr>
          <w:trHeight w:val="5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1154464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1154464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1154464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1154464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мақсатты трансферттер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77612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77612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даму трансферттері</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962126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536"/>
        <w:gridCol w:w="863"/>
        <w:gridCol w:w="798"/>
        <w:gridCol w:w="5003"/>
        <w:gridCol w:w="1844"/>
        <w:gridCol w:w="1909"/>
        <w:gridCol w:w="188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бекітілген бюджет</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Нақтылау</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жылға</w:t>
            </w:r>
            <w:r>
              <w:br/>
            </w:r>
            <w:r>
              <w:rPr>
                <w:rFonts w:ascii="Times New Roman"/>
                <w:b w:val="false"/>
                <w:i w:val="false"/>
                <w:color w:val="000000"/>
                <w:sz w:val="20"/>
              </w:rPr>
              <w:t>
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w:t>
            </w:r>
            <w:r>
              <w:br/>
            </w: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1470834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1501882</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160745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160806</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145807</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146154</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қаланың) мәслихатының аппараты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10203</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10203</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36779</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33433</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99172</w:t>
            </w:r>
          </w:p>
        </w:tc>
      </w:tr>
      <w:tr>
        <w:trPr>
          <w:trHeight w:val="7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98457</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96881</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7569</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7569</w:t>
            </w:r>
          </w:p>
        </w:tc>
      </w:tr>
      <w:tr>
        <w:trPr>
          <w:trHeight w:val="10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6677</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6677</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7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4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w:t>
            </w:r>
          </w:p>
        </w:tc>
      </w:tr>
      <w:tr>
        <w:trPr>
          <w:trHeight w:val="105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 басқару саласындағы мемлекеттік саясатты іске асыру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6707</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қозғалысының қауіпсіздігін қамтамасыз ету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849889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870888</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r>
      <w:tr>
        <w:trPr>
          <w:trHeight w:val="5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772508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776608</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772508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776608</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763078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766178</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10430</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22043</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22043</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22043</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53728</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51629</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8832</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w:t>
            </w:r>
          </w:p>
        </w:tc>
      </w:tr>
      <w:tr>
        <w:trPr>
          <w:trHeight w:val="7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9479</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27244</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қайта құру білім беру объектілерін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54538</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43217</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43217</w:t>
            </w:r>
          </w:p>
        </w:tc>
      </w:tr>
      <w:tr>
        <w:trPr>
          <w:trHeight w:val="5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жұмыспен қамту және әлеуметтік бағдарламалар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43217</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43217</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9816</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r>
      <w:tr>
        <w:trPr>
          <w:trHeight w:val="5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w:t>
            </w:r>
          </w:p>
        </w:tc>
      </w:tr>
      <w:tr>
        <w:trPr>
          <w:trHeight w:val="5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5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r>
      <w:tr>
        <w:trPr>
          <w:trHeight w:val="12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7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w:t>
            </w:r>
          </w:p>
        </w:tc>
      </w:tr>
      <w:tr>
        <w:trPr>
          <w:trHeight w:val="5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жұмыспен қамту және әлеуметтік бағдарламалар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w:t>
            </w:r>
          </w:p>
        </w:tc>
      </w:tr>
      <w:tr>
        <w:trPr>
          <w:trHeight w:val="5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11054</w:t>
            </w:r>
          </w:p>
        </w:tc>
      </w:tr>
      <w:tr>
        <w:trPr>
          <w:trHeight w:val="8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50790</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8118</w:t>
            </w:r>
          </w:p>
        </w:tc>
      </w:tr>
      <w:tr>
        <w:trPr>
          <w:trHeight w:val="7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дамыту,жайластыру және (немесе) сатып алу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31975</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r>
      <w:tr>
        <w:trPr>
          <w:trHeight w:val="7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83919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84781</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27833</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27833</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Мәдениет-демалыс жұмысын қолдау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27833</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r>
      <w:tr>
        <w:trPr>
          <w:trHeight w:val="5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7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40224</w:t>
            </w:r>
          </w:p>
        </w:tc>
      </w:tr>
      <w:tr>
        <w:trPr>
          <w:trHeight w:val="5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30771</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iстеуiн қамтамасыз ету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30125</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w:t>
            </w:r>
          </w:p>
        </w:tc>
      </w:tr>
      <w:tr>
        <w:trPr>
          <w:trHeight w:val="5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12191</w:t>
            </w:r>
          </w:p>
        </w:tc>
      </w:tr>
      <w:tr>
        <w:trPr>
          <w:trHeight w:val="5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w:t>
            </w:r>
          </w:p>
        </w:tc>
      </w:tr>
      <w:tr>
        <w:trPr>
          <w:trHeight w:val="5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w:t>
            </w:r>
          </w:p>
        </w:tc>
      </w:tr>
      <w:tr>
        <w:trPr>
          <w:trHeight w:val="5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w:t>
            </w:r>
          </w:p>
        </w:tc>
      </w:tr>
      <w:tr>
        <w:trPr>
          <w:trHeight w:val="10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 қалыптастыруда мемлекеттік саясатты іске асыру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p>
        </w:tc>
      </w:tr>
      <w:tr>
        <w:trPr>
          <w:trHeight w:val="5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r>
      <w:tr>
        <w:trPr>
          <w:trHeight w:val="7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r>
      <w:tr>
        <w:trPr>
          <w:trHeight w:val="10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137672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140946</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13307</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7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5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5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w:t>
            </w:r>
          </w:p>
        </w:tc>
      </w:tr>
      <w:tr>
        <w:trPr>
          <w:trHeight w:val="5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5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114726</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114726</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114726</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w:t>
            </w:r>
          </w:p>
        </w:tc>
      </w:tr>
      <w:tr>
        <w:trPr>
          <w:trHeight w:val="5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5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r>
      <w:tr>
        <w:trPr>
          <w:trHeight w:val="5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w:t>
            </w:r>
          </w:p>
        </w:tc>
      </w:tr>
      <w:tr>
        <w:trPr>
          <w:trHeight w:val="5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6253</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5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22783</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r>
      <w:tr>
        <w:trPr>
          <w:trHeight w:val="8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r>
      <w:tr>
        <w:trPr>
          <w:trHeight w:val="5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0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11599</w:t>
            </w:r>
          </w:p>
        </w:tc>
      </w:tr>
      <w:tr>
        <w:trPr>
          <w:trHeight w:val="5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5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7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w:t>
            </w:r>
          </w:p>
        </w:tc>
      </w:tr>
      <w:tr>
        <w:trPr>
          <w:trHeight w:val="10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92899</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92899</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92899</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92899</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w:t>
            </w:r>
            <w:r>
              <w:br/>
            </w:r>
            <w:r>
              <w:rPr>
                <w:rFonts w:ascii="Times New Roman"/>
                <w:b w:val="false"/>
                <w:i w:val="false"/>
                <w:color w:val="000000"/>
                <w:sz w:val="20"/>
              </w:rPr>
              <w:t>
кредит беру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10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қаланың)экономика және бюджеттік жоспарлау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4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активтерiмен жасалатын операциялар бойынша сальдо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-30857</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30857</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15723</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15723</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15723</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"2010-2012 жылдарға арналған аудандық бюджет туралы"</w:t>
      </w:r>
      <w:r>
        <w:br/>
      </w:r>
      <w:r>
        <w:rPr>
          <w:rFonts w:ascii="Times New Roman"/>
          <w:b w:val="false"/>
          <w:i w:val="false"/>
          <w:color w:val="000000"/>
          <w:sz w:val="28"/>
        </w:rPr>
        <w:t>
аудандық мәслихатының № С-20/2 шешіміне</w:t>
      </w:r>
      <w:r>
        <w:br/>
      </w:r>
      <w:r>
        <w:rPr>
          <w:rFonts w:ascii="Times New Roman"/>
          <w:b w:val="false"/>
          <w:i w:val="false"/>
          <w:color w:val="000000"/>
          <w:sz w:val="28"/>
        </w:rPr>
        <w:t>
өзгертулер мен толықтыру енгізу туралы"</w:t>
      </w:r>
      <w:r>
        <w:br/>
      </w:r>
      <w:r>
        <w:rPr>
          <w:rFonts w:ascii="Times New Roman"/>
          <w:b w:val="false"/>
          <w:i w:val="false"/>
          <w:color w:val="000000"/>
          <w:sz w:val="28"/>
        </w:rPr>
        <w:t>
2010 жылғы 10 наурыздағы № С-22/2</w:t>
      </w:r>
      <w:r>
        <w:br/>
      </w:r>
      <w:r>
        <w:rPr>
          <w:rFonts w:ascii="Times New Roman"/>
          <w:b w:val="false"/>
          <w:i w:val="false"/>
          <w:color w:val="000000"/>
          <w:sz w:val="28"/>
        </w:rPr>
        <w:t>
шешіміне 2 қосымша</w:t>
      </w:r>
    </w:p>
    <w:bookmarkEnd w:id="2"/>
    <w:p>
      <w:pPr>
        <w:spacing w:after="0"/>
        <w:ind w:left="0"/>
        <w:jc w:val="left"/>
      </w:pPr>
      <w:r>
        <w:rPr>
          <w:rFonts w:ascii="Times New Roman"/>
          <w:b/>
          <w:i w:val="false"/>
          <w:color w:val="000000"/>
        </w:rPr>
        <w:t xml:space="preserve"> Ауылдық (селолық) округтердегі</w:t>
      </w:r>
      <w:r>
        <w:br/>
      </w:r>
      <w:r>
        <w:rPr>
          <w:rFonts w:ascii="Times New Roman"/>
          <w:b/>
          <w:i w:val="false"/>
          <w:color w:val="000000"/>
        </w:rPr>
        <w:t>
бюджеттік бағдарламаның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623"/>
        <w:gridCol w:w="753"/>
        <w:gridCol w:w="971"/>
        <w:gridCol w:w="6190"/>
        <w:gridCol w:w="1362"/>
        <w:gridCol w:w="1341"/>
        <w:gridCol w:w="15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жылға</w:t>
            </w:r>
            <w:r>
              <w:br/>
            </w:r>
            <w:r>
              <w:rPr>
                <w:rFonts w:ascii="Times New Roman"/>
                <w:b w:val="false"/>
                <w:i w:val="false"/>
                <w:color w:val="000000"/>
                <w:sz w:val="20"/>
              </w:rPr>
              <w:t>
бекі-</w:t>
            </w:r>
            <w:r>
              <w:br/>
            </w:r>
            <w:r>
              <w:rPr>
                <w:rFonts w:ascii="Times New Roman"/>
                <w:b w:val="false"/>
                <w:i w:val="false"/>
                <w:color w:val="000000"/>
                <w:sz w:val="20"/>
              </w:rPr>
              <w:t>
тілген</w:t>
            </w:r>
            <w:r>
              <w:br/>
            </w:r>
            <w:r>
              <w:rPr>
                <w:rFonts w:ascii="Times New Roman"/>
                <w:b w:val="false"/>
                <w:i w:val="false"/>
                <w:color w:val="000000"/>
                <w:sz w:val="20"/>
              </w:rPr>
              <w:t>
бюджет</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тылау</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жылға</w:t>
            </w:r>
            <w:r>
              <w:br/>
            </w:r>
            <w:r>
              <w:rPr>
                <w:rFonts w:ascii="Times New Roman"/>
                <w:b w:val="false"/>
                <w:i w:val="false"/>
                <w:color w:val="000000"/>
                <w:sz w:val="20"/>
              </w:rPr>
              <w:t>
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138643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138381</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99172</w:t>
            </w:r>
          </w:p>
        </w:tc>
      </w:tr>
      <w:tr>
        <w:trPr>
          <w:trHeight w:val="7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99172</w:t>
            </w:r>
          </w:p>
        </w:tc>
      </w:tr>
      <w:tr>
        <w:trPr>
          <w:trHeight w:val="7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99172</w:t>
            </w:r>
          </w:p>
        </w:tc>
      </w:tr>
      <w:tr>
        <w:trPr>
          <w:trHeight w:val="7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96881</w:t>
            </w:r>
          </w:p>
        </w:tc>
      </w:tr>
      <w:tr>
        <w:trPr>
          <w:trHeight w:val="51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r>
      <w:tr>
        <w:trPr>
          <w:trHeight w:val="8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r>
      <w:tr>
        <w:trPr>
          <w:trHeight w:val="5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19172</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r>
      <w:tr>
        <w:trPr>
          <w:trHeight w:val="8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w:t>
            </w:r>
          </w:p>
        </w:tc>
      </w:tr>
      <w:tr>
        <w:trPr>
          <w:trHeight w:val="8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r>
      <w:tr>
        <w:trPr>
          <w:trHeight w:val="5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r>
      <w:tr>
        <w:trPr>
          <w:trHeight w:val="7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r>
      <w:tr>
        <w:trPr>
          <w:trHeight w:val="7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1"/>
        <w:gridCol w:w="1190"/>
        <w:gridCol w:w="1452"/>
        <w:gridCol w:w="1691"/>
        <w:gridCol w:w="1190"/>
        <w:gridCol w:w="1452"/>
        <w:gridCol w:w="1684"/>
        <w:gridCol w:w="1185"/>
        <w:gridCol w:w="1425"/>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қаласының әкімі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Заозерный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ауылдық округі</w:t>
            </w:r>
          </w:p>
        </w:tc>
      </w:tr>
      <w:tr>
        <w:trPr>
          <w:trHeight w:val="28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w:t>
            </w:r>
            <w:r>
              <w:br/>
            </w:r>
            <w:r>
              <w:rPr>
                <w:rFonts w:ascii="Times New Roman"/>
                <w:b w:val="false"/>
                <w:i w:val="false"/>
                <w:color w:val="000000"/>
                <w:sz w:val="20"/>
              </w:rPr>
              <w:t>
бюджет</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тылау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w:t>
            </w:r>
            <w:r>
              <w:br/>
            </w:r>
            <w:r>
              <w:rPr>
                <w:rFonts w:ascii="Times New Roman"/>
                <w:b w:val="false"/>
                <w:i w:val="false"/>
                <w:color w:val="000000"/>
                <w:sz w:val="20"/>
              </w:rPr>
              <w:t>
бюджет</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тылау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w:t>
            </w:r>
            <w:r>
              <w:br/>
            </w:r>
            <w:r>
              <w:rPr>
                <w:rFonts w:ascii="Times New Roman"/>
                <w:b w:val="false"/>
                <w:i w:val="false"/>
                <w:color w:val="000000"/>
                <w:sz w:val="20"/>
              </w:rPr>
              <w:t>
бюджет</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тылау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r>
      <w:tr>
        <w:trPr>
          <w:trHeight w:val="28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w:t>
            </w:r>
          </w:p>
        </w:tc>
      </w:tr>
      <w:tr>
        <w:trPr>
          <w:trHeight w:val="27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r>
      <w:tr>
        <w:trPr>
          <w:trHeight w:val="28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r>
      <w:tr>
        <w:trPr>
          <w:trHeight w:val="28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r>
      <w:tr>
        <w:trPr>
          <w:trHeight w:val="25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r>
      <w:tr>
        <w:trPr>
          <w:trHeight w:val="27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8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27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24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24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4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3"/>
        <w:gridCol w:w="1184"/>
        <w:gridCol w:w="1445"/>
        <w:gridCol w:w="1683"/>
        <w:gridCol w:w="1185"/>
        <w:gridCol w:w="1445"/>
        <w:gridCol w:w="1684"/>
        <w:gridCol w:w="1185"/>
        <w:gridCol w:w="1446"/>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Краснофлот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Донской ауылдық округі</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w:t>
            </w:r>
            <w:r>
              <w:br/>
            </w:r>
            <w:r>
              <w:rPr>
                <w:rFonts w:ascii="Times New Roman"/>
                <w:b w:val="false"/>
                <w:i w:val="false"/>
                <w:color w:val="000000"/>
                <w:sz w:val="20"/>
              </w:rPr>
              <w:t>
бюджет</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тылау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w:t>
            </w:r>
            <w:r>
              <w:br/>
            </w:r>
            <w:r>
              <w:rPr>
                <w:rFonts w:ascii="Times New Roman"/>
                <w:b w:val="false"/>
                <w:i w:val="false"/>
                <w:color w:val="000000"/>
                <w:sz w:val="20"/>
              </w:rPr>
              <w:t>
бюджет</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тылау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w:t>
            </w:r>
            <w:r>
              <w:br/>
            </w:r>
            <w:r>
              <w:rPr>
                <w:rFonts w:ascii="Times New Roman"/>
                <w:b w:val="false"/>
                <w:i w:val="false"/>
                <w:color w:val="000000"/>
                <w:sz w:val="20"/>
              </w:rPr>
              <w:t>
бюджет</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тылау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w:t>
            </w:r>
          </w:p>
        </w:tc>
      </w:tr>
      <w:tr>
        <w:trPr>
          <w:trHeight w:val="27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r>
      <w:tr>
        <w:trPr>
          <w:trHeight w:val="25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r>
      <w:tr>
        <w:trPr>
          <w:trHeight w:val="27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27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3"/>
        <w:gridCol w:w="1184"/>
        <w:gridCol w:w="1445"/>
        <w:gridCol w:w="1683"/>
        <w:gridCol w:w="1185"/>
        <w:gridCol w:w="1445"/>
        <w:gridCol w:w="1684"/>
        <w:gridCol w:w="1185"/>
        <w:gridCol w:w="1446"/>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Мамай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Заурал ауылдық округі</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w:t>
            </w:r>
            <w:r>
              <w:br/>
            </w:r>
            <w:r>
              <w:rPr>
                <w:rFonts w:ascii="Times New Roman"/>
                <w:b w:val="false"/>
                <w:i w:val="false"/>
                <w:color w:val="000000"/>
                <w:sz w:val="20"/>
              </w:rPr>
              <w:t>
бюджет</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тылау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w:t>
            </w:r>
            <w:r>
              <w:br/>
            </w:r>
            <w:r>
              <w:rPr>
                <w:rFonts w:ascii="Times New Roman"/>
                <w:b w:val="false"/>
                <w:i w:val="false"/>
                <w:color w:val="000000"/>
                <w:sz w:val="20"/>
              </w:rPr>
              <w:t>
бюджет</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тылау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w:t>
            </w:r>
            <w:r>
              <w:br/>
            </w:r>
            <w:r>
              <w:rPr>
                <w:rFonts w:ascii="Times New Roman"/>
                <w:b w:val="false"/>
                <w:i w:val="false"/>
                <w:color w:val="000000"/>
                <w:sz w:val="20"/>
              </w:rPr>
              <w:t>
бюджет</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тылау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w:t>
            </w:r>
          </w:p>
        </w:tc>
      </w:tr>
      <w:tr>
        <w:trPr>
          <w:trHeight w:val="27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w:t>
            </w:r>
          </w:p>
        </w:tc>
      </w:tr>
      <w:tr>
        <w:trPr>
          <w:trHeight w:val="25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w:t>
            </w:r>
          </w:p>
        </w:tc>
      </w:tr>
      <w:tr>
        <w:trPr>
          <w:trHeight w:val="27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27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2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3"/>
        <w:gridCol w:w="1184"/>
        <w:gridCol w:w="1445"/>
        <w:gridCol w:w="1683"/>
        <w:gridCol w:w="1185"/>
        <w:gridCol w:w="1445"/>
        <w:gridCol w:w="1684"/>
        <w:gridCol w:w="1185"/>
        <w:gridCol w:w="1446"/>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w:t>
            </w:r>
            <w:r>
              <w:br/>
            </w:r>
            <w:r>
              <w:rPr>
                <w:rFonts w:ascii="Times New Roman"/>
                <w:b w:val="false"/>
                <w:i w:val="false"/>
                <w:color w:val="000000"/>
                <w:sz w:val="20"/>
              </w:rPr>
              <w:t>
округі</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w:t>
            </w:r>
            <w:r>
              <w:br/>
            </w:r>
            <w:r>
              <w:rPr>
                <w:rFonts w:ascii="Times New Roman"/>
                <w:b w:val="false"/>
                <w:i w:val="false"/>
                <w:color w:val="000000"/>
                <w:sz w:val="20"/>
              </w:rPr>
              <w:t>
бюджет</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тылау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w:t>
            </w:r>
            <w:r>
              <w:br/>
            </w:r>
            <w:r>
              <w:rPr>
                <w:rFonts w:ascii="Times New Roman"/>
                <w:b w:val="false"/>
                <w:i w:val="false"/>
                <w:color w:val="000000"/>
                <w:sz w:val="20"/>
              </w:rPr>
              <w:t>
бюджет</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тылау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w:t>
            </w:r>
            <w:r>
              <w:br/>
            </w:r>
            <w:r>
              <w:rPr>
                <w:rFonts w:ascii="Times New Roman"/>
                <w:b w:val="false"/>
                <w:i w:val="false"/>
                <w:color w:val="000000"/>
                <w:sz w:val="20"/>
              </w:rPr>
              <w:t>
бюджет</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тылау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w:t>
            </w:r>
          </w:p>
        </w:tc>
      </w:tr>
      <w:tr>
        <w:trPr>
          <w:trHeight w:val="27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w:t>
            </w:r>
          </w:p>
        </w:tc>
      </w:tr>
      <w:tr>
        <w:trPr>
          <w:trHeight w:val="25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w:t>
            </w:r>
          </w:p>
        </w:tc>
      </w:tr>
      <w:tr>
        <w:trPr>
          <w:trHeight w:val="27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27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27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3"/>
        <w:gridCol w:w="1184"/>
        <w:gridCol w:w="1445"/>
        <w:gridCol w:w="1683"/>
        <w:gridCol w:w="1185"/>
        <w:gridCol w:w="1445"/>
        <w:gridCol w:w="1684"/>
        <w:gridCol w:w="1185"/>
        <w:gridCol w:w="1446"/>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Аңғалбатыр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Бірсуат ауылдық округі</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w:t>
            </w:r>
            <w:r>
              <w:br/>
            </w:r>
            <w:r>
              <w:rPr>
                <w:rFonts w:ascii="Times New Roman"/>
                <w:b w:val="false"/>
                <w:i w:val="false"/>
                <w:color w:val="000000"/>
                <w:sz w:val="20"/>
              </w:rPr>
              <w:t>
бюджет</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тылау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w:t>
            </w:r>
            <w:r>
              <w:br/>
            </w:r>
            <w:r>
              <w:rPr>
                <w:rFonts w:ascii="Times New Roman"/>
                <w:b w:val="false"/>
                <w:i w:val="false"/>
                <w:color w:val="000000"/>
                <w:sz w:val="20"/>
              </w:rPr>
              <w:t>
бюджет</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тылау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w:t>
            </w:r>
            <w:r>
              <w:br/>
            </w:r>
            <w:r>
              <w:rPr>
                <w:rFonts w:ascii="Times New Roman"/>
                <w:b w:val="false"/>
                <w:i w:val="false"/>
                <w:color w:val="000000"/>
                <w:sz w:val="20"/>
              </w:rPr>
              <w:t>
бюджет</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w:t>
            </w:r>
            <w:r>
              <w:br/>
            </w:r>
            <w:r>
              <w:rPr>
                <w:rFonts w:ascii="Times New Roman"/>
                <w:b w:val="false"/>
                <w:i w:val="false"/>
                <w:color w:val="000000"/>
                <w:sz w:val="20"/>
              </w:rPr>
              <w:t>
тылау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6647</w:t>
            </w:r>
          </w:p>
        </w:tc>
      </w:tr>
      <w:tr>
        <w:trPr>
          <w:trHeight w:val="27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w:t>
            </w:r>
          </w:p>
        </w:tc>
      </w:tr>
      <w:tr>
        <w:trPr>
          <w:trHeight w:val="25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w:t>
            </w:r>
          </w:p>
        </w:tc>
      </w:tr>
      <w:tr>
        <w:trPr>
          <w:trHeight w:val="27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7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