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6140" w14:textId="3a46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2010 жылғы 2 шілдедегі № С-24/5 шешімі. Ақмола облысы Еңбекшілдер ауданының Әділет басқармасында 2010 жылғы 6 тамыздағы № 1-10-121 болып тіркелді. Күші жойылды - Ақмола облысы Еңбекшілдер аудандық мәслихатының 2013 жылғы 9 қаңтардағы № С-12/3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09.01.2013 </w:t>
      </w:r>
      <w:r>
        <w:rPr>
          <w:rFonts w:ascii="Times New Roman"/>
          <w:b w:val="false"/>
          <w:i w:val="false"/>
          <w:color w:val="ff0000"/>
          <w:sz w:val="28"/>
        </w:rPr>
        <w:t>№ С-12/3</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Еңбекшілдер ауданы әкімінің ұсынысы негізінде, Еңбекшілдер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Енбекшілдер ауданында тұрақты тұратын мұқтаж азаматтардың</w:t>
      </w:r>
      <w:r>
        <w:br/>
      </w:r>
      <w:r>
        <w:rPr>
          <w:rFonts w:ascii="Times New Roman"/>
          <w:b w:val="false"/>
          <w:i w:val="false"/>
          <w:color w:val="000000"/>
          <w:sz w:val="28"/>
        </w:rPr>
        <w:t>
жекелеген санаттарына әлеуметтік көмек көрсетілсін:</w:t>
      </w:r>
      <w:r>
        <w:br/>
      </w:r>
      <w:r>
        <w:rPr>
          <w:rFonts w:ascii="Times New Roman"/>
          <w:b w:val="false"/>
          <w:i w:val="false"/>
          <w:color w:val="000000"/>
          <w:sz w:val="28"/>
        </w:rPr>
        <w:t>
      Еңбекшілдер ауданының «Жұмыспен қамту және әлеуметтік бағдарламалар бөлімі» мемлекеттік мекемесінде тіркеуде тұрған, қайтыс болған жұмыссыз азаматтарды жерлеуге, 5 айлық есептік көрсеткіш мөлшерінде – өтініш бойынша;</w:t>
      </w:r>
      <w:r>
        <w:br/>
      </w:r>
      <w:r>
        <w:rPr>
          <w:rFonts w:ascii="Times New Roman"/>
          <w:b w:val="false"/>
          <w:i w:val="false"/>
          <w:color w:val="000000"/>
          <w:sz w:val="28"/>
        </w:rPr>
        <w:t>
      «Зейнетақы төлеу бойынша мемлекеттік орталық» Республикалық мемлекеттік қазыналық кәсіпорнының Ақмола облыстық филиалының Еңбекшілдер аудандық бөлімшесінің тізімі негізінде, Жеңіс күні қарсаңында Ұлы Отан соғысына қатысушылар мен мүгедектеріне – 15000 теңге, оларға теңестірілген тұлғаларға – 5000 теңге мөлшерінде, өтініш берусіз;</w:t>
      </w:r>
      <w:r>
        <w:br/>
      </w:r>
      <w:r>
        <w:rPr>
          <w:rFonts w:ascii="Times New Roman"/>
          <w:b w:val="false"/>
          <w:i w:val="false"/>
          <w:color w:val="000000"/>
          <w:sz w:val="28"/>
        </w:rPr>
        <w:t>
      «Зейнетақы төлеу бойынша мемлекеттік орталық» Республикалық мемлекеттік қазыналық кәсіпорнының Ақмола облыстық филиалының Еңбекшілдер аудандық бөлімшесінің тізімі негізінде, 8 наурыз күні қарсаңында көп балалы аналарға (Алтын алқа, Күміс алқа), 2000 теңге мөлшерінде, өтініш берусіз;</w:t>
      </w:r>
      <w:r>
        <w:br/>
      </w:r>
      <w:r>
        <w:rPr>
          <w:rFonts w:ascii="Times New Roman"/>
          <w:b w:val="false"/>
          <w:i w:val="false"/>
          <w:color w:val="000000"/>
          <w:sz w:val="28"/>
        </w:rPr>
        <w:t>
      «Зейнетақы төлеу бойынша мемлекеттік орталық» Республикалық мемлекеттік қазыналық кәсіпорнының Ақмола облыстық филиалының Еңбекшілдер аудандық бөлімшесінің тізімі негізінде, мүгедектер Күні қарсаңында 1,2 топтағы мүгедектерге, мүгедек балаларға 2000 теңге мөлшерінде, өтініш берусіз;</w:t>
      </w:r>
      <w:r>
        <w:br/>
      </w:r>
      <w:r>
        <w:rPr>
          <w:rFonts w:ascii="Times New Roman"/>
          <w:b w:val="false"/>
          <w:i w:val="false"/>
          <w:color w:val="000000"/>
          <w:sz w:val="28"/>
        </w:rPr>
        <w:t>
      «Зейнетақы төлеу бойынша мемлекеттік орталық» Республикалық мемлекеттік қазыналық кәсіпорнының Ақмола облыстық филиалының Еңбекшілдер аудандық бөлімшесінің тізімі негізінде, бұрынғы кәмелетке толмаған концлагерь тұтқындарына ай сайын, коммуналдық қызметтер төлемінің шығындарын өтеуге, 1 айлық есептік көрсеткіш мөлшерінде, өтініш берусіз;</w:t>
      </w:r>
      <w:r>
        <w:br/>
      </w:r>
      <w:r>
        <w:rPr>
          <w:rFonts w:ascii="Times New Roman"/>
          <w:b w:val="false"/>
          <w:i w:val="false"/>
          <w:color w:val="000000"/>
          <w:sz w:val="28"/>
        </w:rPr>
        <w:t>
      туберкулезбен ауыратындарға қосымша тағам шығындарын өтеу үшін, 3 айлық есептік көрсеткіш мөлшерінде;</w:t>
      </w:r>
      <w:r>
        <w:br/>
      </w:r>
      <w:r>
        <w:rPr>
          <w:rFonts w:ascii="Times New Roman"/>
          <w:b w:val="false"/>
          <w:i w:val="false"/>
          <w:color w:val="000000"/>
          <w:sz w:val="28"/>
        </w:rPr>
        <w:t>
      аз қамтамасыз етілген және көп балалы отбасыларының, орташа кірісі күнкөріс деңгейінен төмен, орта оқу орындарында күндізгі бөлімдерде оқитын, оқу орыны белгілеген, оқу орнымен шарттың негізінде білім беру қызметін көрсететін оқу сомасының жылдық құнының мөлшерінде;</w:t>
      </w:r>
      <w:r>
        <w:br/>
      </w:r>
      <w:r>
        <w:rPr>
          <w:rFonts w:ascii="Times New Roman"/>
          <w:b w:val="false"/>
          <w:i w:val="false"/>
          <w:color w:val="000000"/>
          <w:sz w:val="28"/>
        </w:rPr>
        <w:t>
      ауданға қажет мамандықтар бойынша медициналық оқу орындары мен интернатураларда оқитын соңғы курстардың студенттеріне, оқу орны белгілеген, оқудың жылдық мөлшерінде;</w:t>
      </w:r>
      <w:r>
        <w:br/>
      </w:r>
      <w:r>
        <w:rPr>
          <w:rFonts w:ascii="Times New Roman"/>
          <w:b w:val="false"/>
          <w:i w:val="false"/>
          <w:color w:val="000000"/>
          <w:sz w:val="28"/>
        </w:rPr>
        <w:t>
      еңбек өтілі жоқ, оқу орындарын бітіріп келген жас мамандарға, Еңбекшілдер ауданының мемлекеттік мекемелеріне жұмысқа келген және аудан әкімі аппаратымен және жұмыс берушімен үш жақты келісім шарт жасасқан,біржолғы 70 айлық есептік көрсеткіш мөлшерінде;</w:t>
      </w:r>
      <w:r>
        <w:br/>
      </w:r>
      <w:r>
        <w:rPr>
          <w:rFonts w:ascii="Times New Roman"/>
          <w:b w:val="false"/>
          <w:i w:val="false"/>
          <w:color w:val="000000"/>
          <w:sz w:val="28"/>
        </w:rPr>
        <w:t>
      онкологиялық және туберкулезбен ауыратындарға, Қазақстан Республикасы бойынша емдеу мекемелеріне жол жүруге, билет құнының мөлшерінде;</w:t>
      </w:r>
      <w:r>
        <w:br/>
      </w:r>
      <w:r>
        <w:rPr>
          <w:rFonts w:ascii="Times New Roman"/>
          <w:b w:val="false"/>
          <w:i w:val="false"/>
          <w:color w:val="000000"/>
          <w:sz w:val="28"/>
        </w:rPr>
        <w:t>
      белгілі бір жағдайларға байланысты шұғыл әлеуметтік қолдауды қажет ететін отбасыларға (азаматтарға), отбасының (азаматтың) кірісіне тәуелсіз,комиссияның шешімі бойынша;</w:t>
      </w:r>
      <w:r>
        <w:br/>
      </w:r>
      <w:r>
        <w:rPr>
          <w:rFonts w:ascii="Times New Roman"/>
          <w:b w:val="false"/>
          <w:i w:val="false"/>
          <w:color w:val="000000"/>
          <w:sz w:val="28"/>
        </w:rPr>
        <w:t>
      «Зейнетақы төлеу бойынша мемлекеттік орталық» Республикалық мемлекеттік қазыналық кәсіпорнының Ақмола облыстық филиалының Еңбекшілдер аудандық бөлімшесінің тізімі негізінде, Қарттар күні қарсаңында ең аз мөлшерде зейнетақы алатын зейнеткерлерге 2000 теңге мөлшерінде, өтініш берусіз;</w:t>
      </w:r>
      <w:r>
        <w:br/>
      </w:r>
      <w:r>
        <w:rPr>
          <w:rFonts w:ascii="Times New Roman"/>
          <w:b w:val="false"/>
          <w:i w:val="false"/>
          <w:color w:val="000000"/>
          <w:sz w:val="28"/>
        </w:rPr>
        <w:t>
      жетім балаларға, жоғарғы немесе арнайы орта оқу орындарында күндізгі бөлімдерде оқитын, оқу орыны белгілеген, білім беру қызметін көрсететін оқу орнымен шарттың негізінде оқу сомасының жылдық құнының мөлшерінде.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Ақмола облысы Еңбекшілдер  аудандық мәслихатының 2012.05.21 </w:t>
      </w:r>
      <w:r>
        <w:rPr>
          <w:rFonts w:ascii="Times New Roman"/>
          <w:b w:val="false"/>
          <w:i w:val="false"/>
          <w:color w:val="000000"/>
          <w:sz w:val="28"/>
        </w:rPr>
        <w:t>№ С-5/3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Әлеуметтік көмекті алу үшін қажетті құжаттардың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Ақмола облысы  Еңбекшілдер аудандық мәслихатының 2012.05.21 </w:t>
      </w:r>
      <w:r>
        <w:rPr>
          <w:rFonts w:ascii="Times New Roman"/>
          <w:b w:val="false"/>
          <w:i w:val="false"/>
          <w:color w:val="000000"/>
          <w:sz w:val="28"/>
        </w:rPr>
        <w:t xml:space="preserve">№ С-5/3 </w:t>
      </w:r>
      <w:r>
        <w:rPr>
          <w:rFonts w:ascii="Times New Roman"/>
          <w:b w:val="false"/>
          <w:i w:val="false"/>
          <w:color w:val="ff0000"/>
          <w:sz w:val="28"/>
        </w:rPr>
        <w:t>(ресми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Уәкілетті орган – Еңбекшілдер ауданының «Жұмыспен қамту және әлеуметтік бағдарламалар бөлімі» мемлекеттік мекемесі жоғарыда көрсетілген санаттарға әлеуметтік көмек тағайындау мен төлеуді қамтамасыз етсін.</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топтарына әлеуметтік көмек көрсету шығындарын қаржыландыру, «Жергілікті өкілді органдардың шешімдері бойынша мұқтаж азаматтардың жекелеген топтарына әлеуметтік көмек» 451007 бағдарламасында қарастырылған, аудандық бюджеттің қаржысы есебінен жүргізіледі.</w:t>
      </w:r>
      <w:r>
        <w:br/>
      </w:r>
      <w:r>
        <w:rPr>
          <w:rFonts w:ascii="Times New Roman"/>
          <w:b w:val="false"/>
          <w:i w:val="false"/>
          <w:color w:val="000000"/>
          <w:sz w:val="28"/>
        </w:rPr>
        <w:t>
</w:t>
      </w:r>
      <w:r>
        <w:rPr>
          <w:rFonts w:ascii="Times New Roman"/>
          <w:b w:val="false"/>
          <w:i w:val="false"/>
          <w:color w:val="000000"/>
          <w:sz w:val="28"/>
        </w:rPr>
        <w:t>
      4. Күші жойылды деп танылсын:</w:t>
      </w:r>
      <w:r>
        <w:br/>
      </w:r>
      <w:r>
        <w:rPr>
          <w:rFonts w:ascii="Times New Roman"/>
          <w:b w:val="false"/>
          <w:i w:val="false"/>
          <w:color w:val="000000"/>
          <w:sz w:val="28"/>
        </w:rPr>
        <w:t>
      Еңбекшілдер аудандық мәслихатының 2007 жылғы 15 қазандағы № С - 3/3, «Мұқтаж азаматтардың жекелеген топтарына әлеуметтік көмек көрсету Ережесін бекіту туралы» (нормативтік құқықтық актілерді мемлекеттік тіркеудің Тізілімінде № 1-10-66 тіркелген, 2007 жылғы 1 желтоқсанда «Жаңа дәуір» газетінде және 2007 жылғы 1 желтоқсанда «Сельская новь» газетінде жарияланған) шешімі;</w:t>
      </w:r>
      <w:r>
        <w:br/>
      </w:r>
      <w:r>
        <w:rPr>
          <w:rFonts w:ascii="Times New Roman"/>
          <w:b w:val="false"/>
          <w:i w:val="false"/>
          <w:color w:val="000000"/>
          <w:sz w:val="28"/>
        </w:rPr>
        <w:t>
      Еңбекшілдер аудандық мәслихатының 2007 жылғы 15 қазандағы «Мұқтаж азаматтардың жекелеген топтарына әлеуметтік көмек көрсету Ережелерін бекіту туралы» № С-3/3 шешіміне өзгертулер енгізу туралы» 2008 жылғы 22 желтоқсандағы № С-11/8 шешімі (нормативтік құқықтық актілерді мемлекеттік тіркеудің Тізілімінде № 1-10-80 тіркелген, 2009 жылғы 6 ақпанда «Жаңа дәуір» газетінде және 2009 жылғы 7 ақпанда «Сельская новь» газетінде жарияланған);</w:t>
      </w:r>
      <w:r>
        <w:br/>
      </w:r>
      <w:r>
        <w:rPr>
          <w:rFonts w:ascii="Times New Roman"/>
          <w:b w:val="false"/>
          <w:i w:val="false"/>
          <w:color w:val="000000"/>
          <w:sz w:val="28"/>
        </w:rPr>
        <w:t>
      Еңбекшілдер аудандық мәслихатының 2007 жылғы 15 қазандағы «Мұқтаж азаматтардың жекелеген топтарына әлеуметтік көмек көрсету Ережелерін бекіту туралы» № С-3/3 шешіміне өзгертулер мен толықтырулар енгізу туралы» 2009 жылғы 15 маусымдағы № С-16/4 шешімі (нормативтік құқықтық актілерді мемлекеттік тіркеудің Тізілімінде № 1-10-89 тіркелген, 2009 жылғы 19 маусымда «Жаңа дәуір» газетінде және 2009 жылғы 20 маусымда «Сельская новь» газетінде жарияланған).</w:t>
      </w:r>
      <w:r>
        <w:br/>
      </w:r>
      <w:r>
        <w:rPr>
          <w:rFonts w:ascii="Times New Roman"/>
          <w:b w:val="false"/>
          <w:i w:val="false"/>
          <w:color w:val="000000"/>
          <w:sz w:val="28"/>
        </w:rPr>
        <w:t>
</w:t>
      </w:r>
      <w:r>
        <w:rPr>
          <w:rFonts w:ascii="Times New Roman"/>
          <w:b w:val="false"/>
          <w:i w:val="false"/>
          <w:color w:val="000000"/>
          <w:sz w:val="28"/>
        </w:rPr>
        <w:t>
      5.Осы шешім Еңбекшілдер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А.Ғапбасов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әкімі                                      Т.Хамитов</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Т.Әбуова</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А.Бекенова</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Р.Нұрғалиев</w:t>
      </w:r>
    </w:p>
    <w:bookmarkStart w:name="z8" w:id="1"/>
    <w:p>
      <w:pPr>
        <w:spacing w:after="0"/>
        <w:ind w:left="0"/>
        <w:jc w:val="both"/>
      </w:pPr>
      <w:r>
        <w:rPr>
          <w:rFonts w:ascii="Times New Roman"/>
          <w:b w:val="false"/>
          <w:i w:val="false"/>
          <w:color w:val="000000"/>
          <w:sz w:val="28"/>
        </w:rPr>
        <w:t>
Енбекшілдер аудандық мәслихаттың</w:t>
      </w:r>
      <w:r>
        <w:br/>
      </w:r>
      <w:r>
        <w:rPr>
          <w:rFonts w:ascii="Times New Roman"/>
          <w:b w:val="false"/>
          <w:i w:val="false"/>
          <w:color w:val="000000"/>
          <w:sz w:val="28"/>
        </w:rPr>
        <w:t xml:space="preserve">
2010 жылғы 2 шілдедегі № С-24/5 </w:t>
      </w:r>
      <w:r>
        <w:br/>
      </w:r>
      <w:r>
        <w:rPr>
          <w:rFonts w:ascii="Times New Roman"/>
          <w:b w:val="false"/>
          <w:i w:val="false"/>
          <w:color w:val="000000"/>
          <w:sz w:val="28"/>
        </w:rPr>
        <w:t xml:space="preserve">
шешіміне қосымша       </w:t>
      </w:r>
    </w:p>
    <w:bookmarkEnd w:id="1"/>
    <w:p>
      <w:pPr>
        <w:spacing w:after="0"/>
        <w:ind w:left="0"/>
        <w:jc w:val="left"/>
      </w:pPr>
      <w:r>
        <w:rPr>
          <w:rFonts w:ascii="Times New Roman"/>
          <w:b/>
          <w:i w:val="false"/>
          <w:color w:val="000000"/>
        </w:rPr>
        <w:t xml:space="preserve"> Әлеуметтiк көмек</w:t>
      </w:r>
      <w:r>
        <w:br/>
      </w:r>
      <w:r>
        <w:rPr>
          <w:rFonts w:ascii="Times New Roman"/>
          <w:b/>
          <w:i w:val="false"/>
          <w:color w:val="000000"/>
        </w:rPr>
        <w:t>
алу үшiн қажеттi құжаттар тiзбесi</w:t>
      </w:r>
    </w:p>
    <w:p>
      <w:pPr>
        <w:spacing w:after="0"/>
        <w:ind w:left="0"/>
        <w:jc w:val="both"/>
      </w:pPr>
      <w:r>
        <w:rPr>
          <w:rFonts w:ascii="Times New Roman"/>
          <w:b w:val="false"/>
          <w:i w:val="false"/>
          <w:color w:val="ff0000"/>
          <w:sz w:val="28"/>
        </w:rPr>
        <w:t xml:space="preserve">      Ескерту. Шешім қосымшамен толықтырылды - Ақмола облысы  Еңбекшілдер аудандық мәслихатының 2012.05.21 </w:t>
      </w:r>
      <w:r>
        <w:rPr>
          <w:rFonts w:ascii="Times New Roman"/>
          <w:b w:val="false"/>
          <w:i w:val="false"/>
          <w:color w:val="ff0000"/>
          <w:sz w:val="28"/>
        </w:rPr>
        <w:t>№ С-5/3</w:t>
      </w:r>
      <w:r>
        <w:rPr>
          <w:rFonts w:ascii="Times New Roman"/>
          <w:b w:val="false"/>
          <w:i w:val="false"/>
          <w:color w:val="ff0000"/>
          <w:sz w:val="28"/>
        </w:rPr>
        <w:t> (ресми жарияланған күннен бастап қолданысқа енгізіледі) шешімімен</w:t>
      </w:r>
    </w:p>
    <w:bookmarkStart w:name="z9" w:id="2"/>
    <w:p>
      <w:pPr>
        <w:spacing w:after="0"/>
        <w:ind w:left="0"/>
        <w:jc w:val="both"/>
      </w:pPr>
      <w:r>
        <w:rPr>
          <w:rFonts w:ascii="Times New Roman"/>
          <w:b w:val="false"/>
          <w:i w:val="false"/>
          <w:color w:val="000000"/>
          <w:sz w:val="28"/>
        </w:rPr>
        <w:t>
      1. «Еңбекшілдер аудандық жұмыспен қамту және әлеуметтік бағдарламалар бөлімі» мемлекеттік мекемесінде тіркеуде тұрған, қайтыс болған жұмыссыз азаматтарды жерлеуде, өтінішке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өтініш берушінің есеп шоты.</w:t>
      </w:r>
      <w:r>
        <w:br/>
      </w:r>
      <w:r>
        <w:rPr>
          <w:rFonts w:ascii="Times New Roman"/>
          <w:b w:val="false"/>
          <w:i w:val="false"/>
          <w:color w:val="000000"/>
          <w:sz w:val="28"/>
        </w:rPr>
        <w:t>
</w:t>
      </w:r>
      <w:r>
        <w:rPr>
          <w:rFonts w:ascii="Times New Roman"/>
          <w:b w:val="false"/>
          <w:i w:val="false"/>
          <w:color w:val="000000"/>
          <w:sz w:val="28"/>
        </w:rPr>
        <w:t>
      2. Туберкулез ауруымен ауыратын науқастарға «Еңбекшілдер аудандық орталық аурухана» мемлекеттік қазыналық кәсіпорынның тізіміне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өтініш берушінің есеп шоты.</w:t>
      </w:r>
      <w:r>
        <w:br/>
      </w:r>
      <w:r>
        <w:rPr>
          <w:rFonts w:ascii="Times New Roman"/>
          <w:b w:val="false"/>
          <w:i w:val="false"/>
          <w:color w:val="000000"/>
          <w:sz w:val="28"/>
        </w:rPr>
        <w:t>
</w:t>
      </w:r>
      <w:r>
        <w:rPr>
          <w:rFonts w:ascii="Times New Roman"/>
          <w:b w:val="false"/>
          <w:i w:val="false"/>
          <w:color w:val="000000"/>
          <w:sz w:val="28"/>
        </w:rPr>
        <w:t>
      3. Көп балалы және жағдайы төмен отбасыларының орта кірісі ең төмен күнкөріс деңгейі, орта арнаулы білім орындарының күндізгі бөлімінде білім алып жатқан студенттеріне өтінішке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отбасы құрамы туралы анықтама;</w:t>
      </w:r>
      <w:r>
        <w:br/>
      </w:r>
      <w:r>
        <w:rPr>
          <w:rFonts w:ascii="Times New Roman"/>
          <w:b w:val="false"/>
          <w:i w:val="false"/>
          <w:color w:val="000000"/>
          <w:sz w:val="28"/>
        </w:rPr>
        <w:t>
      5) отбасы мүшелерінің кірісі туралы өткен тоқсан бойынша мәлімет;</w:t>
      </w:r>
      <w:r>
        <w:br/>
      </w:r>
      <w:r>
        <w:rPr>
          <w:rFonts w:ascii="Times New Roman"/>
          <w:b w:val="false"/>
          <w:i w:val="false"/>
          <w:color w:val="000000"/>
          <w:sz w:val="28"/>
        </w:rPr>
        <w:t>
      6) оқу орнынан анықтама;</w:t>
      </w:r>
      <w:r>
        <w:br/>
      </w:r>
      <w:r>
        <w:rPr>
          <w:rFonts w:ascii="Times New Roman"/>
          <w:b w:val="false"/>
          <w:i w:val="false"/>
          <w:color w:val="000000"/>
          <w:sz w:val="28"/>
        </w:rPr>
        <w:t>
      7) оқу орнымен жасалған шарттың көшірмесі;</w:t>
      </w:r>
      <w:r>
        <w:br/>
      </w:r>
      <w:r>
        <w:rPr>
          <w:rFonts w:ascii="Times New Roman"/>
          <w:b w:val="false"/>
          <w:i w:val="false"/>
          <w:color w:val="000000"/>
          <w:sz w:val="28"/>
        </w:rPr>
        <w:t>
      8) Республикалық мемлекеттік қазыналық кәсіпорын Ақмола облыстық филиалы «Зейнетақы төлеу орталығы мемлекеттік мекемесінен» арнайы мемлекеттік жәрдемақы алатыны туралы анықтама;</w:t>
      </w:r>
      <w:r>
        <w:br/>
      </w:r>
      <w:r>
        <w:rPr>
          <w:rFonts w:ascii="Times New Roman"/>
          <w:b w:val="false"/>
          <w:i w:val="false"/>
          <w:color w:val="000000"/>
          <w:sz w:val="28"/>
        </w:rPr>
        <w:t>
      9) өтініш берушінің есеп шоты.</w:t>
      </w:r>
      <w:r>
        <w:br/>
      </w:r>
      <w:r>
        <w:rPr>
          <w:rFonts w:ascii="Times New Roman"/>
          <w:b w:val="false"/>
          <w:i w:val="false"/>
          <w:color w:val="000000"/>
          <w:sz w:val="28"/>
        </w:rPr>
        <w:t>
</w:t>
      </w:r>
      <w:r>
        <w:rPr>
          <w:rFonts w:ascii="Times New Roman"/>
          <w:b w:val="false"/>
          <w:i w:val="false"/>
          <w:color w:val="000000"/>
          <w:sz w:val="28"/>
        </w:rPr>
        <w:t>
      4. Ауданға медицина саласы бойынша қажетті медициналық оқу орындарының соңғы курсында немесе интернатурада жүрген студенттердің өтінішіне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оқу орнынан анықтама;</w:t>
      </w:r>
      <w:r>
        <w:br/>
      </w:r>
      <w:r>
        <w:rPr>
          <w:rFonts w:ascii="Times New Roman"/>
          <w:b w:val="false"/>
          <w:i w:val="false"/>
          <w:color w:val="000000"/>
          <w:sz w:val="28"/>
        </w:rPr>
        <w:t>
      5) оқу орнымен жасалған шарттың көшірмесі;</w:t>
      </w:r>
      <w:r>
        <w:br/>
      </w:r>
      <w:r>
        <w:rPr>
          <w:rFonts w:ascii="Times New Roman"/>
          <w:b w:val="false"/>
          <w:i w:val="false"/>
          <w:color w:val="000000"/>
          <w:sz w:val="28"/>
        </w:rPr>
        <w:t>
      6) өтініш берушінің есеп шоты.</w:t>
      </w:r>
      <w:r>
        <w:br/>
      </w:r>
      <w:r>
        <w:rPr>
          <w:rFonts w:ascii="Times New Roman"/>
          <w:b w:val="false"/>
          <w:i w:val="false"/>
          <w:color w:val="000000"/>
          <w:sz w:val="28"/>
        </w:rPr>
        <w:t>
</w:t>
      </w:r>
      <w:r>
        <w:rPr>
          <w:rFonts w:ascii="Times New Roman"/>
          <w:b w:val="false"/>
          <w:i w:val="false"/>
          <w:color w:val="000000"/>
          <w:sz w:val="28"/>
        </w:rPr>
        <w:t>
      5. Еңбек өтілі жоқ, Еңбекшілдер ауданының мемлекеттік мекемелеріне оқу орындарын бітіріп келген жас мамандар, аудан әкімідігі аппаратымен, жұмыс берушімен үш жақты келісім шартқа отырған, өтінішке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w:t>
      </w:r>
      <w:r>
        <w:br/>
      </w:r>
      <w:r>
        <w:rPr>
          <w:rFonts w:ascii="Times New Roman"/>
          <w:b w:val="false"/>
          <w:i w:val="false"/>
          <w:color w:val="000000"/>
          <w:sz w:val="28"/>
        </w:rPr>
        <w:t>
      4) оқу орнын бітіргені туралы дипломның көшірмесі;</w:t>
      </w:r>
      <w:r>
        <w:br/>
      </w:r>
      <w:r>
        <w:rPr>
          <w:rFonts w:ascii="Times New Roman"/>
          <w:b w:val="false"/>
          <w:i w:val="false"/>
          <w:color w:val="000000"/>
          <w:sz w:val="28"/>
        </w:rPr>
        <w:t>
      5) үш жақты жасалған шарттың көшірмесі;</w:t>
      </w:r>
      <w:r>
        <w:br/>
      </w:r>
      <w:r>
        <w:rPr>
          <w:rFonts w:ascii="Times New Roman"/>
          <w:b w:val="false"/>
          <w:i w:val="false"/>
          <w:color w:val="000000"/>
          <w:sz w:val="28"/>
        </w:rPr>
        <w:t>
      6) өтініш берушінің есеп шоты.</w:t>
      </w:r>
      <w:r>
        <w:br/>
      </w:r>
      <w:r>
        <w:rPr>
          <w:rFonts w:ascii="Times New Roman"/>
          <w:b w:val="false"/>
          <w:i w:val="false"/>
          <w:color w:val="000000"/>
          <w:sz w:val="28"/>
        </w:rPr>
        <w:t>
</w:t>
      </w:r>
      <w:r>
        <w:rPr>
          <w:rFonts w:ascii="Times New Roman"/>
          <w:b w:val="false"/>
          <w:i w:val="false"/>
          <w:color w:val="000000"/>
          <w:sz w:val="28"/>
        </w:rPr>
        <w:t>
      6. Онкологиялық және туберкулезбен ауыратын науқастарға Қазақстан бойынша емдеу мекемелеріне жол жүруге, өтінішке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жеріне тіркелген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емделу орнына берілген жолдама;</w:t>
      </w:r>
      <w:r>
        <w:br/>
      </w:r>
      <w:r>
        <w:rPr>
          <w:rFonts w:ascii="Times New Roman"/>
          <w:b w:val="false"/>
          <w:i w:val="false"/>
          <w:color w:val="000000"/>
          <w:sz w:val="28"/>
        </w:rPr>
        <w:t>
      5) өтініш берушінің есеп шоты.</w:t>
      </w:r>
      <w:r>
        <w:br/>
      </w:r>
      <w:r>
        <w:rPr>
          <w:rFonts w:ascii="Times New Roman"/>
          <w:b w:val="false"/>
          <w:i w:val="false"/>
          <w:color w:val="000000"/>
          <w:sz w:val="28"/>
        </w:rPr>
        <w:t>
</w:t>
      </w:r>
      <w:r>
        <w:rPr>
          <w:rFonts w:ascii="Times New Roman"/>
          <w:b w:val="false"/>
          <w:i w:val="false"/>
          <w:color w:val="000000"/>
          <w:sz w:val="28"/>
        </w:rPr>
        <w:t>
      7. Отбасыларға (азаматтарға) белгілі бір жағдайларға байланысты</w:t>
      </w:r>
      <w:r>
        <w:br/>
      </w:r>
      <w:r>
        <w:rPr>
          <w:rFonts w:ascii="Times New Roman"/>
          <w:b w:val="false"/>
          <w:i w:val="false"/>
          <w:color w:val="000000"/>
          <w:sz w:val="28"/>
        </w:rPr>
        <w:t>
отбасының алатын кірісіне қарамастан, әлеуметтік жедел көмек көрсетуге комиссия шешімі бойынша өтінішке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жедел көмек көрсетуге байланысты растайтын құжат;</w:t>
      </w:r>
      <w:r>
        <w:br/>
      </w:r>
      <w:r>
        <w:rPr>
          <w:rFonts w:ascii="Times New Roman"/>
          <w:b w:val="false"/>
          <w:i w:val="false"/>
          <w:color w:val="000000"/>
          <w:sz w:val="28"/>
        </w:rPr>
        <w:t>
      5) өтініш берушінің есеп шоты.</w:t>
      </w:r>
      <w:r>
        <w:br/>
      </w:r>
      <w:r>
        <w:rPr>
          <w:rFonts w:ascii="Times New Roman"/>
          <w:b w:val="false"/>
          <w:i w:val="false"/>
          <w:color w:val="000000"/>
          <w:sz w:val="28"/>
        </w:rPr>
        <w:t>
</w:t>
      </w:r>
      <w:r>
        <w:rPr>
          <w:rFonts w:ascii="Times New Roman"/>
          <w:b w:val="false"/>
          <w:i w:val="false"/>
          <w:color w:val="000000"/>
          <w:sz w:val="28"/>
        </w:rPr>
        <w:t>
      8. Барлық жоғары, орта арнаулы білім орындарының күндізгі бөлімінде білім алып жатқан жетім балаларға, жылдық білім беру қызметінің есебі оқу ақысы шарттарға байланысты, оқу орны белгілеген, өтінішке қоса келесі құжаттар:</w:t>
      </w:r>
      <w:r>
        <w:br/>
      </w:r>
      <w:r>
        <w:rPr>
          <w:rFonts w:ascii="Times New Roman"/>
          <w:b w:val="false"/>
          <w:i w:val="false"/>
          <w:color w:val="000000"/>
          <w:sz w:val="28"/>
        </w:rPr>
        <w:t>
      1) өтініш берушіні растайтын құжаттың көшірмесі;</w:t>
      </w:r>
      <w:r>
        <w:br/>
      </w:r>
      <w:r>
        <w:rPr>
          <w:rFonts w:ascii="Times New Roman"/>
          <w:b w:val="false"/>
          <w:i w:val="false"/>
          <w:color w:val="000000"/>
          <w:sz w:val="28"/>
        </w:rPr>
        <w:t>
      2) салық төлеушінің тіркеу нөмірінің көшірмесі (СТН);</w:t>
      </w:r>
      <w:r>
        <w:br/>
      </w:r>
      <w:r>
        <w:rPr>
          <w:rFonts w:ascii="Times New Roman"/>
          <w:b w:val="false"/>
          <w:i w:val="false"/>
          <w:color w:val="000000"/>
          <w:sz w:val="28"/>
        </w:rPr>
        <w:t>
      3) отбасының тұрғылықты жерін растайтын құжаттың көшірмесі (мекенжай бюросынан анықтаманың көшірмесі, немесе ауылдық округ әкімінің анықтамасы);</w:t>
      </w:r>
      <w:r>
        <w:br/>
      </w:r>
      <w:r>
        <w:rPr>
          <w:rFonts w:ascii="Times New Roman"/>
          <w:b w:val="false"/>
          <w:i w:val="false"/>
          <w:color w:val="000000"/>
          <w:sz w:val="28"/>
        </w:rPr>
        <w:t>
      4) ата-анасының қайтыс болғаны туралы куәліктің көшірмесі;</w:t>
      </w:r>
      <w:r>
        <w:br/>
      </w:r>
      <w:r>
        <w:rPr>
          <w:rFonts w:ascii="Times New Roman"/>
          <w:b w:val="false"/>
          <w:i w:val="false"/>
          <w:color w:val="000000"/>
          <w:sz w:val="28"/>
        </w:rPr>
        <w:t>
      5) оқу орнынан растайтын анықтама;</w:t>
      </w:r>
      <w:r>
        <w:br/>
      </w:r>
      <w:r>
        <w:rPr>
          <w:rFonts w:ascii="Times New Roman"/>
          <w:b w:val="false"/>
          <w:i w:val="false"/>
          <w:color w:val="000000"/>
          <w:sz w:val="28"/>
        </w:rPr>
        <w:t>
      6) оқу орнымен жасалған шарттың көшірмесі;</w:t>
      </w:r>
      <w:r>
        <w:br/>
      </w:r>
      <w:r>
        <w:rPr>
          <w:rFonts w:ascii="Times New Roman"/>
          <w:b w:val="false"/>
          <w:i w:val="false"/>
          <w:color w:val="000000"/>
          <w:sz w:val="28"/>
        </w:rPr>
        <w:t>
      7) өтініш берушінің есеп шоты.</w:t>
      </w:r>
      <w:r>
        <w:br/>
      </w:r>
      <w:r>
        <w:rPr>
          <w:rFonts w:ascii="Times New Roman"/>
          <w:b w:val="false"/>
          <w:i w:val="false"/>
          <w:color w:val="000000"/>
          <w:sz w:val="28"/>
        </w:rPr>
        <w:t>
      Салыстырып тексеру үшін құжаттардың түпнұсқасы мен көшірмесі қоса тапсырылады және өтініш берушіге өтініші берілген соң қайтарылып беріледі.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