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7568" w14:textId="3de7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Еңбекшілдер ауданында қоғамдық жұмыстар ұйымдастару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2010 жылғы 28 желтоқсандағы № А-11/378 қаулысы. Ақмола облысы Еңбекшілдер аудандық Әділет басқармасында 2011 жылы 17 қаңтарда № 1-10-134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 қоғамдық жұмыстарды ұйымдастыру мен қаржыландырудың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ауданының ұйымдарында 2011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жылы Еңбекшілдер ауданы бойынша ұйымдардың тізбесі, қоғамдық жұмыстардың түрлері, көлемі, жағдайлары, еңбекақы мөлшелері және оларды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Еңбекшілдер ауданы әкімдігінің «2010 жылы Еңбекшілдер ауданында қоғамдық жұмыстар ұйымдастыру туралы» 2010 жылғы 19 қаңтардағы № а-2/4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тізілімінде № 1-10-110 тіркелген, 2010 жылғы 19 ақпанда аудандық «Жаңа дәуір» газетінде және 2010 жылғы 20 ақпандағы аудандық «Сельская новь»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Қ.Ш.Шаяхметовке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аудандық «Жаңа дәуір»-«Сельская новь» газетінде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«Жұмыспен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Т.Әбуова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А-11/378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Еңбекшілдер ауданы бойынша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көлемі, жағдайлары, еңбекақы</w:t>
      </w:r>
      <w:r>
        <w:br/>
      </w:r>
      <w:r>
        <w:rPr>
          <w:rFonts w:ascii="Times New Roman"/>
          <w:b/>
          <w:i w:val="false"/>
          <w:color w:val="000000"/>
        </w:rPr>
        <w:t>
мөлшелері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4378"/>
        <w:gridCol w:w="4630"/>
        <w:gridCol w:w="3309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</w:t>
            </w:r>
          </w:p>
        </w:tc>
      </w:tr>
      <w:tr>
        <w:trPr>
          <w:trHeight w:val="45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шаршы метр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қардан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мұздан тазарту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шаршы метр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ауланы аралау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аула</w:t>
            </w:r>
          </w:p>
        </w:tc>
      </w:tr>
      <w:tr>
        <w:trPr>
          <w:trHeight w:val="39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шаршы метр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58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«Аңғал батыр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шаршы метр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55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«Баймырза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шаршы метр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«Бірсуат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4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шаршы метр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шаршы метр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Кеңащы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шаршы метр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54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шаршы метр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шаршы метр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4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4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4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  <w:tr>
        <w:trPr>
          <w:trHeight w:val="36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ауылдық округі әкімінің аппараты» мемлекеттік мекемесі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шаршы метр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құжат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499"/>
        <w:gridCol w:w="4128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мөлшелері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84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28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8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5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7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7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1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7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4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7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4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емес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