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052c" w14:textId="b6a0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 әкімдігінің "2010 жылға Есіл ауданында қоғамдық жұмыстарын ұйымдастыру туралы" қаулысына өзгерту енгізу туралы 2010 жылғы 28 қаңтардағы № А-1/20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2010 жылғы 26 наурыздағы № А-3/75 қаулысы. Ақмола облысы Есіл ауданының Әділет басқармасында 2010 жылғы 23 сәуірде № 1-11-116 тіркелді. Күші жойылды - Ақмола облысы Есіл ауданы әкімінің 2010 жылғы 24 желтоқсандағы № А-12/381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Есіл ауданы әкімінің 2010.12.24 № А-12/381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Есіл ауданы әкімдігінің «2010 жылғы Есіл ауданында қоғамдық жұмыстарын ұйымдастыру туралы» 2010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А-1/20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1-11-114 тіркелген, 2010 жылғы 12 наурыздағы «Жаңа Есіл» газетінде жарияланған) қаулысына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қаулысының қосымшасы осы қаулысының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қаулысының орындалуын бақылау Есіл ауданы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қаулысы Есіл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26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а-3/75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Есіл ауданы бойынша 2010 жылға қоғамдық жұмыстарды ұйымдастыратын ұйымдар, түрлері, көлемдері, қоғам жұмыстарының шарттары, еңбек ақысының көлемдері және қаржыландыру көздері.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778"/>
        <w:gridCol w:w="5831"/>
        <w:gridCol w:w="3235"/>
      </w:tblGrid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атаулары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қаласы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аппаратының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қалалық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жұмыстарына көмек көрсету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«Заречный село округ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«Двуречный село округ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«Біртал село округ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«Красивый село округ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«Знаменский с/округ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«Красногорский п/округ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шаршы метр 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«Бұзылық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шаршы метр 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«Ейский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шаршы метр 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«Жаныспай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«Интернациональный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«Қаракөл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«Ковыльный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«Курский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«Московский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«Орловка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«Раздольный склосы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«Речной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«Свободный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«Сұрған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«Ярослав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«Юбилейный селосы әкімінің аппараты» мемлекеттік мекемесі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көрсету, әлеуметтік карталармен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тазарту.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3395"/>
        <w:gridCol w:w="6214"/>
        <w:gridCol w:w="3255"/>
      </w:tblGrid>
      <w:tr>
        <w:trPr>
          <w:trHeight w:val="11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жұмыстарының шарттары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ақысының көлемі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еңбекақыдан төмен емес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