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ee908" w14:textId="b6ee9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аудандық мәслихатының 2009 жылғы 28 желтоқсандағы № 22/2 "2010-2012 жылдарға арналған аудан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аудандық мәслихатының 2010 жылғы 15 сәуірдегі № 24/2 шешімі. Ақмола облысы Есіл ауданының Әділет басқармасында 2010 жылғы 29 сәуірде № 1-11-117 тіркелді. Күші жойылды - Ақмола облысы Есіл аудандық мәслихатының 2011 жылғы 29 наурыздағы № 36/3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Ақмола облысы Есіл аудандық мәслихатының 2011.03.29 № 36/3 шешімімен</w:t>
      </w:r>
      <w:r>
        <w:br/>
      </w:r>
      <w:r>
        <w:rPr>
          <w:rFonts w:ascii="Times New Roman"/>
          <w:b w:val="false"/>
          <w:i w:val="false"/>
          <w:color w:val="000000"/>
          <w:sz w:val="28"/>
        </w:rPr>
        <w:t>
      Қазақстан Республикасының 2008 жылғы 4 желтоқсандағы Бюджет кодексінің 106 бабының 2 тармағының </w:t>
      </w:r>
      <w:r>
        <w:rPr>
          <w:rFonts w:ascii="Times New Roman"/>
          <w:b w:val="false"/>
          <w:i w:val="false"/>
          <w:color w:val="000000"/>
          <w:sz w:val="28"/>
        </w:rPr>
        <w:t>4 тармақшасын</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Есіл аудандық мәслихаты ШЕШТІ:</w:t>
      </w:r>
      <w:r>
        <w:br/>
      </w:r>
      <w:r>
        <w:rPr>
          <w:rFonts w:ascii="Times New Roman"/>
          <w:b w:val="false"/>
          <w:i w:val="false"/>
          <w:color w:val="000000"/>
          <w:sz w:val="28"/>
        </w:rPr>
        <w:t>
</w:t>
      </w:r>
      <w:r>
        <w:rPr>
          <w:rFonts w:ascii="Times New Roman"/>
          <w:b w:val="false"/>
          <w:i w:val="false"/>
          <w:color w:val="000000"/>
          <w:sz w:val="28"/>
        </w:rPr>
        <w:t>
      1.Есіл аудандық мәслихатының «2010-2012 жылдарға арналған аудан бюджеті туралы» 2009 жылғы 28 желтоқсандағы </w:t>
      </w:r>
      <w:r>
        <w:rPr>
          <w:rFonts w:ascii="Times New Roman"/>
          <w:b w:val="false"/>
          <w:i w:val="false"/>
          <w:color w:val="000000"/>
          <w:sz w:val="28"/>
        </w:rPr>
        <w:t>№ 22/2</w:t>
      </w:r>
      <w:r>
        <w:rPr>
          <w:rFonts w:ascii="Times New Roman"/>
          <w:b w:val="false"/>
          <w:i w:val="false"/>
          <w:color w:val="000000"/>
          <w:sz w:val="28"/>
        </w:rPr>
        <w:t xml:space="preserve"> (нормативтік-құқықтық актілерді мемлекеттік тіркеудің Тізілімінде № 1-11-112 тіркелген, 2010 жылғы 29 қаңтарда аудандық «Жаңа Есіл» газетінде жарияланған) шешіміне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тармақтың:</w:t>
      </w:r>
      <w:r>
        <w:br/>
      </w:r>
      <w:r>
        <w:rPr>
          <w:rFonts w:ascii="Times New Roman"/>
          <w:b w:val="false"/>
          <w:i w:val="false"/>
          <w:color w:val="000000"/>
          <w:sz w:val="28"/>
        </w:rPr>
        <w:t>
      1 тармақшасындағы:</w:t>
      </w:r>
      <w:r>
        <w:br/>
      </w:r>
      <w:r>
        <w:rPr>
          <w:rFonts w:ascii="Times New Roman"/>
          <w:b w:val="false"/>
          <w:i w:val="false"/>
          <w:color w:val="000000"/>
          <w:sz w:val="28"/>
        </w:rPr>
        <w:t>
      «1952700» цифрлары «2050086,8» цифрларына ауыстырылсын,</w:t>
      </w:r>
      <w:r>
        <w:br/>
      </w:r>
      <w:r>
        <w:rPr>
          <w:rFonts w:ascii="Times New Roman"/>
          <w:b w:val="false"/>
          <w:i w:val="false"/>
          <w:color w:val="000000"/>
          <w:sz w:val="28"/>
        </w:rPr>
        <w:t>
      «1421630» цифрлары «1519016,8» цифрларына ауыстырылсын;</w:t>
      </w:r>
      <w:r>
        <w:br/>
      </w:r>
      <w:r>
        <w:rPr>
          <w:rFonts w:ascii="Times New Roman"/>
          <w:b w:val="false"/>
          <w:i w:val="false"/>
          <w:color w:val="000000"/>
          <w:sz w:val="28"/>
        </w:rPr>
        <w:t>
      2 тармақшасындағы:</w:t>
      </w:r>
      <w:r>
        <w:br/>
      </w:r>
      <w:r>
        <w:rPr>
          <w:rFonts w:ascii="Times New Roman"/>
          <w:b w:val="false"/>
          <w:i w:val="false"/>
          <w:color w:val="000000"/>
          <w:sz w:val="28"/>
        </w:rPr>
        <w:t>
      «1952700» цифрлары «2082149,4 » цифрларына ауыстырылсын;</w:t>
      </w:r>
      <w:r>
        <w:br/>
      </w:r>
      <w:r>
        <w:rPr>
          <w:rFonts w:ascii="Times New Roman"/>
          <w:b w:val="false"/>
          <w:i w:val="false"/>
          <w:color w:val="000000"/>
          <w:sz w:val="28"/>
        </w:rPr>
        <w:t>
      5 тармақшасындағы:</w:t>
      </w:r>
      <w:r>
        <w:br/>
      </w:r>
      <w:r>
        <w:rPr>
          <w:rFonts w:ascii="Times New Roman"/>
          <w:b w:val="false"/>
          <w:i w:val="false"/>
          <w:color w:val="000000"/>
          <w:sz w:val="28"/>
        </w:rPr>
        <w:t>
      «-13353» цифрлары «-45415,6» цифрларына ауыстырылсын;</w:t>
      </w:r>
      <w:r>
        <w:br/>
      </w:r>
      <w:r>
        <w:rPr>
          <w:rFonts w:ascii="Times New Roman"/>
          <w:b w:val="false"/>
          <w:i w:val="false"/>
          <w:color w:val="000000"/>
          <w:sz w:val="28"/>
        </w:rPr>
        <w:t>
      6 тармақша келесі редакцияда баяндалсын:</w:t>
      </w:r>
      <w:r>
        <w:br/>
      </w:r>
      <w:r>
        <w:rPr>
          <w:rFonts w:ascii="Times New Roman"/>
          <w:b w:val="false"/>
          <w:i w:val="false"/>
          <w:color w:val="000000"/>
          <w:sz w:val="28"/>
        </w:rPr>
        <w:t>
      бюджет тапшылығын қаржыландыру (профицитті пайдалану) 45415,6 мың теңге, оның ішінде зайымдар түсімі 45415,6 мың теңге;</w:t>
      </w:r>
      <w:r>
        <w:br/>
      </w:r>
      <w:r>
        <w:rPr>
          <w:rFonts w:ascii="Times New Roman"/>
          <w:b w:val="false"/>
          <w:i w:val="false"/>
          <w:color w:val="000000"/>
          <w:sz w:val="28"/>
        </w:rPr>
        <w:t>
</w:t>
      </w:r>
      <w:r>
        <w:rPr>
          <w:rFonts w:ascii="Times New Roman"/>
          <w:b w:val="false"/>
          <w:i w:val="false"/>
          <w:color w:val="000000"/>
          <w:sz w:val="28"/>
        </w:rPr>
        <w:t>
      4 тармақтағы:</w:t>
      </w:r>
      <w:r>
        <w:br/>
      </w:r>
      <w:r>
        <w:rPr>
          <w:rFonts w:ascii="Times New Roman"/>
          <w:b w:val="false"/>
          <w:i w:val="false"/>
          <w:color w:val="000000"/>
          <w:sz w:val="28"/>
        </w:rPr>
        <w:t>
      «98449» цифрлары «49225» цифрларына ауыстырылсын,</w:t>
      </w:r>
      <w:r>
        <w:br/>
      </w:r>
      <w:r>
        <w:rPr>
          <w:rFonts w:ascii="Times New Roman"/>
          <w:b w:val="false"/>
          <w:i w:val="false"/>
          <w:color w:val="000000"/>
          <w:sz w:val="28"/>
        </w:rPr>
        <w:t>
      келесі мазмұндағы абзацпен толықтырылсын:</w:t>
      </w:r>
      <w:r>
        <w:br/>
      </w:r>
      <w:r>
        <w:rPr>
          <w:rFonts w:ascii="Times New Roman"/>
          <w:b w:val="false"/>
          <w:i w:val="false"/>
          <w:color w:val="000000"/>
          <w:sz w:val="28"/>
        </w:rPr>
        <w:t>
      «49224 мың теңге – еңбек ақы төлеуге»;</w:t>
      </w:r>
      <w:r>
        <w:br/>
      </w:r>
      <w:r>
        <w:rPr>
          <w:rFonts w:ascii="Times New Roman"/>
          <w:b w:val="false"/>
          <w:i w:val="false"/>
          <w:color w:val="000000"/>
          <w:sz w:val="28"/>
        </w:rPr>
        <w:t>
</w:t>
      </w:r>
      <w:r>
        <w:rPr>
          <w:rFonts w:ascii="Times New Roman"/>
          <w:b w:val="false"/>
          <w:i w:val="false"/>
          <w:color w:val="000000"/>
          <w:sz w:val="28"/>
        </w:rPr>
        <w:t>
      5 тармақтағы:</w:t>
      </w:r>
      <w:r>
        <w:br/>
      </w:r>
      <w:r>
        <w:rPr>
          <w:rFonts w:ascii="Times New Roman"/>
          <w:b w:val="false"/>
          <w:i w:val="false"/>
          <w:color w:val="000000"/>
          <w:sz w:val="28"/>
        </w:rPr>
        <w:t>
      «334901» цифрлары «332150,8» цифрларына ауыстырылсын,</w:t>
      </w:r>
      <w:r>
        <w:br/>
      </w:r>
      <w:r>
        <w:rPr>
          <w:rFonts w:ascii="Times New Roman"/>
          <w:b w:val="false"/>
          <w:i w:val="false"/>
          <w:color w:val="000000"/>
          <w:sz w:val="28"/>
        </w:rPr>
        <w:t>
      «292645» цифрлары «289894,8» цифрларына ауыстырылсын,</w:t>
      </w:r>
      <w:r>
        <w:br/>
      </w:r>
      <w:r>
        <w:rPr>
          <w:rFonts w:ascii="Times New Roman"/>
          <w:b w:val="false"/>
          <w:i w:val="false"/>
          <w:color w:val="000000"/>
          <w:sz w:val="28"/>
        </w:rPr>
        <w:t>
      «6535» цифрлары «4715» цифрларына ауыстырылсын,</w:t>
      </w:r>
      <w:r>
        <w:br/>
      </w:r>
      <w:r>
        <w:rPr>
          <w:rFonts w:ascii="Times New Roman"/>
          <w:b w:val="false"/>
          <w:i w:val="false"/>
          <w:color w:val="000000"/>
          <w:sz w:val="28"/>
        </w:rPr>
        <w:t>
      оныншы абзац келесі редакияда баяндалсын:</w:t>
      </w:r>
      <w:r>
        <w:br/>
      </w:r>
      <w:r>
        <w:rPr>
          <w:rFonts w:ascii="Times New Roman"/>
          <w:b w:val="false"/>
          <w:i w:val="false"/>
          <w:color w:val="000000"/>
          <w:sz w:val="28"/>
        </w:rPr>
        <w:t>
      «4715 мың теңге – Ұлы Отан соғысының қатысушыларымен мүгедектеріне, сондай-ақ теңестірілген тұлғаларға, соның ішінде запасқа (отставкаға) жіберілген, 1941 жылдың 22 маусымынан 1945 жылдың 3 қыркүйегіне дейін ұрысқа қатысқан армия құрамына кірмеген әскери бөлімдерде, мекемелерде, әскери оқу орындарда, «1941-1945 жылдардағы Ұлы Отан соғысында «Германияны жеңгені үшін» немесе «Жапонияны жеңгені үшін» медалімен марапатталғандарға, Ұлы Отан соғысы жылдарында тылда 6 айдан кем емес жұмыс (қызмет) атқарғандарға Ұлы Отан соғысы Жеңісінің 65 жылдығына бір жолғы материалдық көмек төлеуге»,</w:t>
      </w:r>
      <w:r>
        <w:br/>
      </w:r>
      <w:r>
        <w:rPr>
          <w:rFonts w:ascii="Times New Roman"/>
          <w:b w:val="false"/>
          <w:i w:val="false"/>
          <w:color w:val="000000"/>
          <w:sz w:val="28"/>
        </w:rPr>
        <w:t>
      он бірінші абзац келесі редакияда баяндалсын:</w:t>
      </w:r>
      <w:r>
        <w:br/>
      </w:r>
      <w:r>
        <w:rPr>
          <w:rFonts w:ascii="Times New Roman"/>
          <w:b w:val="false"/>
          <w:i w:val="false"/>
          <w:color w:val="000000"/>
          <w:sz w:val="28"/>
        </w:rPr>
        <w:t>
      «402,8 мың теңге – Ұлы Отан соғысының қатысушыларымен мүгедектеріне, Тәуелсіз мемлекеттер Достастығы елдері бойынша,Қазақстан Республикасы аумағы бойынша, сондай-ақ оларға және олармен бірге жүретін адамдарға Мәскеу, Астана қалаларында Ұлы Отан соғысы Жеңісінің 65 жылдығына арналған мерекелік іс-шараларға қатысуы үшін тамақтануына, тұруына, жол жүруіне арналған шығыстарды төлеуді қамтамасыз етуге»,</w:t>
      </w:r>
      <w:r>
        <w:br/>
      </w:r>
      <w:r>
        <w:rPr>
          <w:rFonts w:ascii="Times New Roman"/>
          <w:b w:val="false"/>
          <w:i w:val="false"/>
          <w:color w:val="000000"/>
          <w:sz w:val="28"/>
        </w:rPr>
        <w:t>
      «427» цифрлары «402,8» цифрларына ауыстырылсын,</w:t>
      </w:r>
      <w:r>
        <w:br/>
      </w:r>
      <w:r>
        <w:rPr>
          <w:rFonts w:ascii="Times New Roman"/>
          <w:b w:val="false"/>
          <w:i w:val="false"/>
          <w:color w:val="000000"/>
          <w:sz w:val="28"/>
        </w:rPr>
        <w:t>
      «21440» цифрлары «17859» цифрларына ауыстырылсын,</w:t>
      </w:r>
      <w:r>
        <w:br/>
      </w:r>
      <w:r>
        <w:rPr>
          <w:rFonts w:ascii="Times New Roman"/>
          <w:b w:val="false"/>
          <w:i w:val="false"/>
          <w:color w:val="000000"/>
          <w:sz w:val="28"/>
        </w:rPr>
        <w:t>
      «6300» цифрлары «5778» цифрларына ауыстырылсын,</w:t>
      </w:r>
      <w:r>
        <w:br/>
      </w:r>
      <w:r>
        <w:rPr>
          <w:rFonts w:ascii="Times New Roman"/>
          <w:b w:val="false"/>
          <w:i w:val="false"/>
          <w:color w:val="000000"/>
          <w:sz w:val="28"/>
        </w:rPr>
        <w:t>
      «Өзін-өзі тану» сөзінен кейін келесі мазмұндағы абзацпен толықтырылсын:</w:t>
      </w:r>
      <w:r>
        <w:br/>
      </w:r>
      <w:r>
        <w:rPr>
          <w:rFonts w:ascii="Times New Roman"/>
          <w:b w:val="false"/>
          <w:i w:val="false"/>
          <w:color w:val="000000"/>
          <w:sz w:val="28"/>
        </w:rPr>
        <w:t>
      «3197 мың теңге – шағын орталықтар ашуға»;</w:t>
      </w:r>
      <w:r>
        <w:br/>
      </w:r>
      <w:r>
        <w:rPr>
          <w:rFonts w:ascii="Times New Roman"/>
          <w:b w:val="false"/>
          <w:i w:val="false"/>
          <w:color w:val="000000"/>
          <w:sz w:val="28"/>
        </w:rPr>
        <w:t>
</w:t>
      </w:r>
      <w:r>
        <w:rPr>
          <w:rFonts w:ascii="Times New Roman"/>
          <w:b w:val="false"/>
          <w:i w:val="false"/>
          <w:color w:val="000000"/>
          <w:sz w:val="28"/>
        </w:rPr>
        <w:t>
      6 тармақтағы:</w:t>
      </w:r>
      <w:r>
        <w:br/>
      </w:r>
      <w:r>
        <w:rPr>
          <w:rFonts w:ascii="Times New Roman"/>
          <w:b w:val="false"/>
          <w:i w:val="false"/>
          <w:color w:val="000000"/>
          <w:sz w:val="28"/>
        </w:rPr>
        <w:t>
      «252286» цифрлары «352423» цифрларына ауыстырылсын,</w:t>
      </w:r>
      <w:r>
        <w:br/>
      </w:r>
      <w:r>
        <w:rPr>
          <w:rFonts w:ascii="Times New Roman"/>
          <w:b w:val="false"/>
          <w:i w:val="false"/>
          <w:color w:val="000000"/>
          <w:sz w:val="28"/>
        </w:rPr>
        <w:t>
      «163377» цифрлары «263514» цифрларына ауыстырылсын,</w:t>
      </w:r>
      <w:r>
        <w:br/>
      </w:r>
      <w:r>
        <w:rPr>
          <w:rFonts w:ascii="Times New Roman"/>
          <w:b w:val="false"/>
          <w:i w:val="false"/>
          <w:color w:val="000000"/>
          <w:sz w:val="28"/>
        </w:rPr>
        <w:t>
      «42352» цифрлары «36381» цифрларына ауыстырылсын,</w:t>
      </w:r>
      <w:r>
        <w:br/>
      </w:r>
      <w:r>
        <w:rPr>
          <w:rFonts w:ascii="Times New Roman"/>
          <w:b w:val="false"/>
          <w:i w:val="false"/>
          <w:color w:val="000000"/>
          <w:sz w:val="28"/>
        </w:rPr>
        <w:t>
      бесінші және алтыншы абзац келесі мазмұнда баяндалсын:</w:t>
      </w:r>
      <w:r>
        <w:br/>
      </w:r>
      <w:r>
        <w:rPr>
          <w:rFonts w:ascii="Times New Roman"/>
          <w:b w:val="false"/>
          <w:i w:val="false"/>
          <w:color w:val="000000"/>
          <w:sz w:val="28"/>
        </w:rPr>
        <w:t>
      84830 мың теңге Есіл қаласындағы 45 пәтерлі тұрғын үйді қайта жаңартуға,</w:t>
      </w:r>
      <w:r>
        <w:br/>
      </w:r>
      <w:r>
        <w:rPr>
          <w:rFonts w:ascii="Times New Roman"/>
          <w:b w:val="false"/>
          <w:i w:val="false"/>
          <w:color w:val="000000"/>
          <w:sz w:val="28"/>
        </w:rPr>
        <w:t>
      4079 мың теңге Есіл қаласы 16 пәтерлі тұрғын үйді қайта жаңартуға;</w:t>
      </w:r>
      <w:r>
        <w:br/>
      </w:r>
      <w:r>
        <w:rPr>
          <w:rFonts w:ascii="Times New Roman"/>
          <w:b w:val="false"/>
          <w:i w:val="false"/>
          <w:color w:val="000000"/>
          <w:sz w:val="28"/>
        </w:rPr>
        <w:t>
      келесі мазмұндағы абзацпен толықтырылсын:</w:t>
      </w:r>
      <w:r>
        <w:br/>
      </w:r>
      <w:r>
        <w:rPr>
          <w:rFonts w:ascii="Times New Roman"/>
          <w:b w:val="false"/>
          <w:i w:val="false"/>
          <w:color w:val="000000"/>
          <w:sz w:val="28"/>
        </w:rPr>
        <w:t>
      «106108 мың теңге – 420 орындық қазақ орта мектебінің құрылысына»,</w:t>
      </w:r>
      <w:r>
        <w:br/>
      </w:r>
      <w:r>
        <w:rPr>
          <w:rFonts w:ascii="Times New Roman"/>
          <w:b w:val="false"/>
          <w:i w:val="false"/>
          <w:color w:val="000000"/>
          <w:sz w:val="28"/>
        </w:rPr>
        <w:t>
</w:t>
      </w:r>
      <w:r>
        <w:rPr>
          <w:rFonts w:ascii="Times New Roman"/>
          <w:b w:val="false"/>
          <w:i w:val="false"/>
          <w:color w:val="000000"/>
          <w:sz w:val="28"/>
        </w:rPr>
        <w:t>
      келесі мазмұндағы 8-1 тармақпен толықтырылсын:</w:t>
      </w:r>
      <w:r>
        <w:br/>
      </w:r>
      <w:r>
        <w:rPr>
          <w:rFonts w:ascii="Times New Roman"/>
          <w:b w:val="false"/>
          <w:i w:val="false"/>
          <w:color w:val="000000"/>
          <w:sz w:val="28"/>
        </w:rPr>
        <w:t>
      «2010 жылдың 1қаңтарына қалыптасқан бюджеттік қаржының бос қалдығы 32062,6 мың теңге болып еске алынсын және олар мына бағыттарға жіберілсін:</w:t>
      </w:r>
      <w:r>
        <w:br/>
      </w:r>
      <w:r>
        <w:rPr>
          <w:rFonts w:ascii="Times New Roman"/>
          <w:b w:val="false"/>
          <w:i w:val="false"/>
          <w:color w:val="000000"/>
          <w:sz w:val="28"/>
        </w:rPr>
        <w:t>
      7062,7 мың теңге 2009 жылы пайдаланылмаған трансферттерді қайтаруға,</w:t>
      </w:r>
      <w:r>
        <w:br/>
      </w:r>
      <w:r>
        <w:rPr>
          <w:rFonts w:ascii="Times New Roman"/>
          <w:b w:val="false"/>
          <w:i w:val="false"/>
          <w:color w:val="000000"/>
          <w:sz w:val="28"/>
        </w:rPr>
        <w:t>
      24999,9 мың теңге 2009 жыл ішінде пайдаланылмай 2010 жылы пайдалануға қалдырылғаны.</w:t>
      </w:r>
      <w:r>
        <w:br/>
      </w:r>
      <w:r>
        <w:rPr>
          <w:rFonts w:ascii="Times New Roman"/>
          <w:b w:val="false"/>
          <w:i w:val="false"/>
          <w:color w:val="000000"/>
          <w:sz w:val="28"/>
        </w:rPr>
        <w:t>
</w:t>
      </w:r>
      <w:r>
        <w:rPr>
          <w:rFonts w:ascii="Times New Roman"/>
          <w:b w:val="false"/>
          <w:i w:val="false"/>
          <w:color w:val="000000"/>
          <w:sz w:val="28"/>
        </w:rPr>
        <w:t>
      2.Есіл аудандық мәслихатының «2010-2012 жылдарға арналған аудан бюджеті туралы» 2009 жылғы 28 желтоқсандағы </w:t>
      </w:r>
      <w:r>
        <w:rPr>
          <w:rFonts w:ascii="Times New Roman"/>
          <w:b w:val="false"/>
          <w:i w:val="false"/>
          <w:color w:val="000000"/>
          <w:sz w:val="28"/>
        </w:rPr>
        <w:t>№ 22/2</w:t>
      </w:r>
      <w:r>
        <w:rPr>
          <w:rFonts w:ascii="Times New Roman"/>
          <w:b w:val="false"/>
          <w:i w:val="false"/>
          <w:color w:val="000000"/>
          <w:sz w:val="28"/>
        </w:rPr>
        <w:t xml:space="preserve"> (нормативтік-құқықтық актілерді мемлекеттік тіркеудің Тізілімінде № 1-11-112 тіркелген, 2010 жылғы 29 қаңтарда аудандық «Жаңа Есіл» газетінде жарияланған) шешімнің 1,5 қосымшалары осы шешімнің 1,2 қосымшаларына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3.Осы шешім Ақмола облысы Есіл аудандық Әділет басқармасында мемлекеттік тіркеуден өткен күннен бастап күшіне енеді және 2010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Қ.Тұрсынов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С.Құдабаев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Есіл ауданының әкімі                       С. Ерин</w:t>
      </w:r>
    </w:p>
    <w:p>
      <w:pPr>
        <w:spacing w:after="0"/>
        <w:ind w:left="0"/>
        <w:jc w:val="both"/>
      </w:pPr>
      <w:r>
        <w:rPr>
          <w:rFonts w:ascii="Times New Roman"/>
          <w:b w:val="false"/>
          <w:i/>
          <w:color w:val="000000"/>
          <w:sz w:val="28"/>
        </w:rPr>
        <w:t>      Ауданның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бөлімінің</w:t>
      </w:r>
      <w:r>
        <w:br/>
      </w:r>
      <w:r>
        <w:rPr>
          <w:rFonts w:ascii="Times New Roman"/>
          <w:b w:val="false"/>
          <w:i w:val="false"/>
          <w:color w:val="000000"/>
          <w:sz w:val="28"/>
        </w:rPr>
        <w:t>
</w:t>
      </w:r>
      <w:r>
        <w:rPr>
          <w:rFonts w:ascii="Times New Roman"/>
          <w:b w:val="false"/>
          <w:i/>
          <w:color w:val="000000"/>
          <w:sz w:val="28"/>
        </w:rPr>
        <w:t>      бастығы                                    А. Ибрагимова</w:t>
      </w:r>
    </w:p>
    <w:bookmarkStart w:name="z10" w:id="1"/>
    <w:p>
      <w:pPr>
        <w:spacing w:after="0"/>
        <w:ind w:left="0"/>
        <w:jc w:val="both"/>
      </w:pPr>
      <w:r>
        <w:rPr>
          <w:rFonts w:ascii="Times New Roman"/>
          <w:b w:val="false"/>
          <w:i w:val="false"/>
          <w:color w:val="000000"/>
          <w:sz w:val="28"/>
        </w:rPr>
        <w:t>
Аудандық Мәслихаттың 2009 жылдың 28 желтоқсанынан</w:t>
      </w:r>
      <w:r>
        <w:br/>
      </w:r>
      <w:r>
        <w:rPr>
          <w:rFonts w:ascii="Times New Roman"/>
          <w:b w:val="false"/>
          <w:i w:val="false"/>
          <w:color w:val="000000"/>
          <w:sz w:val="28"/>
        </w:rPr>
        <w:t>
"2010-2012 жылдарға арналған аудан бюджеті туралы"</w:t>
      </w:r>
      <w:r>
        <w:br/>
      </w:r>
      <w:r>
        <w:rPr>
          <w:rFonts w:ascii="Times New Roman"/>
          <w:b w:val="false"/>
          <w:i w:val="false"/>
          <w:color w:val="000000"/>
          <w:sz w:val="28"/>
        </w:rPr>
        <w:t>
№ 22/2 шешіміне өзгертулер және</w:t>
      </w:r>
      <w:r>
        <w:br/>
      </w:r>
      <w:r>
        <w:rPr>
          <w:rFonts w:ascii="Times New Roman"/>
          <w:b w:val="false"/>
          <w:i w:val="false"/>
          <w:color w:val="000000"/>
          <w:sz w:val="28"/>
        </w:rPr>
        <w:t>
толықтырулар туралы аудандық</w:t>
      </w:r>
      <w:r>
        <w:br/>
      </w:r>
      <w:r>
        <w:rPr>
          <w:rFonts w:ascii="Times New Roman"/>
          <w:b w:val="false"/>
          <w:i w:val="false"/>
          <w:color w:val="000000"/>
          <w:sz w:val="28"/>
        </w:rPr>
        <w:t>
Мәслихаттың жылдың 15 сәуірдағы</w:t>
      </w:r>
      <w:r>
        <w:br/>
      </w:r>
      <w:r>
        <w:rPr>
          <w:rFonts w:ascii="Times New Roman"/>
          <w:b w:val="false"/>
          <w:i w:val="false"/>
          <w:color w:val="000000"/>
          <w:sz w:val="28"/>
        </w:rPr>
        <w:t>
№ 24/2 шешіміне 1 қосымша</w:t>
      </w:r>
      <w:r>
        <w:br/>
      </w:r>
      <w:r>
        <w:rPr>
          <w:rFonts w:ascii="Times New Roman"/>
          <w:b w:val="false"/>
          <w:i w:val="false"/>
          <w:color w:val="000000"/>
          <w:sz w:val="28"/>
        </w:rPr>
        <w:t>
Аудандық Мәслихаттың 2009 жылдың 28 желтоқсанынан</w:t>
      </w:r>
      <w:r>
        <w:br/>
      </w:r>
      <w:r>
        <w:rPr>
          <w:rFonts w:ascii="Times New Roman"/>
          <w:b w:val="false"/>
          <w:i w:val="false"/>
          <w:color w:val="000000"/>
          <w:sz w:val="28"/>
        </w:rPr>
        <w:t>
"2010-2012 жылдарға арналған аудан бюджеті туралы"</w:t>
      </w:r>
      <w:r>
        <w:br/>
      </w:r>
      <w:r>
        <w:rPr>
          <w:rFonts w:ascii="Times New Roman"/>
          <w:b w:val="false"/>
          <w:i w:val="false"/>
          <w:color w:val="000000"/>
          <w:sz w:val="28"/>
        </w:rPr>
        <w:t>
№ 22/2 шешіміне 1 қосымша.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768"/>
        <w:gridCol w:w="876"/>
        <w:gridCol w:w="5360"/>
        <w:gridCol w:w="2105"/>
        <w:gridCol w:w="1674"/>
        <w:gridCol w:w="21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2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w:t>
            </w:r>
            <w:r>
              <w:br/>
            </w:r>
            <w:r>
              <w:rPr>
                <w:rFonts w:ascii="Times New Roman"/>
                <w:b w:val="false"/>
                <w:i w:val="false"/>
                <w:color w:val="000000"/>
                <w:sz w:val="20"/>
              </w:rPr>
              <w:t>
тілген</w:t>
            </w:r>
            <w:r>
              <w:br/>
            </w:r>
            <w:r>
              <w:rPr>
                <w:rFonts w:ascii="Times New Roman"/>
                <w:b w:val="false"/>
                <w:i w:val="false"/>
                <w:color w:val="000000"/>
                <w:sz w:val="20"/>
              </w:rPr>
              <w:t>
бюджет</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w:t>
            </w:r>
            <w:r>
              <w:br/>
            </w:r>
            <w:r>
              <w:rPr>
                <w:rFonts w:ascii="Times New Roman"/>
                <w:b w:val="false"/>
                <w:i w:val="false"/>
                <w:color w:val="000000"/>
                <w:sz w:val="20"/>
              </w:rPr>
              <w:t>
рістер</w:t>
            </w:r>
            <w:r>
              <w:br/>
            </w:r>
            <w:r>
              <w:rPr>
                <w:rFonts w:ascii="Times New Roman"/>
                <w:b w:val="false"/>
                <w:i w:val="false"/>
                <w:color w:val="000000"/>
                <w:sz w:val="20"/>
              </w:rPr>
              <w:t>
(+, -)</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w:t>
            </w:r>
            <w:r>
              <w:br/>
            </w:r>
            <w:r>
              <w:rPr>
                <w:rFonts w:ascii="Times New Roman"/>
                <w:b w:val="false"/>
                <w:i w:val="false"/>
                <w:color w:val="000000"/>
                <w:sz w:val="20"/>
              </w:rPr>
              <w:t>
бюджет</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1952700,0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97386,8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2050086,8</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496471,0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496471,0</w:t>
            </w:r>
          </w:p>
        </w:tc>
      </w:tr>
      <w:tr>
        <w:trPr>
          <w:trHeight w:val="3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23102,0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23102,0</w:t>
            </w:r>
          </w:p>
        </w:tc>
      </w:tr>
      <w:tr>
        <w:trPr>
          <w:trHeight w:val="3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23102,0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23102,0</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287925,0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287925,0</w:t>
            </w:r>
          </w:p>
        </w:tc>
      </w:tr>
      <w:tr>
        <w:trPr>
          <w:trHeight w:val="3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287925,0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287925,0</w:t>
            </w: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162551,0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162551,0</w:t>
            </w:r>
          </w:p>
        </w:tc>
      </w:tr>
      <w:tr>
        <w:trPr>
          <w:trHeight w:val="3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117671,0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117671,0</w:t>
            </w:r>
          </w:p>
        </w:tc>
      </w:tr>
      <w:tr>
        <w:trPr>
          <w:trHeight w:val="3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25279,0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25279,0</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15596,0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15596,0</w:t>
            </w:r>
          </w:p>
        </w:tc>
      </w:tr>
      <w:tr>
        <w:trPr>
          <w:trHeight w:val="3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4005,0</w:t>
            </w:r>
          </w:p>
        </w:tc>
      </w:tr>
      <w:tr>
        <w:trPr>
          <w:trHeight w:val="6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Тауарларға,жұмыстарға және қызметтер көрсетуге салынатын ішкі салықтар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16730,0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16730,0</w:t>
            </w: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3016,0</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8096,0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8096,0</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5528,0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5528,0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салықтан</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 (немесе) оған уәкілеттігі бар мемлекеттік органдардың немесе лауазымды тұлғалардың құжаттар бергені үшін алынатын міндетті төлемдер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6163,0</w:t>
            </w:r>
          </w:p>
        </w:tc>
      </w:tr>
      <w:tr>
        <w:trPr>
          <w:trHeight w:val="3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6163,0</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16347,0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16347,0</w:t>
            </w:r>
          </w:p>
        </w:tc>
      </w:tr>
      <w:tr>
        <w:trPr>
          <w:trHeight w:val="4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13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3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9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сметасынан)ұсталатын және қаржыландырылатын мемлекеттік мекемелер салатын айыппұлдар, өсімпұлдар,санкциялар,өндіріп алулар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14320,0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14320,0</w:t>
            </w:r>
          </w:p>
        </w:tc>
      </w:tr>
      <w:tr>
        <w:trPr>
          <w:trHeight w:val="22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14320,0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14320,0</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r>
      <w:tr>
        <w:trPr>
          <w:trHeight w:val="4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басқа да түсімдер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18252,0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18252,0</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18252,0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18252,0</w:t>
            </w: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18252,0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18252,0</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1421630,0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97386,8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1519016,8</w:t>
            </w:r>
          </w:p>
        </w:tc>
      </w:tr>
      <w:tr>
        <w:trPr>
          <w:trHeight w:val="6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1421630,0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97386,8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1519016,8</w:t>
            </w:r>
          </w:p>
        </w:tc>
      </w:tr>
      <w:tr>
        <w:trPr>
          <w:trHeight w:val="3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1421630,0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97386,8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1519016,8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693"/>
        <w:gridCol w:w="800"/>
        <w:gridCol w:w="4100"/>
        <w:gridCol w:w="1948"/>
        <w:gridCol w:w="1820"/>
        <w:gridCol w:w="1587"/>
        <w:gridCol w:w="2034"/>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w:t>
            </w:r>
          </w:p>
        </w:tc>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ланған</w:t>
            </w:r>
            <w:r>
              <w:br/>
            </w:r>
            <w:r>
              <w:rPr>
                <w:rFonts w:ascii="Times New Roman"/>
                <w:b w:val="false"/>
                <w:i w:val="false"/>
                <w:color w:val="000000"/>
                <w:sz w:val="20"/>
              </w:rPr>
              <w:t>
бюджет</w:t>
            </w:r>
          </w:p>
        </w:tc>
      </w:tr>
      <w:tr>
        <w:trPr>
          <w:trHeight w:val="25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1952700,0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194571,6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65122,2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2082149,4</w:t>
            </w:r>
          </w:p>
        </w:tc>
      </w:tr>
      <w:tr>
        <w:trPr>
          <w:trHeight w:val="3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190773,0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193337,0</w:t>
            </w:r>
          </w:p>
        </w:tc>
      </w:tr>
      <w:tr>
        <w:trPr>
          <w:trHeight w:val="8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170718,0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172485,0</w:t>
            </w:r>
          </w:p>
        </w:tc>
      </w:tr>
      <w:tr>
        <w:trPr>
          <w:trHeight w:val="55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10396,0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10806,0</w:t>
            </w:r>
          </w:p>
        </w:tc>
      </w:tr>
      <w:tr>
        <w:trPr>
          <w:trHeight w:val="55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10396,0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10806,0</w:t>
            </w:r>
          </w:p>
        </w:tc>
      </w:tr>
      <w:tr>
        <w:trPr>
          <w:trHeight w:val="27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32874,0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35033,0</w:t>
            </w:r>
          </w:p>
        </w:tc>
      </w:tr>
      <w:tr>
        <w:trPr>
          <w:trHeight w:val="5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32874,0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35033,0</w:t>
            </w:r>
          </w:p>
        </w:tc>
      </w:tr>
      <w:tr>
        <w:trPr>
          <w:trHeight w:val="57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127448,0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126646,0</w:t>
            </w:r>
          </w:p>
        </w:tc>
      </w:tr>
      <w:tr>
        <w:trPr>
          <w:trHeight w:val="84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125263,0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125031,0</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1615,0</w:t>
            </w:r>
          </w:p>
        </w:tc>
      </w:tr>
      <w:tr>
        <w:trPr>
          <w:trHeight w:val="3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13874,0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14434,0</w:t>
            </w:r>
          </w:p>
        </w:tc>
      </w:tr>
      <w:tr>
        <w:trPr>
          <w:trHeight w:val="10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11515,0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11910,0</w:t>
            </w:r>
          </w:p>
        </w:tc>
      </w:tr>
      <w:tr>
        <w:trPr>
          <w:trHeight w:val="3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r>
      <w:tr>
        <w:trPr>
          <w:trHeight w:val="79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r>
      <w:tr>
        <w:trPr>
          <w:trHeight w:val="55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бюджеттік жоспарлау бөлімі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6181,0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6418,0</w:t>
            </w:r>
          </w:p>
        </w:tc>
      </w:tr>
      <w:tr>
        <w:trPr>
          <w:trHeight w:val="9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6181,0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6418,0</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w:t>
            </w:r>
          </w:p>
        </w:tc>
      </w:tr>
      <w:tr>
        <w:trPr>
          <w:trHeight w:val="3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w:t>
            </w:r>
          </w:p>
        </w:tc>
      </w:tr>
      <w:tr>
        <w:trPr>
          <w:trHeight w:val="51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1072054,0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145712,0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1217766,0</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30247,0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31628,0</w:t>
            </w:r>
          </w:p>
        </w:tc>
      </w:tr>
      <w:tr>
        <w:trPr>
          <w:trHeight w:val="8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30247,0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31628,0</w:t>
            </w:r>
          </w:p>
        </w:tc>
      </w:tr>
      <w:tr>
        <w:trPr>
          <w:trHeight w:val="3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30247,0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31628,0</w:t>
            </w:r>
          </w:p>
        </w:tc>
      </w:tr>
      <w:tr>
        <w:trPr>
          <w:trHeight w:val="6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1041807,0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38223,0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1080030,0</w:t>
            </w:r>
          </w:p>
        </w:tc>
      </w:tr>
      <w:tr>
        <w:trPr>
          <w:trHeight w:val="3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1041807,0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38223,0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1080030,0</w:t>
            </w:r>
          </w:p>
        </w:tc>
      </w:tr>
      <w:tr>
        <w:trPr>
          <w:trHeight w:val="6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6147,0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6260,0</w:t>
            </w:r>
          </w:p>
        </w:tc>
      </w:tr>
      <w:tr>
        <w:trPr>
          <w:trHeight w:val="3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953873,0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36784,0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990657,0</w:t>
            </w:r>
          </w:p>
        </w:tc>
      </w:tr>
      <w:tr>
        <w:trPr>
          <w:trHeight w:val="6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2375,0</w:t>
            </w:r>
          </w:p>
        </w:tc>
      </w:tr>
      <w:tr>
        <w:trPr>
          <w:trHeight w:val="81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3922,0</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 өсіпірімдер үшін қосымша білім беру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25316,0</w:t>
            </w:r>
          </w:p>
        </w:tc>
      </w:tr>
      <w:tr>
        <w:trPr>
          <w:trHeight w:val="79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106108,0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106108,0</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106108,0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106108,0</w:t>
            </w:r>
          </w:p>
        </w:tc>
      </w:tr>
      <w:tr>
        <w:trPr>
          <w:trHeight w:val="3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102223,0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101280,8</w:t>
            </w:r>
          </w:p>
        </w:tc>
      </w:tr>
      <w:tr>
        <w:trPr>
          <w:trHeight w:val="57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қамту және әлеуметтік бағдарламалар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102223,0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101280,8</w:t>
            </w:r>
          </w:p>
        </w:tc>
      </w:tr>
      <w:tr>
        <w:trPr>
          <w:trHeight w:val="73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13319,0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13602,0</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28977,0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28977,0</w:t>
            </w:r>
          </w:p>
        </w:tc>
      </w:tr>
      <w:tr>
        <w:trPr>
          <w:trHeight w:val="9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5444,0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5444,0</w:t>
            </w:r>
          </w:p>
        </w:tc>
      </w:tr>
      <w:tr>
        <w:trPr>
          <w:trHeight w:val="3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57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8914,0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8914,0</w:t>
            </w:r>
          </w:p>
        </w:tc>
      </w:tr>
      <w:tr>
        <w:trPr>
          <w:trHeight w:val="5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55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11751,0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12370,0</w:t>
            </w:r>
          </w:p>
        </w:tc>
      </w:tr>
      <w:tr>
        <w:trPr>
          <w:trHeight w:val="3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7700,0</w:t>
            </w:r>
          </w:p>
        </w:tc>
      </w:tr>
      <w:tr>
        <w:trPr>
          <w:trHeight w:val="13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1645,0</w:t>
            </w:r>
          </w:p>
        </w:tc>
      </w:tr>
      <w:tr>
        <w:trPr>
          <w:trHeight w:val="18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w:t>
            </w:r>
          </w:p>
        </w:tc>
      </w:tr>
      <w:tr>
        <w:trPr>
          <w:trHeight w:val="283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9827,0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8007,0</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322320,0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24999,9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341348,9</w:t>
            </w:r>
          </w:p>
        </w:tc>
      </w:tr>
      <w:tr>
        <w:trPr>
          <w:trHeight w:val="3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252286,0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246315,0</w:t>
            </w:r>
          </w:p>
        </w:tc>
      </w:tr>
      <w:tr>
        <w:trPr>
          <w:trHeight w:val="5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209934,0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209934,0</w:t>
            </w:r>
          </w:p>
        </w:tc>
      </w:tr>
      <w:tr>
        <w:trPr>
          <w:trHeight w:val="55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42352,0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36381,0</w:t>
            </w:r>
          </w:p>
        </w:tc>
      </w:tr>
      <w:tr>
        <w:trPr>
          <w:trHeight w:val="5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29206,0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29206,0</w:t>
            </w:r>
          </w:p>
        </w:tc>
      </w:tr>
      <w:tr>
        <w:trPr>
          <w:trHeight w:val="3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4562,0</w:t>
            </w:r>
          </w:p>
        </w:tc>
      </w:tr>
      <w:tr>
        <w:trPr>
          <w:trHeight w:val="3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7211,0</w:t>
            </w:r>
          </w:p>
        </w:tc>
      </w:tr>
      <w:tr>
        <w:trPr>
          <w:trHeight w:val="5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w:t>
            </w:r>
          </w:p>
        </w:tc>
      </w:tr>
      <w:tr>
        <w:trPr>
          <w:trHeight w:val="40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11263,0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11263,0</w:t>
            </w:r>
          </w:p>
        </w:tc>
      </w:tr>
      <w:tr>
        <w:trPr>
          <w:trHeight w:val="54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сумен жабдықтау ұйымдастыру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5497,0</w:t>
            </w:r>
          </w:p>
        </w:tc>
      </w:tr>
      <w:tr>
        <w:trPr>
          <w:trHeight w:val="78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40828,0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41722,7</w:t>
            </w:r>
          </w:p>
        </w:tc>
      </w:tr>
      <w:tr>
        <w:trPr>
          <w:trHeight w:val="57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894,7</w:t>
            </w:r>
          </w:p>
        </w:tc>
      </w:tr>
      <w:tr>
        <w:trPr>
          <w:trHeight w:val="78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33828,0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33828,0</w:t>
            </w:r>
          </w:p>
        </w:tc>
      </w:tr>
      <w:tr>
        <w:trPr>
          <w:trHeight w:val="84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6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24105,2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24105,2</w:t>
            </w:r>
          </w:p>
        </w:tc>
      </w:tr>
      <w:tr>
        <w:trPr>
          <w:trHeight w:val="3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24105,2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24105,2</w:t>
            </w:r>
          </w:p>
        </w:tc>
      </w:tr>
      <w:tr>
        <w:trPr>
          <w:trHeight w:val="5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82582,0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84920,0</w:t>
            </w:r>
          </w:p>
        </w:tc>
      </w:tr>
      <w:tr>
        <w:trPr>
          <w:trHeight w:val="54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50842,0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52828,0</w:t>
            </w:r>
          </w:p>
        </w:tc>
      </w:tr>
      <w:tr>
        <w:trPr>
          <w:trHeight w:val="55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6205,0</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28309,0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29319,0</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кiтапханалардың жұмыс iстеуi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15675,0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16350,0</w:t>
            </w:r>
          </w:p>
        </w:tc>
      </w:tr>
      <w:tr>
        <w:trPr>
          <w:trHeight w:val="54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954,0</w:t>
            </w:r>
          </w:p>
        </w:tc>
      </w:tr>
      <w:tr>
        <w:trPr>
          <w:trHeight w:val="57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6121,0</w:t>
            </w:r>
          </w:p>
        </w:tc>
      </w:tr>
      <w:tr>
        <w:trPr>
          <w:trHeight w:val="85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4501,0</w:t>
            </w:r>
          </w:p>
        </w:tc>
      </w:tr>
      <w:tr>
        <w:trPr>
          <w:trHeight w:val="57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r>
      <w:tr>
        <w:trPr>
          <w:trHeight w:val="5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9263,0</w:t>
            </w:r>
          </w:p>
        </w:tc>
      </w:tr>
      <w:tr>
        <w:trPr>
          <w:trHeight w:val="55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4987,0</w:t>
            </w:r>
          </w:p>
        </w:tc>
      </w:tr>
      <w:tr>
        <w:trPr>
          <w:trHeight w:val="49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1971,0</w:t>
            </w:r>
          </w:p>
        </w:tc>
      </w:tr>
      <w:tr>
        <w:trPr>
          <w:trHeight w:val="73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2305,0</w:t>
            </w:r>
          </w:p>
        </w:tc>
      </w:tr>
      <w:tr>
        <w:trPr>
          <w:trHeight w:val="4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16708,0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16708,0</w:t>
            </w:r>
          </w:p>
        </w:tc>
      </w:tr>
      <w:tr>
        <w:trPr>
          <w:trHeight w:val="3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16708,0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16708,0</w:t>
            </w:r>
          </w:p>
        </w:tc>
      </w:tr>
      <w:tr>
        <w:trPr>
          <w:trHeight w:val="106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24596,0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26785,0</w:t>
            </w:r>
          </w:p>
        </w:tc>
      </w:tr>
      <w:tr>
        <w:trPr>
          <w:trHeight w:val="5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бюджеттік жоспарлау бөлімі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w:t>
            </w:r>
          </w:p>
        </w:tc>
      </w:tr>
      <w:tr>
        <w:trPr>
          <w:trHeight w:val="81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w:t>
            </w:r>
          </w:p>
        </w:tc>
      </w:tr>
      <w:tr>
        <w:trPr>
          <w:trHeight w:val="57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15956,0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8675,0</w:t>
            </w:r>
          </w:p>
        </w:tc>
      </w:tr>
      <w:tr>
        <w:trPr>
          <w:trHeight w:val="55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9466,0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8675,0</w:t>
            </w:r>
          </w:p>
        </w:tc>
      </w:tr>
      <w:tr>
        <w:trPr>
          <w:trHeight w:val="3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9366,0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9366,0</w:t>
            </w:r>
          </w:p>
        </w:tc>
      </w:tr>
      <w:tr>
        <w:trPr>
          <w:trHeight w:val="54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3303,0</w:t>
            </w:r>
          </w:p>
        </w:tc>
      </w:tr>
      <w:tr>
        <w:trPr>
          <w:trHeight w:val="3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5778,0</w:t>
            </w:r>
          </w:p>
        </w:tc>
      </w:tr>
      <w:tr>
        <w:trPr>
          <w:trHeight w:val="6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жер қатынастары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6859,0</w:t>
            </w:r>
          </w:p>
        </w:tc>
      </w:tr>
      <w:tr>
        <w:trPr>
          <w:trHeight w:val="85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5359,0</w:t>
            </w:r>
          </w:p>
        </w:tc>
      </w:tr>
      <w:tr>
        <w:trPr>
          <w:trHeight w:val="3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Өнеркәсіп,сәулет,қала құрылысы және құрылыс қызметі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10744,0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11229,0</w:t>
            </w:r>
          </w:p>
        </w:tc>
      </w:tr>
      <w:tr>
        <w:trPr>
          <w:trHeight w:val="57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6656,0</w:t>
            </w:r>
          </w:p>
        </w:tc>
      </w:tr>
      <w:tr>
        <w:trPr>
          <w:trHeight w:val="55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6656,0</w:t>
            </w:r>
          </w:p>
        </w:tc>
      </w:tr>
      <w:tr>
        <w:trPr>
          <w:trHeight w:val="55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4367,0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4573,0</w:t>
            </w:r>
          </w:p>
        </w:tc>
      </w:tr>
      <w:tr>
        <w:trPr>
          <w:trHeight w:val="54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4367,0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4573,0</w:t>
            </w:r>
          </w:p>
        </w:tc>
      </w:tr>
      <w:tr>
        <w:trPr>
          <w:trHeight w:val="3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35481,0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35481,0</w:t>
            </w:r>
          </w:p>
        </w:tc>
      </w:tr>
      <w:tr>
        <w:trPr>
          <w:trHeight w:val="100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25481,0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25481,0</w:t>
            </w:r>
          </w:p>
        </w:tc>
      </w:tr>
      <w:tr>
        <w:trPr>
          <w:trHeight w:val="81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5481,0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5481,0</w:t>
            </w:r>
          </w:p>
        </w:tc>
      </w:tr>
      <w:tr>
        <w:trPr>
          <w:trHeight w:val="81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10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8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12535,0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12771,0</w:t>
            </w:r>
          </w:p>
        </w:tc>
      </w:tr>
      <w:tr>
        <w:trPr>
          <w:trHeight w:val="3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6199,0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6278,0</w:t>
            </w:r>
          </w:p>
        </w:tc>
      </w:tr>
      <w:tr>
        <w:trPr>
          <w:trHeight w:val="81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6199,0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6278,0</w:t>
            </w:r>
          </w:p>
        </w:tc>
      </w:tr>
      <w:tr>
        <w:trPr>
          <w:trHeight w:val="5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4493,0</w:t>
            </w:r>
          </w:p>
        </w:tc>
      </w:tr>
      <w:tr>
        <w:trPr>
          <w:trHeight w:val="5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4026,0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4183,0</w:t>
            </w:r>
          </w:p>
        </w:tc>
      </w:tr>
      <w:tr>
        <w:trPr>
          <w:trHeight w:val="3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бюджеттiк несие беру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r>
      <w:tr>
        <w:trPr>
          <w:trHeight w:val="3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несиелер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r>
      <w:tr>
        <w:trPr>
          <w:trHeight w:val="3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бюджеттік жоспарлау бөлімі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r>
      <w:tr>
        <w:trPr>
          <w:trHeight w:val="8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r>
      <w:tr>
        <w:trPr>
          <w:trHeight w:val="5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активтерiмен жасалатын операциялар бойынша сальдо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 алу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98449,0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7062,7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49224,0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56287,7</w:t>
            </w:r>
          </w:p>
        </w:tc>
      </w:tr>
      <w:tr>
        <w:trPr>
          <w:trHeight w:val="3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98449,0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7062,7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49224,0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56287,7</w:t>
            </w:r>
          </w:p>
        </w:tc>
      </w:tr>
      <w:tr>
        <w:trPr>
          <w:trHeight w:val="3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7062,7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7062,7</w:t>
            </w:r>
          </w:p>
        </w:tc>
      </w:tr>
      <w:tr>
        <w:trPr>
          <w:trHeight w:val="79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98449,0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49224,0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49225,0</w:t>
            </w:r>
          </w:p>
        </w:tc>
      </w:tr>
      <w:tr>
        <w:trPr>
          <w:trHeight w:val="3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-32062,6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-45415,6</w:t>
            </w:r>
          </w:p>
        </w:tc>
      </w:tr>
      <w:tr>
        <w:trPr>
          <w:trHeight w:val="54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32062,6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45415,6</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r>
      <w:tr>
        <w:trPr>
          <w:trHeight w:val="3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r>
      <w:tr>
        <w:trPr>
          <w:trHeight w:val="54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r>
      <w:tr>
        <w:trPr>
          <w:trHeight w:val="3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32062,6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32062,6</w:t>
            </w:r>
          </w:p>
        </w:tc>
      </w:tr>
      <w:tr>
        <w:trPr>
          <w:trHeight w:val="3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32062,6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32062,6</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32062,6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32062,6</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32062,6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32062,6</w:t>
            </w:r>
          </w:p>
        </w:tc>
      </w:tr>
    </w:tbl>
    <w:bookmarkStart w:name="z11" w:id="2"/>
    <w:p>
      <w:pPr>
        <w:spacing w:after="0"/>
        <w:ind w:left="0"/>
        <w:jc w:val="both"/>
      </w:pPr>
      <w:r>
        <w:rPr>
          <w:rFonts w:ascii="Times New Roman"/>
          <w:b w:val="false"/>
          <w:i w:val="false"/>
          <w:color w:val="000000"/>
          <w:sz w:val="28"/>
        </w:rPr>
        <w:t>
Аудандық Мәслихаттың 2009 жылдың 28 желтоқсанынан</w:t>
      </w:r>
      <w:r>
        <w:br/>
      </w:r>
      <w:r>
        <w:rPr>
          <w:rFonts w:ascii="Times New Roman"/>
          <w:b w:val="false"/>
          <w:i w:val="false"/>
          <w:color w:val="000000"/>
          <w:sz w:val="28"/>
        </w:rPr>
        <w:t>
"2010-2012 жылдарға арналған аудан бюджеті туралы"</w:t>
      </w:r>
      <w:r>
        <w:br/>
      </w:r>
      <w:r>
        <w:rPr>
          <w:rFonts w:ascii="Times New Roman"/>
          <w:b w:val="false"/>
          <w:i w:val="false"/>
          <w:color w:val="000000"/>
          <w:sz w:val="28"/>
        </w:rPr>
        <w:t>
№ 22/2 шешіміне өзгертулер және</w:t>
      </w:r>
      <w:r>
        <w:br/>
      </w:r>
      <w:r>
        <w:rPr>
          <w:rFonts w:ascii="Times New Roman"/>
          <w:b w:val="false"/>
          <w:i w:val="false"/>
          <w:color w:val="000000"/>
          <w:sz w:val="28"/>
        </w:rPr>
        <w:t>
толықтырулар туралы аудандық</w:t>
      </w:r>
      <w:r>
        <w:br/>
      </w:r>
      <w:r>
        <w:rPr>
          <w:rFonts w:ascii="Times New Roman"/>
          <w:b w:val="false"/>
          <w:i w:val="false"/>
          <w:color w:val="000000"/>
          <w:sz w:val="28"/>
        </w:rPr>
        <w:t>
Мәслихаттың жылдың 15 сәуірдағы</w:t>
      </w:r>
      <w:r>
        <w:br/>
      </w:r>
      <w:r>
        <w:rPr>
          <w:rFonts w:ascii="Times New Roman"/>
          <w:b w:val="false"/>
          <w:i w:val="false"/>
          <w:color w:val="000000"/>
          <w:sz w:val="28"/>
        </w:rPr>
        <w:t>
№ 24/2 шешіміне 2 қосымша</w:t>
      </w:r>
      <w:r>
        <w:br/>
      </w:r>
      <w:r>
        <w:rPr>
          <w:rFonts w:ascii="Times New Roman"/>
          <w:b w:val="false"/>
          <w:i w:val="false"/>
          <w:color w:val="000000"/>
          <w:sz w:val="28"/>
        </w:rPr>
        <w:t>
Аудандық Мәслихаттың 2009 жылдың 28 желтоқсанынан</w:t>
      </w:r>
      <w:r>
        <w:br/>
      </w:r>
      <w:r>
        <w:rPr>
          <w:rFonts w:ascii="Times New Roman"/>
          <w:b w:val="false"/>
          <w:i w:val="false"/>
          <w:color w:val="000000"/>
          <w:sz w:val="28"/>
        </w:rPr>
        <w:t>
"2010-2012 жылдарға арналған аудан бюджеті туралы"</w:t>
      </w:r>
      <w:r>
        <w:br/>
      </w:r>
      <w:r>
        <w:rPr>
          <w:rFonts w:ascii="Times New Roman"/>
          <w:b w:val="false"/>
          <w:i w:val="false"/>
          <w:color w:val="000000"/>
          <w:sz w:val="28"/>
        </w:rPr>
        <w:t>
№ 22/2 шешіміне 5 қосымша.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800"/>
        <w:gridCol w:w="822"/>
        <w:gridCol w:w="5170"/>
        <w:gridCol w:w="1718"/>
        <w:gridCol w:w="1391"/>
        <w:gridCol w:w="1238"/>
        <w:gridCol w:w="1217"/>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 аппараты</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ауыл</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Бұзылық ауыл</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126 646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5 572</w:t>
            </w:r>
          </w:p>
        </w:tc>
      </w:tr>
      <w:tr>
        <w:trPr>
          <w:trHeight w:val="5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126 646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5 572</w:t>
            </w:r>
          </w:p>
        </w:tc>
      </w:tr>
      <w:tr>
        <w:trPr>
          <w:trHeight w:val="7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125 031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5 477</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31 628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31 628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31 628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31 628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31 628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31 628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29 206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29 206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сумен жабдықтау ұйымдастыру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23 709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23 709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25 481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25 048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220"/>
        <w:gridCol w:w="1175"/>
        <w:gridCol w:w="1287"/>
        <w:gridCol w:w="1398"/>
        <w:gridCol w:w="1376"/>
        <w:gridCol w:w="1287"/>
        <w:gridCol w:w="1399"/>
        <w:gridCol w:w="1355"/>
        <w:gridCol w:w="1266"/>
      </w:tblGrid>
      <w:tr>
        <w:trPr>
          <w:trHeight w:val="25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Ей-</w:t>
            </w:r>
            <w:r>
              <w:br/>
            </w:r>
            <w:r>
              <w:rPr>
                <w:rFonts w:ascii="Times New Roman"/>
                <w:b w:val="false"/>
                <w:i w:val="false"/>
                <w:color w:val="000000"/>
                <w:sz w:val="20"/>
              </w:rPr>
              <w:t>
ский</w:t>
            </w:r>
            <w:r>
              <w:br/>
            </w:r>
            <w:r>
              <w:rPr>
                <w:rFonts w:ascii="Times New Roman"/>
                <w:b w:val="false"/>
                <w:i w:val="false"/>
                <w:color w:val="000000"/>
                <w:sz w:val="20"/>
              </w:rPr>
              <w:t>
ауыл</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Дву-</w:t>
            </w:r>
            <w:r>
              <w:br/>
            </w:r>
            <w:r>
              <w:rPr>
                <w:rFonts w:ascii="Times New Roman"/>
                <w:b w:val="false"/>
                <w:i w:val="false"/>
                <w:color w:val="000000"/>
                <w:sz w:val="20"/>
              </w:rPr>
              <w:t>
реч-</w:t>
            </w:r>
            <w:r>
              <w:br/>
            </w:r>
            <w:r>
              <w:rPr>
                <w:rFonts w:ascii="Times New Roman"/>
                <w:b w:val="false"/>
                <w:i w:val="false"/>
                <w:color w:val="000000"/>
                <w:sz w:val="20"/>
              </w:rPr>
              <w:t>
ный</w:t>
            </w:r>
            <w:r>
              <w:br/>
            </w:r>
            <w:r>
              <w:rPr>
                <w:rFonts w:ascii="Times New Roman"/>
                <w:b w:val="false"/>
                <w:i w:val="false"/>
                <w:color w:val="000000"/>
                <w:sz w:val="20"/>
              </w:rPr>
              <w:t>
ауыл</w:t>
            </w:r>
            <w:r>
              <w:br/>
            </w:r>
            <w:r>
              <w:rPr>
                <w:rFonts w:ascii="Times New Roman"/>
                <w:b w:val="false"/>
                <w:i w:val="false"/>
                <w:color w:val="000000"/>
                <w:sz w:val="20"/>
              </w:rPr>
              <w:t>
окру-</w:t>
            </w:r>
            <w:r>
              <w:br/>
            </w:r>
            <w:r>
              <w:rPr>
                <w:rFonts w:ascii="Times New Roman"/>
                <w:b w:val="false"/>
                <w:i w:val="false"/>
                <w:color w:val="000000"/>
                <w:sz w:val="20"/>
              </w:rPr>
              <w:t>
гы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w:t>
            </w:r>
            <w:r>
              <w:br/>
            </w:r>
            <w:r>
              <w:rPr>
                <w:rFonts w:ascii="Times New Roman"/>
                <w:b w:val="false"/>
                <w:i w:val="false"/>
                <w:color w:val="000000"/>
                <w:sz w:val="20"/>
              </w:rPr>
              <w:t>
тал</w:t>
            </w:r>
            <w:r>
              <w:br/>
            </w:r>
            <w:r>
              <w:rPr>
                <w:rFonts w:ascii="Times New Roman"/>
                <w:b w:val="false"/>
                <w:i w:val="false"/>
                <w:color w:val="000000"/>
                <w:sz w:val="20"/>
              </w:rPr>
              <w:t>
ауыл</w:t>
            </w:r>
            <w:r>
              <w:br/>
            </w:r>
            <w:r>
              <w:rPr>
                <w:rFonts w:ascii="Times New Roman"/>
                <w:b w:val="false"/>
                <w:i w:val="false"/>
                <w:color w:val="000000"/>
                <w:sz w:val="20"/>
              </w:rPr>
              <w:t>
окру-</w:t>
            </w:r>
            <w:r>
              <w:br/>
            </w:r>
            <w:r>
              <w:rPr>
                <w:rFonts w:ascii="Times New Roman"/>
                <w:b w:val="false"/>
                <w:i w:val="false"/>
                <w:color w:val="000000"/>
                <w:sz w:val="20"/>
              </w:rPr>
              <w:t>
гі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w:t>
            </w:r>
            <w:r>
              <w:br/>
            </w:r>
            <w:r>
              <w:rPr>
                <w:rFonts w:ascii="Times New Roman"/>
                <w:b w:val="false"/>
                <w:i w:val="false"/>
                <w:color w:val="000000"/>
                <w:sz w:val="20"/>
              </w:rPr>
              <w:t>
ныс-</w:t>
            </w:r>
            <w:r>
              <w:br/>
            </w:r>
            <w:r>
              <w:rPr>
                <w:rFonts w:ascii="Times New Roman"/>
                <w:b w:val="false"/>
                <w:i w:val="false"/>
                <w:color w:val="000000"/>
                <w:sz w:val="20"/>
              </w:rPr>
              <w:t>
пай</w:t>
            </w:r>
            <w:r>
              <w:br/>
            </w:r>
            <w:r>
              <w:rPr>
                <w:rFonts w:ascii="Times New Roman"/>
                <w:b w:val="false"/>
                <w:i w:val="false"/>
                <w:color w:val="000000"/>
                <w:sz w:val="20"/>
              </w:rPr>
              <w:t>
ауыл</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w:t>
            </w:r>
            <w:r>
              <w:br/>
            </w:r>
            <w:r>
              <w:rPr>
                <w:rFonts w:ascii="Times New Roman"/>
                <w:b w:val="false"/>
                <w:i w:val="false"/>
                <w:color w:val="000000"/>
                <w:sz w:val="20"/>
              </w:rPr>
              <w:t>
ный</w:t>
            </w:r>
            <w:r>
              <w:br/>
            </w:r>
            <w:r>
              <w:rPr>
                <w:rFonts w:ascii="Times New Roman"/>
                <w:b w:val="false"/>
                <w:i w:val="false"/>
                <w:color w:val="000000"/>
                <w:sz w:val="20"/>
              </w:rPr>
              <w:t>
ауыл</w:t>
            </w:r>
            <w:r>
              <w:br/>
            </w:r>
            <w:r>
              <w:rPr>
                <w:rFonts w:ascii="Times New Roman"/>
                <w:b w:val="false"/>
                <w:i w:val="false"/>
                <w:color w:val="000000"/>
                <w:sz w:val="20"/>
              </w:rPr>
              <w:t>
округі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w:t>
            </w:r>
            <w:r>
              <w:br/>
            </w:r>
            <w:r>
              <w:rPr>
                <w:rFonts w:ascii="Times New Roman"/>
                <w:b w:val="false"/>
                <w:i w:val="false"/>
                <w:color w:val="000000"/>
                <w:sz w:val="20"/>
              </w:rPr>
              <w:t>
мен-</w:t>
            </w:r>
            <w:r>
              <w:br/>
            </w:r>
            <w:r>
              <w:rPr>
                <w:rFonts w:ascii="Times New Roman"/>
                <w:b w:val="false"/>
                <w:i w:val="false"/>
                <w:color w:val="000000"/>
                <w:sz w:val="20"/>
              </w:rPr>
              <w:t>
ка</w:t>
            </w:r>
            <w:r>
              <w:br/>
            </w:r>
            <w:r>
              <w:rPr>
                <w:rFonts w:ascii="Times New Roman"/>
                <w:b w:val="false"/>
                <w:i w:val="false"/>
                <w:color w:val="000000"/>
                <w:sz w:val="20"/>
              </w:rPr>
              <w:t>
ауыл</w:t>
            </w:r>
            <w:r>
              <w:br/>
            </w:r>
            <w:r>
              <w:rPr>
                <w:rFonts w:ascii="Times New Roman"/>
                <w:b w:val="false"/>
                <w:i w:val="false"/>
                <w:color w:val="000000"/>
                <w:sz w:val="20"/>
              </w:rPr>
              <w:t>
окру-</w:t>
            </w:r>
            <w:r>
              <w:br/>
            </w:r>
            <w:r>
              <w:rPr>
                <w:rFonts w:ascii="Times New Roman"/>
                <w:b w:val="false"/>
                <w:i w:val="false"/>
                <w:color w:val="000000"/>
                <w:sz w:val="20"/>
              </w:rPr>
              <w:t>
гі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тер-</w:t>
            </w:r>
            <w:r>
              <w:br/>
            </w:r>
            <w:r>
              <w:rPr>
                <w:rFonts w:ascii="Times New Roman"/>
                <w:b w:val="false"/>
                <w:i w:val="false"/>
                <w:color w:val="000000"/>
                <w:sz w:val="20"/>
              </w:rPr>
              <w:t>
на-</w:t>
            </w:r>
            <w:r>
              <w:br/>
            </w:r>
            <w:r>
              <w:rPr>
                <w:rFonts w:ascii="Times New Roman"/>
                <w:b w:val="false"/>
                <w:i w:val="false"/>
                <w:color w:val="000000"/>
                <w:sz w:val="20"/>
              </w:rPr>
              <w:t>
цио-</w:t>
            </w:r>
            <w:r>
              <w:br/>
            </w:r>
            <w:r>
              <w:rPr>
                <w:rFonts w:ascii="Times New Roman"/>
                <w:b w:val="false"/>
                <w:i w:val="false"/>
                <w:color w:val="000000"/>
                <w:sz w:val="20"/>
              </w:rPr>
              <w:t>
наль-</w:t>
            </w:r>
            <w:r>
              <w:br/>
            </w:r>
            <w:r>
              <w:rPr>
                <w:rFonts w:ascii="Times New Roman"/>
                <w:b w:val="false"/>
                <w:i w:val="false"/>
                <w:color w:val="000000"/>
                <w:sz w:val="20"/>
              </w:rPr>
              <w:t>
ный</w:t>
            </w:r>
            <w:r>
              <w:br/>
            </w:r>
            <w:r>
              <w:rPr>
                <w:rFonts w:ascii="Times New Roman"/>
                <w:b w:val="false"/>
                <w:i w:val="false"/>
                <w:color w:val="000000"/>
                <w:sz w:val="20"/>
              </w:rPr>
              <w:t>
ауыл</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r>
              <w:br/>
            </w:r>
            <w:r>
              <w:rPr>
                <w:rFonts w:ascii="Times New Roman"/>
                <w:b w:val="false"/>
                <w:i w:val="false"/>
                <w:color w:val="000000"/>
                <w:sz w:val="20"/>
              </w:rPr>
              <w:t>
көл</w:t>
            </w:r>
            <w:r>
              <w:br/>
            </w:r>
            <w:r>
              <w:rPr>
                <w:rFonts w:ascii="Times New Roman"/>
                <w:b w:val="false"/>
                <w:i w:val="false"/>
                <w:color w:val="000000"/>
                <w:sz w:val="20"/>
              </w:rPr>
              <w:t>
ауыл</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w:t>
            </w:r>
            <w:r>
              <w:br/>
            </w:r>
            <w:r>
              <w:rPr>
                <w:rFonts w:ascii="Times New Roman"/>
                <w:b w:val="false"/>
                <w:i w:val="false"/>
                <w:color w:val="000000"/>
                <w:sz w:val="20"/>
              </w:rPr>
              <w:t>
кий</w:t>
            </w:r>
            <w:r>
              <w:br/>
            </w:r>
            <w:r>
              <w:rPr>
                <w:rFonts w:ascii="Times New Roman"/>
                <w:b w:val="false"/>
                <w:i w:val="false"/>
                <w:color w:val="000000"/>
                <w:sz w:val="20"/>
              </w:rPr>
              <w:t>
ауыл</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w:t>
            </w:r>
            <w:r>
              <w:br/>
            </w:r>
            <w:r>
              <w:rPr>
                <w:rFonts w:ascii="Times New Roman"/>
                <w:b w:val="false"/>
                <w:i w:val="false"/>
                <w:color w:val="000000"/>
                <w:sz w:val="20"/>
              </w:rPr>
              <w:t>
сивый</w:t>
            </w:r>
            <w:r>
              <w:br/>
            </w:r>
            <w:r>
              <w:rPr>
                <w:rFonts w:ascii="Times New Roman"/>
                <w:b w:val="false"/>
                <w:i w:val="false"/>
                <w:color w:val="000000"/>
                <w:sz w:val="20"/>
              </w:rPr>
              <w:t>
ауыл</w:t>
            </w:r>
            <w:r>
              <w:br/>
            </w:r>
            <w:r>
              <w:rPr>
                <w:rFonts w:ascii="Times New Roman"/>
                <w:b w:val="false"/>
                <w:i w:val="false"/>
                <w:color w:val="000000"/>
                <w:sz w:val="20"/>
              </w:rPr>
              <w:t>
окру-</w:t>
            </w:r>
            <w:r>
              <w:br/>
            </w:r>
            <w:r>
              <w:rPr>
                <w:rFonts w:ascii="Times New Roman"/>
                <w:b w:val="false"/>
                <w:i w:val="false"/>
                <w:color w:val="000000"/>
                <w:sz w:val="20"/>
              </w:rPr>
              <w:t>
гі</w:t>
            </w:r>
          </w:p>
        </w:tc>
      </w:tr>
      <w:tr>
        <w:trPr>
          <w:trHeight w:val="25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7 066</w:t>
            </w:r>
          </w:p>
        </w:tc>
      </w:tr>
      <w:tr>
        <w:trPr>
          <w:trHeight w:val="51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6 971</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gridCol w:w="1161"/>
        <w:gridCol w:w="1206"/>
        <w:gridCol w:w="1228"/>
        <w:gridCol w:w="1431"/>
        <w:gridCol w:w="1386"/>
        <w:gridCol w:w="1296"/>
        <w:gridCol w:w="1408"/>
        <w:gridCol w:w="1363"/>
        <w:gridCol w:w="1275"/>
      </w:tblGrid>
      <w:tr>
        <w:trPr>
          <w:trHeight w:val="25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w:t>
            </w:r>
            <w:r>
              <w:br/>
            </w:r>
            <w:r>
              <w:rPr>
                <w:rFonts w:ascii="Times New Roman"/>
                <w:b w:val="false"/>
                <w:i w:val="false"/>
                <w:color w:val="000000"/>
                <w:sz w:val="20"/>
              </w:rPr>
              <w:t>
но-</w:t>
            </w:r>
            <w:r>
              <w:br/>
            </w:r>
            <w:r>
              <w:rPr>
                <w:rFonts w:ascii="Times New Roman"/>
                <w:b w:val="false"/>
                <w:i w:val="false"/>
                <w:color w:val="000000"/>
                <w:sz w:val="20"/>
              </w:rPr>
              <w:t>
гор</w:t>
            </w:r>
            <w:r>
              <w:br/>
            </w:r>
            <w:r>
              <w:rPr>
                <w:rFonts w:ascii="Times New Roman"/>
                <w:b w:val="false"/>
                <w:i w:val="false"/>
                <w:color w:val="000000"/>
                <w:sz w:val="20"/>
              </w:rPr>
              <w:t>
по-</w:t>
            </w:r>
            <w:r>
              <w:br/>
            </w:r>
            <w:r>
              <w:rPr>
                <w:rFonts w:ascii="Times New Roman"/>
                <w:b w:val="false"/>
                <w:i w:val="false"/>
                <w:color w:val="000000"/>
                <w:sz w:val="20"/>
              </w:rPr>
              <w:t>
сел-</w:t>
            </w:r>
            <w:r>
              <w:br/>
            </w:r>
            <w:r>
              <w:rPr>
                <w:rFonts w:ascii="Times New Roman"/>
                <w:b w:val="false"/>
                <w:i w:val="false"/>
                <w:color w:val="000000"/>
                <w:sz w:val="20"/>
              </w:rPr>
              <w:t>
гі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w:t>
            </w:r>
            <w:r>
              <w:br/>
            </w:r>
            <w:r>
              <w:rPr>
                <w:rFonts w:ascii="Times New Roman"/>
                <w:b w:val="false"/>
                <w:i w:val="false"/>
                <w:color w:val="000000"/>
                <w:sz w:val="20"/>
              </w:rPr>
              <w:t>
выль-</w:t>
            </w:r>
            <w:r>
              <w:br/>
            </w:r>
            <w:r>
              <w:rPr>
                <w:rFonts w:ascii="Times New Roman"/>
                <w:b w:val="false"/>
                <w:i w:val="false"/>
                <w:color w:val="000000"/>
                <w:sz w:val="20"/>
              </w:rPr>
              <w:t>
ный</w:t>
            </w:r>
            <w:r>
              <w:br/>
            </w:r>
            <w:r>
              <w:rPr>
                <w:rFonts w:ascii="Times New Roman"/>
                <w:b w:val="false"/>
                <w:i w:val="false"/>
                <w:color w:val="000000"/>
                <w:sz w:val="20"/>
              </w:rPr>
              <w:t>
ауыл</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w:t>
            </w:r>
            <w:r>
              <w:br/>
            </w:r>
            <w:r>
              <w:rPr>
                <w:rFonts w:ascii="Times New Roman"/>
                <w:b w:val="false"/>
                <w:i w:val="false"/>
                <w:color w:val="000000"/>
                <w:sz w:val="20"/>
              </w:rPr>
              <w:t>
ков-</w:t>
            </w:r>
            <w:r>
              <w:br/>
            </w:r>
            <w:r>
              <w:rPr>
                <w:rFonts w:ascii="Times New Roman"/>
                <w:b w:val="false"/>
                <w:i w:val="false"/>
                <w:color w:val="000000"/>
                <w:sz w:val="20"/>
              </w:rPr>
              <w:t>
ский</w:t>
            </w:r>
            <w:r>
              <w:br/>
            </w:r>
            <w:r>
              <w:rPr>
                <w:rFonts w:ascii="Times New Roman"/>
                <w:b w:val="false"/>
                <w:i w:val="false"/>
                <w:color w:val="000000"/>
                <w:sz w:val="20"/>
              </w:rPr>
              <w:t>
ауыл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w:t>
            </w:r>
            <w:r>
              <w:br/>
            </w:r>
            <w:r>
              <w:rPr>
                <w:rFonts w:ascii="Times New Roman"/>
                <w:b w:val="false"/>
                <w:i w:val="false"/>
                <w:color w:val="000000"/>
                <w:sz w:val="20"/>
              </w:rPr>
              <w:t>
лов</w:t>
            </w:r>
            <w:r>
              <w:br/>
            </w:r>
            <w:r>
              <w:rPr>
                <w:rFonts w:ascii="Times New Roman"/>
                <w:b w:val="false"/>
                <w:i w:val="false"/>
                <w:color w:val="000000"/>
                <w:sz w:val="20"/>
              </w:rPr>
              <w:t>
ауыл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w:t>
            </w:r>
            <w:r>
              <w:br/>
            </w:r>
            <w:r>
              <w:rPr>
                <w:rFonts w:ascii="Times New Roman"/>
                <w:b w:val="false"/>
                <w:i w:val="false"/>
                <w:color w:val="000000"/>
                <w:sz w:val="20"/>
              </w:rPr>
              <w:t>
доль-</w:t>
            </w:r>
            <w:r>
              <w:br/>
            </w:r>
            <w:r>
              <w:rPr>
                <w:rFonts w:ascii="Times New Roman"/>
                <w:b w:val="false"/>
                <w:i w:val="false"/>
                <w:color w:val="000000"/>
                <w:sz w:val="20"/>
              </w:rPr>
              <w:t>
ный</w:t>
            </w:r>
            <w:r>
              <w:br/>
            </w:r>
            <w:r>
              <w:rPr>
                <w:rFonts w:ascii="Times New Roman"/>
                <w:b w:val="false"/>
                <w:i w:val="false"/>
                <w:color w:val="000000"/>
                <w:sz w:val="20"/>
              </w:rPr>
              <w:t>
ауыл</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Реч-</w:t>
            </w:r>
            <w:r>
              <w:br/>
            </w:r>
            <w:r>
              <w:rPr>
                <w:rFonts w:ascii="Times New Roman"/>
                <w:b w:val="false"/>
                <w:i w:val="false"/>
                <w:color w:val="000000"/>
                <w:sz w:val="20"/>
              </w:rPr>
              <w:t>
ное</w:t>
            </w:r>
            <w:r>
              <w:br/>
            </w:r>
            <w:r>
              <w:rPr>
                <w:rFonts w:ascii="Times New Roman"/>
                <w:b w:val="false"/>
                <w:i w:val="false"/>
                <w:color w:val="000000"/>
                <w:sz w:val="20"/>
              </w:rPr>
              <w:t>
ауыл</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w:t>
            </w:r>
            <w:r>
              <w:br/>
            </w:r>
            <w:r>
              <w:rPr>
                <w:rFonts w:ascii="Times New Roman"/>
                <w:b w:val="false"/>
                <w:i w:val="false"/>
                <w:color w:val="000000"/>
                <w:sz w:val="20"/>
              </w:rPr>
              <w:t>
бод-</w:t>
            </w:r>
            <w:r>
              <w:br/>
            </w:r>
            <w:r>
              <w:rPr>
                <w:rFonts w:ascii="Times New Roman"/>
                <w:b w:val="false"/>
                <w:i w:val="false"/>
                <w:color w:val="000000"/>
                <w:sz w:val="20"/>
              </w:rPr>
              <w:t>
ный</w:t>
            </w:r>
            <w:r>
              <w:br/>
            </w:r>
            <w:r>
              <w:rPr>
                <w:rFonts w:ascii="Times New Roman"/>
                <w:b w:val="false"/>
                <w:i w:val="false"/>
                <w:color w:val="000000"/>
                <w:sz w:val="20"/>
              </w:rPr>
              <w:t>
ауыл</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w:t>
            </w:r>
            <w:r>
              <w:br/>
            </w:r>
            <w:r>
              <w:rPr>
                <w:rFonts w:ascii="Times New Roman"/>
                <w:b w:val="false"/>
                <w:i w:val="false"/>
                <w:color w:val="000000"/>
                <w:sz w:val="20"/>
              </w:rPr>
              <w:t>
ған</w:t>
            </w:r>
            <w:r>
              <w:br/>
            </w:r>
            <w:r>
              <w:rPr>
                <w:rFonts w:ascii="Times New Roman"/>
                <w:b w:val="false"/>
                <w:i w:val="false"/>
                <w:color w:val="000000"/>
                <w:sz w:val="20"/>
              </w:rPr>
              <w:t>
ауыл</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w:t>
            </w:r>
            <w:r>
              <w:br/>
            </w:r>
            <w:r>
              <w:rPr>
                <w:rFonts w:ascii="Times New Roman"/>
                <w:b w:val="false"/>
                <w:i w:val="false"/>
                <w:color w:val="000000"/>
                <w:sz w:val="20"/>
              </w:rPr>
              <w:t>
лей-</w:t>
            </w:r>
            <w:r>
              <w:br/>
            </w:r>
            <w:r>
              <w:rPr>
                <w:rFonts w:ascii="Times New Roman"/>
                <w:b w:val="false"/>
                <w:i w:val="false"/>
                <w:color w:val="000000"/>
                <w:sz w:val="20"/>
              </w:rPr>
              <w:t>
ный</w:t>
            </w:r>
            <w:r>
              <w:br/>
            </w:r>
            <w:r>
              <w:rPr>
                <w:rFonts w:ascii="Times New Roman"/>
                <w:b w:val="false"/>
                <w:i w:val="false"/>
                <w:color w:val="000000"/>
                <w:sz w:val="20"/>
              </w:rPr>
              <w:t>
ауыл</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Ярос-</w:t>
            </w:r>
            <w:r>
              <w:br/>
            </w:r>
            <w:r>
              <w:rPr>
                <w:rFonts w:ascii="Times New Roman"/>
                <w:b w:val="false"/>
                <w:i w:val="false"/>
                <w:color w:val="000000"/>
                <w:sz w:val="20"/>
              </w:rPr>
              <w:t>
лав</w:t>
            </w:r>
            <w:r>
              <w:br/>
            </w:r>
            <w:r>
              <w:rPr>
                <w:rFonts w:ascii="Times New Roman"/>
                <w:b w:val="false"/>
                <w:i w:val="false"/>
                <w:color w:val="000000"/>
                <w:sz w:val="20"/>
              </w:rPr>
              <w:t>
ауыл</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5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5 319</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5 164</w:t>
            </w:r>
          </w:p>
        </w:tc>
      </w:tr>
      <w:tr>
        <w:trPr>
          <w:trHeight w:val="51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5 319</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5 164</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4 996</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5 069</w:t>
            </w:r>
          </w:p>
        </w:tc>
      </w:tr>
      <w:tr>
        <w:trPr>
          <w:trHeight w:val="25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8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