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69fb" w14:textId="7c869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2009 жылғы 28 желтоқсандағы № 22/2 "2010-2012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2010 жылғы 8 қарашадағы № 31/2 шешімі. Ақмола облысы Есіл ауданының Әділет басқармасында 2010 жылғы 22 қарашада № 1-11-128 тіркелді. Күші жойылды - Ақмола облысы Есіл аудандық мәслихатының 2011 жылғы 29 наурыздағы № 36/3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Есіл аудандық мәслихатының 2011.03.29 № 36/3 шешімімен</w:t>
      </w:r>
      <w:r>
        <w:br/>
      </w: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109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Есіл аудандық мәслихаты ШЕШТІ:</w:t>
      </w:r>
      <w:r>
        <w:br/>
      </w:r>
      <w:r>
        <w:rPr>
          <w:rFonts w:ascii="Times New Roman"/>
          <w:b w:val="false"/>
          <w:i w:val="false"/>
          <w:color w:val="000000"/>
          <w:sz w:val="28"/>
        </w:rPr>
        <w:t>
</w:t>
      </w:r>
      <w:r>
        <w:rPr>
          <w:rFonts w:ascii="Times New Roman"/>
          <w:b w:val="false"/>
          <w:i w:val="false"/>
          <w:color w:val="000000"/>
          <w:sz w:val="28"/>
        </w:rPr>
        <w:t>
      1.Есіл аудандық мәслихатының «2010-2012 жылдарға арналған аудан бюджеті туралы» 2009 жылғы 28 желтоқсандағы № 22/2 (нормативтік құқықтық актілерді мемлекеттік тіркеудің Тізілімінде № 1-11-112 тіркелген, 2010 жылғы 29 қаңтарда аудандық «Жаңа Есіл»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1 тармақтың:</w:t>
      </w:r>
      <w:r>
        <w:br/>
      </w:r>
      <w:r>
        <w:rPr>
          <w:rFonts w:ascii="Times New Roman"/>
          <w:b w:val="false"/>
          <w:i w:val="false"/>
          <w:color w:val="000000"/>
          <w:sz w:val="28"/>
        </w:rPr>
        <w:t>
      1 тармақшасындағы:</w:t>
      </w:r>
      <w:r>
        <w:br/>
      </w:r>
      <w:r>
        <w:rPr>
          <w:rFonts w:ascii="Times New Roman"/>
          <w:b w:val="false"/>
          <w:i w:val="false"/>
          <w:color w:val="000000"/>
          <w:sz w:val="28"/>
        </w:rPr>
        <w:t>
      «2143834,8» цифрлары «2224118,3» цифрларына ауыстырылсын,</w:t>
      </w:r>
      <w:r>
        <w:br/>
      </w:r>
      <w:r>
        <w:rPr>
          <w:rFonts w:ascii="Times New Roman"/>
          <w:b w:val="false"/>
          <w:i w:val="false"/>
          <w:color w:val="000000"/>
          <w:sz w:val="28"/>
        </w:rPr>
        <w:t>
      «496471» цифрлары «399095» цифрларына ауыстырылсын,</w:t>
      </w:r>
      <w:r>
        <w:br/>
      </w:r>
      <w:r>
        <w:rPr>
          <w:rFonts w:ascii="Times New Roman"/>
          <w:b w:val="false"/>
          <w:i w:val="false"/>
          <w:color w:val="000000"/>
          <w:sz w:val="28"/>
        </w:rPr>
        <w:t>
      «16347» цифрлары «13961» цифрларына ауыстырылсын,</w:t>
      </w:r>
      <w:r>
        <w:br/>
      </w:r>
      <w:r>
        <w:rPr>
          <w:rFonts w:ascii="Times New Roman"/>
          <w:b w:val="false"/>
          <w:i w:val="false"/>
          <w:color w:val="000000"/>
          <w:sz w:val="28"/>
        </w:rPr>
        <w:t>
      «18252» цифрлары «118014» цифрларына ауыстырылсын,</w:t>
      </w:r>
      <w:r>
        <w:br/>
      </w:r>
      <w:r>
        <w:rPr>
          <w:rFonts w:ascii="Times New Roman"/>
          <w:b w:val="false"/>
          <w:i w:val="false"/>
          <w:color w:val="000000"/>
          <w:sz w:val="28"/>
        </w:rPr>
        <w:t>
      «1612764,8» цифрлары «1693048,3» цифрларына ауыстырылсын;</w:t>
      </w:r>
      <w:r>
        <w:br/>
      </w:r>
      <w:r>
        <w:rPr>
          <w:rFonts w:ascii="Times New Roman"/>
          <w:b w:val="false"/>
          <w:i w:val="false"/>
          <w:color w:val="000000"/>
          <w:sz w:val="28"/>
        </w:rPr>
        <w:t>
      2 тармақшасындағы:</w:t>
      </w:r>
      <w:r>
        <w:br/>
      </w:r>
      <w:r>
        <w:rPr>
          <w:rFonts w:ascii="Times New Roman"/>
          <w:b w:val="false"/>
          <w:i w:val="false"/>
          <w:color w:val="000000"/>
          <w:sz w:val="28"/>
        </w:rPr>
        <w:t>
      «2175897,4» цифрлары «2256180,9 » цифрларына ауыстырылсын;</w:t>
      </w:r>
      <w:r>
        <w:br/>
      </w:r>
      <w:r>
        <w:rPr>
          <w:rFonts w:ascii="Times New Roman"/>
          <w:b w:val="false"/>
          <w:i w:val="false"/>
          <w:color w:val="000000"/>
          <w:sz w:val="28"/>
        </w:rPr>
        <w:t>
      3 тармақша келесі мазмұнда баяндалсын:</w:t>
      </w:r>
      <w:r>
        <w:br/>
      </w:r>
      <w:r>
        <w:rPr>
          <w:rFonts w:ascii="Times New Roman"/>
          <w:b w:val="false"/>
          <w:i w:val="false"/>
          <w:color w:val="000000"/>
          <w:sz w:val="28"/>
        </w:rPr>
        <w:t>
      «таза бюджеттік несие беру 13125,5»;</w:t>
      </w:r>
      <w:r>
        <w:br/>
      </w:r>
      <w:r>
        <w:rPr>
          <w:rFonts w:ascii="Times New Roman"/>
          <w:b w:val="false"/>
          <w:i w:val="false"/>
          <w:color w:val="000000"/>
          <w:sz w:val="28"/>
        </w:rPr>
        <w:t>
      5 тармақшадағы:</w:t>
      </w:r>
      <w:r>
        <w:br/>
      </w:r>
      <w:r>
        <w:rPr>
          <w:rFonts w:ascii="Times New Roman"/>
          <w:b w:val="false"/>
          <w:i w:val="false"/>
          <w:color w:val="000000"/>
          <w:sz w:val="28"/>
        </w:rPr>
        <w:t>
      «- 45415,6» цифрлары «-45188,1» цифрларына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«45415,6» цифрлары «45188,1» цифрларына ауыстырылсын;</w:t>
      </w:r>
      <w:r>
        <w:br/>
      </w:r>
      <w:r>
        <w:rPr>
          <w:rFonts w:ascii="Times New Roman"/>
          <w:b w:val="false"/>
          <w:i w:val="false"/>
          <w:color w:val="000000"/>
          <w:sz w:val="28"/>
        </w:rPr>
        <w:t>
</w:t>
      </w:r>
      <w:r>
        <w:rPr>
          <w:rFonts w:ascii="Times New Roman"/>
          <w:b w:val="false"/>
          <w:i w:val="false"/>
          <w:color w:val="000000"/>
          <w:sz w:val="28"/>
        </w:rPr>
        <w:t>
      5 тармақтағы:</w:t>
      </w:r>
      <w:r>
        <w:br/>
      </w:r>
      <w:r>
        <w:rPr>
          <w:rFonts w:ascii="Times New Roman"/>
          <w:b w:val="false"/>
          <w:i w:val="false"/>
          <w:color w:val="000000"/>
          <w:sz w:val="28"/>
        </w:rPr>
        <w:t>
      «392172,8» цифрлары «398847,3» цифрларына ауыстырылсын,</w:t>
      </w:r>
      <w:r>
        <w:br/>
      </w:r>
      <w:r>
        <w:rPr>
          <w:rFonts w:ascii="Times New Roman"/>
          <w:b w:val="false"/>
          <w:i w:val="false"/>
          <w:color w:val="000000"/>
          <w:sz w:val="28"/>
        </w:rPr>
        <w:t>
      «333665,8» цифрлары «318308,2» цифрларына ауыстырылсын,</w:t>
      </w:r>
      <w:r>
        <w:br/>
      </w:r>
      <w:r>
        <w:rPr>
          <w:rFonts w:ascii="Times New Roman"/>
          <w:b w:val="false"/>
          <w:i w:val="false"/>
          <w:color w:val="000000"/>
          <w:sz w:val="28"/>
        </w:rPr>
        <w:t>
      «9638» цифрлары «9632» цифрларына ауыстырылсын,</w:t>
      </w:r>
      <w:r>
        <w:br/>
      </w:r>
      <w:r>
        <w:rPr>
          <w:rFonts w:ascii="Times New Roman"/>
          <w:b w:val="false"/>
          <w:i w:val="false"/>
          <w:color w:val="000000"/>
          <w:sz w:val="28"/>
        </w:rPr>
        <w:t>
      «4097» цифрлары «4095» цифрларына ауыстырылсын,</w:t>
      </w:r>
      <w:r>
        <w:br/>
      </w:r>
      <w:r>
        <w:rPr>
          <w:rFonts w:ascii="Times New Roman"/>
          <w:b w:val="false"/>
          <w:i w:val="false"/>
          <w:color w:val="000000"/>
          <w:sz w:val="28"/>
        </w:rPr>
        <w:t>
      «5541» цифрлары «5537» цифрларына ауыстырылсын,</w:t>
      </w:r>
      <w:r>
        <w:br/>
      </w:r>
      <w:r>
        <w:rPr>
          <w:rFonts w:ascii="Times New Roman"/>
          <w:b w:val="false"/>
          <w:i w:val="false"/>
          <w:color w:val="000000"/>
          <w:sz w:val="28"/>
        </w:rPr>
        <w:t>
      «151070» цифрлары «138752» цифрларына ауыстырылсын,</w:t>
      </w:r>
      <w:r>
        <w:br/>
      </w:r>
      <w:r>
        <w:rPr>
          <w:rFonts w:ascii="Times New Roman"/>
          <w:b w:val="false"/>
          <w:i w:val="false"/>
          <w:color w:val="000000"/>
          <w:sz w:val="28"/>
        </w:rPr>
        <w:t>
      «50000» цифрлары «46966,4» цифрларына ауыстырылсын,</w:t>
      </w:r>
      <w:r>
        <w:br/>
      </w:r>
      <w:r>
        <w:rPr>
          <w:rFonts w:ascii="Times New Roman"/>
          <w:b w:val="false"/>
          <w:i w:val="false"/>
          <w:color w:val="000000"/>
          <w:sz w:val="28"/>
        </w:rPr>
        <w:t>
      «58507» цифрлары «80539,1» цифрларына ауыстырылсын,</w:t>
      </w:r>
      <w:r>
        <w:br/>
      </w:r>
      <w:r>
        <w:rPr>
          <w:rFonts w:ascii="Times New Roman"/>
          <w:b w:val="false"/>
          <w:i w:val="false"/>
          <w:color w:val="000000"/>
          <w:sz w:val="28"/>
        </w:rPr>
        <w:t>
      «1187» цифрлары «968,1» цифрларына ауыстырылсын,</w:t>
      </w:r>
      <w:r>
        <w:br/>
      </w:r>
      <w:r>
        <w:rPr>
          <w:rFonts w:ascii="Times New Roman"/>
          <w:b w:val="false"/>
          <w:i w:val="false"/>
          <w:color w:val="000000"/>
          <w:sz w:val="28"/>
        </w:rPr>
        <w:t>
      «7000» цифрлары «19350» цифрларына ауыстырылсын,</w:t>
      </w:r>
      <w:r>
        <w:br/>
      </w:r>
      <w:r>
        <w:rPr>
          <w:rFonts w:ascii="Times New Roman"/>
          <w:b w:val="false"/>
          <w:i w:val="false"/>
          <w:color w:val="000000"/>
          <w:sz w:val="28"/>
        </w:rPr>
        <w:t>
      «291» цифрлары «192» цифрларына ауыстырылсын,</w:t>
      </w:r>
      <w:r>
        <w:br/>
      </w:r>
      <w:r>
        <w:rPr>
          <w:rFonts w:ascii="Times New Roman"/>
          <w:b w:val="false"/>
          <w:i w:val="false"/>
          <w:color w:val="000000"/>
          <w:sz w:val="28"/>
        </w:rPr>
        <w:t>
      келесі мазмұндағы абзацпен толықтырылсын:</w:t>
      </w:r>
      <w:r>
        <w:br/>
      </w:r>
      <w:r>
        <w:rPr>
          <w:rFonts w:ascii="Times New Roman"/>
          <w:b w:val="false"/>
          <w:i w:val="false"/>
          <w:color w:val="000000"/>
          <w:sz w:val="28"/>
        </w:rPr>
        <w:t>
      «10000 мың теңге Красивое станциясындағы сумен жабдықтау жүйесінің күрделі жөндеуіне»;</w:t>
      </w:r>
      <w:r>
        <w:br/>
      </w:r>
      <w:r>
        <w:rPr>
          <w:rFonts w:ascii="Times New Roman"/>
          <w:b w:val="false"/>
          <w:i w:val="false"/>
          <w:color w:val="000000"/>
          <w:sz w:val="28"/>
        </w:rPr>
        <w:t>
</w:t>
      </w:r>
      <w:r>
        <w:rPr>
          <w:rFonts w:ascii="Times New Roman"/>
          <w:b w:val="false"/>
          <w:i w:val="false"/>
          <w:color w:val="000000"/>
          <w:sz w:val="28"/>
        </w:rPr>
        <w:t>
      6 тармақтағы:</w:t>
      </w:r>
      <w:r>
        <w:br/>
      </w:r>
      <w:r>
        <w:rPr>
          <w:rFonts w:ascii="Times New Roman"/>
          <w:b w:val="false"/>
          <w:i w:val="false"/>
          <w:color w:val="000000"/>
          <w:sz w:val="28"/>
        </w:rPr>
        <w:t>
      «386149» цифрлары «459758» цифрларына ауыстырылсын,</w:t>
      </w:r>
      <w:r>
        <w:br/>
      </w:r>
      <w:r>
        <w:rPr>
          <w:rFonts w:ascii="Times New Roman"/>
          <w:b w:val="false"/>
          <w:i w:val="false"/>
          <w:color w:val="000000"/>
          <w:sz w:val="28"/>
        </w:rPr>
        <w:t>
      «279904» цифрлары «353513» цифрларына ауыстырылсын,</w:t>
      </w:r>
      <w:r>
        <w:br/>
      </w:r>
      <w:r>
        <w:rPr>
          <w:rFonts w:ascii="Times New Roman"/>
          <w:b w:val="false"/>
          <w:i w:val="false"/>
          <w:color w:val="000000"/>
          <w:sz w:val="28"/>
        </w:rPr>
        <w:t>
      «106108» цифрлары «179717» цифрларына ауыстырылсын;</w:t>
      </w:r>
      <w:r>
        <w:br/>
      </w:r>
      <w:r>
        <w:rPr>
          <w:rFonts w:ascii="Times New Roman"/>
          <w:b w:val="false"/>
          <w:i w:val="false"/>
          <w:color w:val="000000"/>
          <w:sz w:val="28"/>
        </w:rPr>
        <w:t>
</w:t>
      </w:r>
      <w:r>
        <w:rPr>
          <w:rFonts w:ascii="Times New Roman"/>
          <w:b w:val="false"/>
          <w:i w:val="false"/>
          <w:color w:val="000000"/>
          <w:sz w:val="28"/>
        </w:rPr>
        <w:t>
      келесі мазмұндағы 7-1 тармағымен толықтырылсын:</w:t>
      </w:r>
      <w:r>
        <w:br/>
      </w:r>
      <w:r>
        <w:rPr>
          <w:rFonts w:ascii="Times New Roman"/>
          <w:b w:val="false"/>
          <w:i w:val="false"/>
          <w:color w:val="000000"/>
          <w:sz w:val="28"/>
        </w:rPr>
        <w:t>
      «Жергілікті бюджеттен жеке тұлғаларға берілген 227,5 мың теңге бюджеттік несиені қайтару көзделсін»;</w:t>
      </w:r>
      <w:r>
        <w:br/>
      </w:r>
      <w:r>
        <w:rPr>
          <w:rFonts w:ascii="Times New Roman"/>
          <w:b w:val="false"/>
          <w:i w:val="false"/>
          <w:color w:val="000000"/>
          <w:sz w:val="28"/>
        </w:rPr>
        <w:t>
</w:t>
      </w:r>
      <w:r>
        <w:rPr>
          <w:rFonts w:ascii="Times New Roman"/>
          <w:b w:val="false"/>
          <w:i w:val="false"/>
          <w:color w:val="000000"/>
          <w:sz w:val="28"/>
        </w:rPr>
        <w:t>
      8 тармақтағы:</w:t>
      </w:r>
      <w:r>
        <w:br/>
      </w:r>
      <w:r>
        <w:rPr>
          <w:rFonts w:ascii="Times New Roman"/>
          <w:b w:val="false"/>
          <w:i w:val="false"/>
          <w:color w:val="000000"/>
          <w:sz w:val="28"/>
        </w:rPr>
        <w:t>
      «2000» цифрлары «1200» цифрларына ауыстырылсын,</w:t>
      </w:r>
      <w:r>
        <w:br/>
      </w:r>
      <w:r>
        <w:rPr>
          <w:rFonts w:ascii="Times New Roman"/>
          <w:b w:val="false"/>
          <w:i w:val="false"/>
          <w:color w:val="000000"/>
          <w:sz w:val="28"/>
        </w:rPr>
        <w:t>
      екінші абзац келесі редакцияда баяндалсын:</w:t>
      </w:r>
      <w:r>
        <w:br/>
      </w:r>
      <w:r>
        <w:rPr>
          <w:rFonts w:ascii="Times New Roman"/>
          <w:b w:val="false"/>
          <w:i w:val="false"/>
          <w:color w:val="000000"/>
          <w:sz w:val="28"/>
        </w:rPr>
        <w:t>
      «200 мың теңге аудан аумағындағы табиғи және техногенді сипаттағы төтенше жағдайларды жою үшін»;</w:t>
      </w:r>
      <w:r>
        <w:br/>
      </w:r>
      <w:r>
        <w:rPr>
          <w:rFonts w:ascii="Times New Roman"/>
          <w:b w:val="false"/>
          <w:i w:val="false"/>
          <w:color w:val="000000"/>
          <w:sz w:val="28"/>
        </w:rPr>
        <w:t>
</w:t>
      </w:r>
      <w:r>
        <w:rPr>
          <w:rFonts w:ascii="Times New Roman"/>
          <w:b w:val="false"/>
          <w:i w:val="false"/>
          <w:color w:val="000000"/>
          <w:sz w:val="28"/>
        </w:rPr>
        <w:t>
      келесі мазмұндағы 8-2 тармағымен толықтырылсын:</w:t>
      </w:r>
      <w:r>
        <w:br/>
      </w:r>
      <w:r>
        <w:rPr>
          <w:rFonts w:ascii="Times New Roman"/>
          <w:b w:val="false"/>
          <w:i w:val="false"/>
          <w:color w:val="000000"/>
          <w:sz w:val="28"/>
        </w:rPr>
        <w:t>
      «Аудандық бюджеттің 2010 жылдың 1 қарашасына қалыптасқан бюджеттік қаржысының 43685,8 мың теңге экономиясы ескерілсін және олар 2009 жылы пайдаланылмаған мақсатты трансферттерді пайдалануға, мыналарды дамытуға жіберілсін:</w:t>
      </w:r>
      <w:r>
        <w:br/>
      </w:r>
      <w:r>
        <w:rPr>
          <w:rFonts w:ascii="Times New Roman"/>
          <w:b w:val="false"/>
          <w:i w:val="false"/>
          <w:color w:val="000000"/>
          <w:sz w:val="28"/>
        </w:rPr>
        <w:t>
      33217 мың теңге Есіл қаласындағы су құбырларын қайта жасауға,</w:t>
      </w:r>
      <w:r>
        <w:br/>
      </w:r>
      <w:r>
        <w:rPr>
          <w:rFonts w:ascii="Times New Roman"/>
          <w:b w:val="false"/>
          <w:i w:val="false"/>
          <w:color w:val="000000"/>
          <w:sz w:val="28"/>
        </w:rPr>
        <w:t>
      7435,2 мың теңге Есіл қаласындағы 54 пәтерлі тұрғын үй құрылысына,</w:t>
      </w:r>
      <w:r>
        <w:br/>
      </w:r>
      <w:r>
        <w:rPr>
          <w:rFonts w:ascii="Times New Roman"/>
          <w:b w:val="false"/>
          <w:i w:val="false"/>
          <w:color w:val="000000"/>
          <w:sz w:val="28"/>
        </w:rPr>
        <w:t>
      3033,6 мың теңге Есіл қаласындағы № 3 мектептің күрделі жөндеуіне».</w:t>
      </w:r>
      <w:r>
        <w:br/>
      </w:r>
      <w:r>
        <w:rPr>
          <w:rFonts w:ascii="Times New Roman"/>
          <w:b w:val="false"/>
          <w:i w:val="false"/>
          <w:color w:val="000000"/>
          <w:sz w:val="28"/>
        </w:rPr>
        <w:t>
</w:t>
      </w:r>
      <w:r>
        <w:rPr>
          <w:rFonts w:ascii="Times New Roman"/>
          <w:b w:val="false"/>
          <w:i w:val="false"/>
          <w:color w:val="000000"/>
          <w:sz w:val="28"/>
        </w:rPr>
        <w:t>
      2.Есіл аудандық мәслихатының «2010-2012 жылдарға арналған аудан бюджеті туралы» 2009 жылғы 28 желтоқсандағы № 22/2 (нормативтік-құқықтық актілерді мемлекеттік тіркеудің Тізілімінде № 1-11-112 тіркелген, 2010 жылғы 29 қаңтарда аудандық «Жаңа Есіл» газетінде жарияланған) </w:t>
      </w:r>
      <w:r>
        <w:rPr>
          <w:rFonts w:ascii="Times New Roman"/>
          <w:b w:val="false"/>
          <w:i w:val="false"/>
          <w:color w:val="000000"/>
          <w:sz w:val="28"/>
        </w:rPr>
        <w:t>шешімнің 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3.Осы шешім Ақмола облысы Есіл аудандық Әділет басқармасында мемлекеттік тіркелген күннен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А.Господарь</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С.Құдабаев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Есіл ауданы</w:t>
      </w:r>
      <w:r>
        <w:br/>
      </w:r>
      <w:r>
        <w:rPr>
          <w:rFonts w:ascii="Times New Roman"/>
          <w:b w:val="false"/>
          <w:i w:val="false"/>
          <w:color w:val="000000"/>
          <w:sz w:val="28"/>
        </w:rPr>
        <w:t>
</w:t>
      </w:r>
      <w:r>
        <w:rPr>
          <w:rFonts w:ascii="Times New Roman"/>
          <w:b w:val="false"/>
          <w:i/>
          <w:color w:val="000000"/>
          <w:sz w:val="28"/>
        </w:rPr>
        <w:t>      әкімінің міндетін атқарушы                 Ә. Смағұлов</w:t>
      </w:r>
    </w:p>
    <w:p>
      <w:pPr>
        <w:spacing w:after="0"/>
        <w:ind w:left="0"/>
        <w:jc w:val="both"/>
      </w:pPr>
      <w:r>
        <w:rPr>
          <w:rFonts w:ascii="Times New Roman"/>
          <w:b w:val="false"/>
          <w:i/>
          <w:color w:val="000000"/>
          <w:sz w:val="28"/>
        </w:rPr>
        <w:t>      Есіл ауданының</w:t>
      </w:r>
      <w:r>
        <w:br/>
      </w:r>
      <w:r>
        <w:rPr>
          <w:rFonts w:ascii="Times New Roman"/>
          <w:b w:val="false"/>
          <w:i w:val="false"/>
          <w:color w:val="000000"/>
          <w:sz w:val="28"/>
        </w:rPr>
        <w:t>
</w:t>
      </w: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Г. Серікова</w:t>
      </w:r>
    </w:p>
    <w:bookmarkStart w:name="z10" w:id="1"/>
    <w:p>
      <w:pPr>
        <w:spacing w:after="0"/>
        <w:ind w:left="0"/>
        <w:jc w:val="both"/>
      </w:pPr>
      <w:r>
        <w:rPr>
          <w:rFonts w:ascii="Times New Roman"/>
          <w:b w:val="false"/>
          <w:i w:val="false"/>
          <w:color w:val="000000"/>
          <w:sz w:val="28"/>
        </w:rPr>
        <w:t>
Аудандық мәслихаттың 2009 жылдың</w:t>
      </w:r>
      <w:r>
        <w:br/>
      </w:r>
      <w:r>
        <w:rPr>
          <w:rFonts w:ascii="Times New Roman"/>
          <w:b w:val="false"/>
          <w:i w:val="false"/>
          <w:color w:val="000000"/>
          <w:sz w:val="28"/>
        </w:rPr>
        <w:t>
28 желтоқсанынан № 22/2 шешіміне</w:t>
      </w:r>
      <w:r>
        <w:br/>
      </w:r>
      <w:r>
        <w:rPr>
          <w:rFonts w:ascii="Times New Roman"/>
          <w:b w:val="false"/>
          <w:i w:val="false"/>
          <w:color w:val="000000"/>
          <w:sz w:val="28"/>
        </w:rPr>
        <w:t>
өзгертулер және толықтырулар енгізу</w:t>
      </w:r>
      <w:r>
        <w:br/>
      </w:r>
      <w:r>
        <w:rPr>
          <w:rFonts w:ascii="Times New Roman"/>
          <w:b w:val="false"/>
          <w:i w:val="false"/>
          <w:color w:val="000000"/>
          <w:sz w:val="28"/>
        </w:rPr>
        <w:t>
туралы аудандық мәслихаттың 2010 жылдың</w:t>
      </w:r>
      <w:r>
        <w:br/>
      </w:r>
      <w:r>
        <w:rPr>
          <w:rFonts w:ascii="Times New Roman"/>
          <w:b w:val="false"/>
          <w:i w:val="false"/>
          <w:color w:val="000000"/>
          <w:sz w:val="28"/>
        </w:rPr>
        <w:t>
8 қарашадағы № 31/2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Аудандық мәслихаттың 2009 жылдың</w:t>
      </w:r>
      <w:r>
        <w:br/>
      </w:r>
      <w:r>
        <w:rPr>
          <w:rFonts w:ascii="Times New Roman"/>
          <w:b w:val="false"/>
          <w:i w:val="false"/>
          <w:color w:val="000000"/>
          <w:sz w:val="28"/>
        </w:rPr>
        <w:t>
28 желтоқсанынан № 22/2 шешіміне</w:t>
      </w:r>
      <w:r>
        <w:br/>
      </w:r>
      <w:r>
        <w:rPr>
          <w:rFonts w:ascii="Times New Roman"/>
          <w:b w:val="false"/>
          <w:i w:val="false"/>
          <w:color w:val="000000"/>
          <w:sz w:val="28"/>
        </w:rPr>
        <w:t>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666"/>
        <w:gridCol w:w="756"/>
        <w:gridCol w:w="4867"/>
        <w:gridCol w:w="1955"/>
        <w:gridCol w:w="1982"/>
        <w:gridCol w:w="215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w:t>
            </w:r>
            <w:r>
              <w:br/>
            </w:r>
            <w:r>
              <w:rPr>
                <w:rFonts w:ascii="Times New Roman"/>
                <w:b w:val="false"/>
                <w:i w:val="false"/>
                <w:color w:val="000000"/>
                <w:sz w:val="20"/>
              </w:rPr>
              <w:t>
тер</w:t>
            </w:r>
            <w:r>
              <w:br/>
            </w:r>
            <w:r>
              <w:rPr>
                <w:rFonts w:ascii="Times New Roman"/>
                <w:b w:val="false"/>
                <w:i w:val="false"/>
                <w:color w:val="000000"/>
                <w:sz w:val="20"/>
              </w:rPr>
              <w:t>
(+,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w:t>
            </w:r>
            <w:r>
              <w:br/>
            </w:r>
            <w:r>
              <w:rPr>
                <w:rFonts w:ascii="Times New Roman"/>
                <w:b w:val="false"/>
                <w:i w:val="false"/>
                <w:color w:val="000000"/>
                <w:sz w:val="20"/>
              </w:rPr>
              <w:t>
ған</w:t>
            </w:r>
            <w:r>
              <w:br/>
            </w:r>
            <w:r>
              <w:rPr>
                <w:rFonts w:ascii="Times New Roman"/>
                <w:b w:val="false"/>
                <w:i w:val="false"/>
                <w:color w:val="000000"/>
                <w:sz w:val="20"/>
              </w:rPr>
              <w:t>
бюджет</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2143834,8</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80283,5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2224118,3</w:t>
            </w:r>
          </w:p>
        </w:tc>
      </w:tr>
      <w:tr>
        <w:trPr>
          <w:trHeight w:val="3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496471,0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399095,0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23102,0</w:t>
            </w:r>
          </w:p>
        </w:tc>
      </w:tr>
      <w:tr>
        <w:trPr>
          <w:trHeight w:val="2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287925,0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192925,0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287925,0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192925,0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162551,0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164466,0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117671,0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108050,0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25279,0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23819,0</w:t>
            </w:r>
          </w:p>
        </w:tc>
      </w:tr>
      <w:tr>
        <w:trPr>
          <w:trHeight w:val="2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15596,0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25592,0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7005,0</w:t>
            </w:r>
          </w:p>
        </w:tc>
      </w:tr>
      <w:tr>
        <w:trPr>
          <w:trHeight w:val="51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 көрсетуге салынатын ішкі салықтар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16730,0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15553,0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3016,0</w:t>
            </w:r>
          </w:p>
        </w:tc>
      </w:tr>
      <w:tr>
        <w:trPr>
          <w:trHeight w:val="6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5403,0</w:t>
            </w:r>
          </w:p>
        </w:tc>
      </w:tr>
      <w:tr>
        <w:trPr>
          <w:trHeight w:val="3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3049,0</w:t>
            </w:r>
          </w:p>
        </w:tc>
      </w:tr>
      <w:tr>
        <w:trPr>
          <w:trHeight w:val="6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16347,0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13961,0</w:t>
            </w:r>
          </w:p>
        </w:tc>
      </w:tr>
      <w:tr>
        <w:trPr>
          <w:trHeight w:val="3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6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81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81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0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12682,0</w:t>
            </w:r>
          </w:p>
        </w:tc>
      </w:tr>
      <w:tr>
        <w:trPr>
          <w:trHeight w:val="17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12682,0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118014,0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118014,0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118014,0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1612764,8</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80283,5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1693048,3</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1612764,8</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80283,5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1693048,3</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1612764,8</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80283,5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1693048,3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682"/>
        <w:gridCol w:w="734"/>
        <w:gridCol w:w="4097"/>
        <w:gridCol w:w="1796"/>
        <w:gridCol w:w="1589"/>
        <w:gridCol w:w="1691"/>
        <w:gridCol w:w="183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w:t>
            </w:r>
            <w:r>
              <w:br/>
            </w:r>
            <w:r>
              <w:rPr>
                <w:rFonts w:ascii="Times New Roman"/>
                <w:b w:val="false"/>
                <w:i w:val="false"/>
                <w:color w:val="000000"/>
                <w:sz w:val="20"/>
              </w:rPr>
              <w:t>
ған</w:t>
            </w:r>
            <w:r>
              <w:br/>
            </w:r>
            <w:r>
              <w:rPr>
                <w:rFonts w:ascii="Times New Roman"/>
                <w:b w:val="false"/>
                <w:i w:val="false"/>
                <w:color w:val="000000"/>
                <w:sz w:val="20"/>
              </w:rPr>
              <w:t>
бюджет</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w:t>
            </w:r>
            <w:r>
              <w:br/>
            </w: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r>
      <w:tr>
        <w:trPr>
          <w:trHeight w:val="6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2175897,4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238766,1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158482,6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2256180,9</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185507,4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20484,0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22649,0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183342,4</w:t>
            </w:r>
          </w:p>
        </w:tc>
      </w:tr>
      <w:tr>
        <w:trPr>
          <w:trHeight w:val="7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165238,4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163093,4</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10584,0</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10369,0</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35356,0</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35356,0</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119284,4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117153,4</w:t>
            </w:r>
          </w:p>
        </w:tc>
      </w:tr>
      <w:tr>
        <w:trPr>
          <w:trHeight w:val="7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117669,4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115538,4</w:t>
            </w:r>
          </w:p>
        </w:tc>
      </w:tr>
      <w:tr>
        <w:trPr>
          <w:trHeight w:val="4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13931,0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11476,0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20269,0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20249,0</w:t>
            </w:r>
          </w:p>
        </w:tc>
      </w:tr>
      <w:tr>
        <w:trPr>
          <w:trHeight w:val="12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17814,0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17814,0</w:t>
            </w:r>
          </w:p>
        </w:tc>
      </w:tr>
      <w:tr>
        <w:trPr>
          <w:trHeight w:val="3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7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2171,0</w:t>
            </w:r>
          </w:p>
        </w:tc>
      </w:tr>
      <w:tr>
        <w:trPr>
          <w:trHeight w:val="3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w:t>
            </w:r>
          </w:p>
        </w:tc>
      </w:tr>
      <w:tr>
        <w:trPr>
          <w:trHeight w:val="4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1219081,5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74359,0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26807,1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1266633,4</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r>
      <w:tr>
        <w:trPr>
          <w:trHeight w:val="7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1081345,5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26807,1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1055084,4</w:t>
            </w:r>
          </w:p>
        </w:tc>
      </w:tr>
      <w:tr>
        <w:trPr>
          <w:trHeight w:val="5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1081345,5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26807,1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1055084,4</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6961,5</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990657,0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26193,1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964463,9</w:t>
            </w:r>
          </w:p>
        </w:tc>
      </w:tr>
      <w:tr>
        <w:trPr>
          <w:trHeight w:val="7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2375,0</w:t>
            </w:r>
          </w:p>
        </w:tc>
      </w:tr>
      <w:tr>
        <w:trPr>
          <w:trHeight w:val="10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w:t>
            </w:r>
          </w:p>
        </w:tc>
      </w:tr>
      <w:tr>
        <w:trPr>
          <w:trHeight w:val="3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25862,0</w:t>
            </w:r>
          </w:p>
        </w:tc>
      </w:tr>
      <w:tr>
        <w:trPr>
          <w:trHeight w:val="7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5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179921,0</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179921,0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100398,0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88795,4</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100398,0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88795,4</w:t>
            </w:r>
          </w:p>
        </w:tc>
      </w:tr>
      <w:tr>
        <w:trPr>
          <w:trHeight w:val="10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13264,0</w:t>
            </w:r>
          </w:p>
        </w:tc>
      </w:tr>
      <w:tr>
        <w:trPr>
          <w:trHeight w:val="3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28977,0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22652,0</w:t>
            </w:r>
          </w:p>
        </w:tc>
      </w:tr>
      <w:tr>
        <w:trPr>
          <w:trHeight w:val="13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5115,1</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8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9610,1</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7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11856,1</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5514,4</w:t>
            </w:r>
          </w:p>
        </w:tc>
      </w:tr>
      <w:tr>
        <w:trPr>
          <w:trHeight w:val="13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1779,4</w:t>
            </w:r>
          </w:p>
        </w:tc>
      </w:tr>
      <w:tr>
        <w:trPr>
          <w:trHeight w:val="21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r>
      <w:tr>
        <w:trPr>
          <w:trHeight w:val="36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8244,0</w:t>
            </w:r>
          </w:p>
        </w:tc>
      </w:tr>
      <w:tr>
        <w:trPr>
          <w:trHeight w:val="3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439845,9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63002,2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502848,1</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234888,0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7435,2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242323,2</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227270,0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7435,2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234705,2</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7618,0</w:t>
            </w:r>
          </w:p>
        </w:tc>
      </w:tr>
      <w:tr>
        <w:trPr>
          <w:trHeight w:val="7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45153,0</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45153,0</w:t>
            </w:r>
          </w:p>
        </w:tc>
      </w:tr>
      <w:tr>
        <w:trPr>
          <w:trHeight w:val="7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29206,0</w:t>
            </w:r>
          </w:p>
        </w:tc>
      </w:tr>
      <w:tr>
        <w:trPr>
          <w:trHeight w:val="3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4562,0</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6411,0</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12063,0</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r>
      <w:tr>
        <w:trPr>
          <w:trHeight w:val="7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106493,7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128843,7</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10894,7</w:t>
            </w:r>
          </w:p>
        </w:tc>
      </w:tr>
      <w:tr>
        <w:trPr>
          <w:trHeight w:val="10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94099,0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94099,0</w:t>
            </w:r>
          </w:p>
        </w:tc>
      </w:tr>
      <w:tr>
        <w:trPr>
          <w:trHeight w:val="7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23850,0</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24105,2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33217,0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57322,2</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24105,2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33217,0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57322,2</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86790,0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16998,0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71092,0</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54107,0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55348,0</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31311,0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16892,0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16967,0</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w:t>
            </w:r>
          </w:p>
        </w:tc>
      </w:tr>
      <w:tr>
        <w:trPr>
          <w:trHeight w:val="10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4466,0</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9889,0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9658,0</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4888,0</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1846,0</w:t>
            </w:r>
          </w:p>
        </w:tc>
      </w:tr>
      <w:tr>
        <w:trPr>
          <w:trHeight w:val="9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2924,0</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16708,0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16708,0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27372,0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20608,0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27060,0</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r>
      <w:tr>
        <w:trPr>
          <w:trHeight w:val="10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18411,0</w:t>
            </w:r>
          </w:p>
        </w:tc>
      </w:tr>
      <w:tr>
        <w:trPr>
          <w:trHeight w:val="7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12238,0</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5888,0</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қатынастары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6764,0</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5274,0</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11010,0</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6709,0</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6709,0</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4301,0</w:t>
            </w:r>
          </w:p>
        </w:tc>
      </w:tr>
      <w:tr>
        <w:trPr>
          <w:trHeight w:val="7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4301,0</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35481,0</w:t>
            </w:r>
          </w:p>
        </w:tc>
      </w:tr>
      <w:tr>
        <w:trPr>
          <w:trHeight w:val="7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25481,0</w:t>
            </w:r>
          </w:p>
        </w:tc>
      </w:tr>
      <w:tr>
        <w:trPr>
          <w:trHeight w:val="7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5481,0</w:t>
            </w:r>
          </w:p>
        </w:tc>
      </w:tr>
      <w:tr>
        <w:trPr>
          <w:trHeight w:val="7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7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10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12594,4</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5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7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7251,4</w:t>
            </w:r>
          </w:p>
        </w:tc>
      </w:tr>
      <w:tr>
        <w:trPr>
          <w:trHeight w:val="10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7091,4</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4143,0</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4122,0</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13125,5</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7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4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56287,7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56287,7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56287,7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56287,7</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56287,7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56287,7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49225,0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49225,0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56287,7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56287,7</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7062,7</w:t>
            </w:r>
          </w:p>
        </w:tc>
      </w:tr>
      <w:tr>
        <w:trPr>
          <w:trHeight w:val="7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49225,0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49225,0</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-45415,6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-45188,1</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45415,6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45188,1</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3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r>
    </w:tbl>
    <w:bookmarkStart w:name="z11" w:id="2"/>
    <w:p>
      <w:pPr>
        <w:spacing w:after="0"/>
        <w:ind w:left="0"/>
        <w:jc w:val="both"/>
      </w:pPr>
      <w:r>
        <w:rPr>
          <w:rFonts w:ascii="Times New Roman"/>
          <w:b w:val="false"/>
          <w:i w:val="false"/>
          <w:color w:val="000000"/>
          <w:sz w:val="28"/>
        </w:rPr>
        <w:t>
Аудандық мәслихаттың 2009 жылдың 28 желтоқсанынан</w:t>
      </w:r>
      <w:r>
        <w:br/>
      </w:r>
      <w:r>
        <w:rPr>
          <w:rFonts w:ascii="Times New Roman"/>
          <w:b w:val="false"/>
          <w:i w:val="false"/>
          <w:color w:val="000000"/>
          <w:sz w:val="28"/>
        </w:rPr>
        <w:t>
№ 22/2 шешіміне өзгертулер және толықтырулар енгізу туралы</w:t>
      </w:r>
      <w:r>
        <w:br/>
      </w:r>
      <w:r>
        <w:rPr>
          <w:rFonts w:ascii="Times New Roman"/>
          <w:b w:val="false"/>
          <w:i w:val="false"/>
          <w:color w:val="000000"/>
          <w:sz w:val="28"/>
        </w:rPr>
        <w:t>
аудандық мәслихаттың 2010 жылдың 8 қарашадағы № 31/2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жылдың 28 желтоқсанынан № 22/2 шешіміне</w:t>
      </w:r>
      <w:r>
        <w:br/>
      </w:r>
      <w:r>
        <w:rPr>
          <w:rFonts w:ascii="Times New Roman"/>
          <w:b w:val="false"/>
          <w:i w:val="false"/>
          <w:color w:val="000000"/>
          <w:sz w:val="28"/>
        </w:rPr>
        <w:t>
5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74"/>
        <w:gridCol w:w="764"/>
        <w:gridCol w:w="4686"/>
        <w:gridCol w:w="1614"/>
        <w:gridCol w:w="1618"/>
        <w:gridCol w:w="1497"/>
        <w:gridCol w:w="1533"/>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w:t>
            </w:r>
            <w:r>
              <w:br/>
            </w: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әкімі</w:t>
            </w:r>
            <w:r>
              <w:br/>
            </w:r>
            <w:r>
              <w:rPr>
                <w:rFonts w:ascii="Times New Roman"/>
                <w:b w:val="false"/>
                <w:i w:val="false"/>
                <w:color w:val="000000"/>
                <w:sz w:val="20"/>
              </w:rPr>
              <w:t>
аппараты</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w:t>
            </w:r>
            <w:r>
              <w:br/>
            </w:r>
            <w:r>
              <w:rPr>
                <w:rFonts w:ascii="Times New Roman"/>
                <w:b w:val="false"/>
                <w:i w:val="false"/>
                <w:color w:val="000000"/>
                <w:sz w:val="20"/>
              </w:rPr>
              <w:t>
селосы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Бұзылық</w:t>
            </w:r>
            <w:r>
              <w:br/>
            </w:r>
            <w:r>
              <w:rPr>
                <w:rFonts w:ascii="Times New Roman"/>
                <w:b w:val="false"/>
                <w:i w:val="false"/>
                <w:color w:val="000000"/>
                <w:sz w:val="20"/>
              </w:rPr>
              <w:t>
селолық</w:t>
            </w:r>
            <w:r>
              <w:br/>
            </w:r>
            <w:r>
              <w:rPr>
                <w:rFonts w:ascii="Times New Roman"/>
                <w:b w:val="false"/>
                <w:i w:val="false"/>
                <w:color w:val="000000"/>
                <w:sz w:val="20"/>
              </w:rPr>
              <w:t>
округі</w:t>
            </w:r>
          </w:p>
        </w:tc>
      </w:tr>
      <w:tr>
        <w:trPr>
          <w:trHeight w:val="1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117153,4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6937,0</w:t>
            </w:r>
          </w:p>
        </w:tc>
      </w:tr>
      <w:tr>
        <w:trPr>
          <w:trHeight w:val="5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117153,4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6937,0</w:t>
            </w:r>
          </w:p>
        </w:tc>
      </w:tr>
      <w:tr>
        <w:trPr>
          <w:trHeight w:val="5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115538,4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6842,0</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29206,0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29206,0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23709,0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23709,0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12063,0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25048,0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269"/>
        <w:gridCol w:w="1164"/>
        <w:gridCol w:w="1219"/>
        <w:gridCol w:w="1286"/>
        <w:gridCol w:w="1270"/>
        <w:gridCol w:w="1192"/>
        <w:gridCol w:w="1454"/>
        <w:gridCol w:w="1387"/>
        <w:gridCol w:w="1554"/>
      </w:tblGrid>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Біртал</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r>
              <w:br/>
            </w:r>
            <w:r>
              <w:rPr>
                <w:rFonts w:ascii="Times New Roman"/>
                <w:b w:val="false"/>
                <w:i w:val="false"/>
                <w:color w:val="000000"/>
                <w:sz w:val="20"/>
              </w:rPr>
              <w:t>
(с.Ей-</w:t>
            </w:r>
            <w:r>
              <w:br/>
            </w:r>
            <w:r>
              <w:rPr>
                <w:rFonts w:ascii="Times New Roman"/>
                <w:b w:val="false"/>
                <w:i w:val="false"/>
                <w:color w:val="000000"/>
                <w:sz w:val="20"/>
              </w:rPr>
              <w:t>
ское)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Двуре-</w:t>
            </w:r>
            <w:r>
              <w:br/>
            </w:r>
            <w:r>
              <w:rPr>
                <w:rFonts w:ascii="Times New Roman"/>
                <w:b w:val="false"/>
                <w:i w:val="false"/>
                <w:color w:val="000000"/>
                <w:sz w:val="20"/>
              </w:rPr>
              <w:t>
чный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Біртал</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Жаныс-</w:t>
            </w:r>
            <w:r>
              <w:br/>
            </w:r>
            <w:r>
              <w:rPr>
                <w:rFonts w:ascii="Times New Roman"/>
                <w:b w:val="false"/>
                <w:i w:val="false"/>
                <w:color w:val="000000"/>
                <w:sz w:val="20"/>
              </w:rPr>
              <w:t>
пай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w:t>
            </w:r>
            <w:r>
              <w:br/>
            </w:r>
            <w:r>
              <w:rPr>
                <w:rFonts w:ascii="Times New Roman"/>
                <w:b w:val="false"/>
                <w:i w:val="false"/>
                <w:color w:val="000000"/>
                <w:sz w:val="20"/>
              </w:rPr>
              <w:t>
ный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Знаме-</w:t>
            </w:r>
            <w:r>
              <w:br/>
            </w:r>
            <w:r>
              <w:rPr>
                <w:rFonts w:ascii="Times New Roman"/>
                <w:b w:val="false"/>
                <w:i w:val="false"/>
                <w:color w:val="000000"/>
                <w:sz w:val="20"/>
              </w:rPr>
              <w:t>
нка</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w:t>
            </w:r>
            <w:r>
              <w:br/>
            </w:r>
            <w:r>
              <w:rPr>
                <w:rFonts w:ascii="Times New Roman"/>
                <w:b w:val="false"/>
                <w:i w:val="false"/>
                <w:color w:val="000000"/>
                <w:sz w:val="20"/>
              </w:rPr>
              <w:t>
нацио-</w:t>
            </w:r>
            <w:r>
              <w:br/>
            </w:r>
            <w:r>
              <w:rPr>
                <w:rFonts w:ascii="Times New Roman"/>
                <w:b w:val="false"/>
                <w:i w:val="false"/>
                <w:color w:val="000000"/>
                <w:sz w:val="20"/>
              </w:rPr>
              <w:t>
наль-</w:t>
            </w:r>
            <w:r>
              <w:br/>
            </w:r>
            <w:r>
              <w:rPr>
                <w:rFonts w:ascii="Times New Roman"/>
                <w:b w:val="false"/>
                <w:i w:val="false"/>
                <w:color w:val="000000"/>
                <w:sz w:val="20"/>
              </w:rPr>
              <w:t>
ный</w:t>
            </w:r>
            <w:r>
              <w:br/>
            </w:r>
            <w:r>
              <w:rPr>
                <w:rFonts w:ascii="Times New Roman"/>
                <w:b w:val="false"/>
                <w:i w:val="false"/>
                <w:color w:val="000000"/>
                <w:sz w:val="20"/>
              </w:rPr>
              <w:t>
селосы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Курский</w:t>
            </w:r>
            <w:r>
              <w:br/>
            </w:r>
            <w:r>
              <w:rPr>
                <w:rFonts w:ascii="Times New Roman"/>
                <w:b w:val="false"/>
                <w:i w:val="false"/>
                <w:color w:val="000000"/>
                <w:sz w:val="20"/>
              </w:rPr>
              <w:t>
селосы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w:t>
            </w:r>
            <w:r>
              <w:br/>
            </w:r>
            <w:r>
              <w:rPr>
                <w:rFonts w:ascii="Times New Roman"/>
                <w:b w:val="false"/>
                <w:i w:val="false"/>
                <w:color w:val="000000"/>
                <w:sz w:val="20"/>
              </w:rPr>
              <w:t>
винский</w:t>
            </w:r>
            <w:r>
              <w:br/>
            </w:r>
            <w:r>
              <w:rPr>
                <w:rFonts w:ascii="Times New Roman"/>
                <w:b w:val="false"/>
                <w:i w:val="false"/>
                <w:color w:val="000000"/>
                <w:sz w:val="20"/>
              </w:rPr>
              <w:t>
селолық</w:t>
            </w:r>
            <w:r>
              <w:br/>
            </w:r>
            <w:r>
              <w:rPr>
                <w:rFonts w:ascii="Times New Roman"/>
                <w:b w:val="false"/>
                <w:i w:val="false"/>
                <w:color w:val="000000"/>
                <w:sz w:val="20"/>
              </w:rPr>
              <w:t>
округі</w:t>
            </w:r>
          </w:p>
        </w:tc>
      </w:tr>
      <w:tr>
        <w:trPr>
          <w:trHeight w:val="18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8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6941,0</w:t>
            </w:r>
          </w:p>
        </w:tc>
      </w:tr>
      <w:tr>
        <w:trPr>
          <w:trHeight w:val="55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6941,0</w:t>
            </w:r>
          </w:p>
        </w:tc>
      </w:tr>
      <w:tr>
        <w:trPr>
          <w:trHeight w:val="55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6657,7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5368,0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6846,0</w:t>
            </w:r>
          </w:p>
        </w:tc>
      </w:tr>
      <w:tr>
        <w:trPr>
          <w:trHeight w:val="36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8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040"/>
        <w:gridCol w:w="1388"/>
        <w:gridCol w:w="1319"/>
        <w:gridCol w:w="1354"/>
        <w:gridCol w:w="1110"/>
        <w:gridCol w:w="1492"/>
        <w:gridCol w:w="1092"/>
        <w:gridCol w:w="1319"/>
        <w:gridCol w:w="1562"/>
      </w:tblGrid>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w:t>
            </w:r>
            <w:r>
              <w:br/>
            </w:r>
            <w:r>
              <w:rPr>
                <w:rFonts w:ascii="Times New Roman"/>
                <w:b w:val="false"/>
                <w:i w:val="false"/>
                <w:color w:val="000000"/>
                <w:sz w:val="20"/>
              </w:rPr>
              <w:t>
горский</w:t>
            </w:r>
            <w:r>
              <w:br/>
            </w:r>
            <w:r>
              <w:rPr>
                <w:rFonts w:ascii="Times New Roman"/>
                <w:b w:val="false"/>
                <w:i w:val="false"/>
                <w:color w:val="000000"/>
                <w:sz w:val="20"/>
              </w:rPr>
              <w:t>
кенті</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Ковы-</w:t>
            </w:r>
            <w:r>
              <w:br/>
            </w:r>
            <w:r>
              <w:rPr>
                <w:rFonts w:ascii="Times New Roman"/>
                <w:b w:val="false"/>
                <w:i w:val="false"/>
                <w:color w:val="000000"/>
                <w:sz w:val="20"/>
              </w:rPr>
              <w:t>
льный</w:t>
            </w:r>
            <w:r>
              <w:br/>
            </w:r>
            <w:r>
              <w:rPr>
                <w:rFonts w:ascii="Times New Roman"/>
                <w:b w:val="false"/>
                <w:i w:val="false"/>
                <w:color w:val="000000"/>
                <w:sz w:val="20"/>
              </w:rPr>
              <w:t>
село-</w:t>
            </w:r>
            <w:r>
              <w:br/>
            </w:r>
            <w:r>
              <w:rPr>
                <w:rFonts w:ascii="Times New Roman"/>
                <w:b w:val="false"/>
                <w:i w:val="false"/>
                <w:color w:val="000000"/>
                <w:sz w:val="20"/>
              </w:rPr>
              <w:t>
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Москов-</w:t>
            </w:r>
            <w:r>
              <w:br/>
            </w:r>
            <w:r>
              <w:rPr>
                <w:rFonts w:ascii="Times New Roman"/>
                <w:b w:val="false"/>
                <w:i w:val="false"/>
                <w:color w:val="000000"/>
                <w:sz w:val="20"/>
              </w:rPr>
              <w:t>
ский</w:t>
            </w:r>
            <w:r>
              <w:br/>
            </w:r>
            <w:r>
              <w:rPr>
                <w:rFonts w:ascii="Times New Roman"/>
                <w:b w:val="false"/>
                <w:i w:val="false"/>
                <w:color w:val="000000"/>
                <w:sz w:val="20"/>
              </w:rPr>
              <w:t>
селосы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w:t>
            </w:r>
            <w:r>
              <w:br/>
            </w:r>
            <w:r>
              <w:rPr>
                <w:rFonts w:ascii="Times New Roman"/>
                <w:b w:val="false"/>
                <w:i w:val="false"/>
                <w:color w:val="000000"/>
                <w:sz w:val="20"/>
              </w:rPr>
              <w:t>
ка</w:t>
            </w:r>
            <w:r>
              <w:br/>
            </w:r>
            <w:r>
              <w:rPr>
                <w:rFonts w:ascii="Times New Roman"/>
                <w:b w:val="false"/>
                <w:i w:val="false"/>
                <w:color w:val="000000"/>
                <w:sz w:val="20"/>
              </w:rPr>
              <w:t>
селосы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Раздо-</w:t>
            </w:r>
            <w:r>
              <w:br/>
            </w:r>
            <w:r>
              <w:rPr>
                <w:rFonts w:ascii="Times New Roman"/>
                <w:b w:val="false"/>
                <w:i w:val="false"/>
                <w:color w:val="000000"/>
                <w:sz w:val="20"/>
              </w:rPr>
              <w:t>
льный</w:t>
            </w:r>
            <w:r>
              <w:br/>
            </w:r>
            <w:r>
              <w:rPr>
                <w:rFonts w:ascii="Times New Roman"/>
                <w:b w:val="false"/>
                <w:i w:val="false"/>
                <w:color w:val="000000"/>
                <w:sz w:val="20"/>
              </w:rPr>
              <w:t>
селосы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Реч-</w:t>
            </w:r>
            <w:r>
              <w:br/>
            </w:r>
            <w:r>
              <w:rPr>
                <w:rFonts w:ascii="Times New Roman"/>
                <w:b w:val="false"/>
                <w:i w:val="false"/>
                <w:color w:val="000000"/>
                <w:sz w:val="20"/>
              </w:rPr>
              <w:t>
ной</w:t>
            </w:r>
            <w:r>
              <w:br/>
            </w:r>
            <w:r>
              <w:rPr>
                <w:rFonts w:ascii="Times New Roman"/>
                <w:b w:val="false"/>
                <w:i w:val="false"/>
                <w:color w:val="000000"/>
                <w:sz w:val="20"/>
              </w:rPr>
              <w:t>
село-</w:t>
            </w:r>
            <w:r>
              <w:br/>
            </w:r>
            <w:r>
              <w:rPr>
                <w:rFonts w:ascii="Times New Roman"/>
                <w:b w:val="false"/>
                <w:i w:val="false"/>
                <w:color w:val="000000"/>
                <w:sz w:val="20"/>
              </w:rPr>
              <w:t>
сы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w:t>
            </w:r>
            <w:r>
              <w:br/>
            </w:r>
            <w:r>
              <w:rPr>
                <w:rFonts w:ascii="Times New Roman"/>
                <w:b w:val="false"/>
                <w:i w:val="false"/>
                <w:color w:val="000000"/>
                <w:sz w:val="20"/>
              </w:rPr>
              <w:t>
ный</w:t>
            </w:r>
            <w:r>
              <w:br/>
            </w:r>
            <w:r>
              <w:rPr>
                <w:rFonts w:ascii="Times New Roman"/>
                <w:b w:val="false"/>
                <w:i w:val="false"/>
                <w:color w:val="000000"/>
                <w:sz w:val="20"/>
              </w:rPr>
              <w:t>
селосы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w:t>
            </w:r>
            <w:r>
              <w:br/>
            </w:r>
            <w:r>
              <w:rPr>
                <w:rFonts w:ascii="Times New Roman"/>
                <w:b w:val="false"/>
                <w:i w:val="false"/>
                <w:color w:val="000000"/>
                <w:sz w:val="20"/>
              </w:rPr>
              <w:t>
ған</w:t>
            </w:r>
            <w:r>
              <w:br/>
            </w:r>
            <w:r>
              <w:rPr>
                <w:rFonts w:ascii="Times New Roman"/>
                <w:b w:val="false"/>
                <w:i w:val="false"/>
                <w:color w:val="000000"/>
                <w:sz w:val="20"/>
              </w:rPr>
              <w:t>
село-</w:t>
            </w:r>
            <w:r>
              <w:br/>
            </w:r>
            <w:r>
              <w:rPr>
                <w:rFonts w:ascii="Times New Roman"/>
                <w:b w:val="false"/>
                <w:i w:val="false"/>
                <w:color w:val="000000"/>
                <w:sz w:val="20"/>
              </w:rPr>
              <w:t>
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w:t>
            </w:r>
            <w:r>
              <w:br/>
            </w:r>
            <w:r>
              <w:rPr>
                <w:rFonts w:ascii="Times New Roman"/>
                <w:b w:val="false"/>
                <w:i w:val="false"/>
                <w:color w:val="000000"/>
                <w:sz w:val="20"/>
              </w:rPr>
              <w:t>
ный</w:t>
            </w:r>
            <w:r>
              <w:br/>
            </w:r>
            <w:r>
              <w:rPr>
                <w:rFonts w:ascii="Times New Roman"/>
                <w:b w:val="false"/>
                <w:i w:val="false"/>
                <w:color w:val="000000"/>
                <w:sz w:val="20"/>
              </w:rPr>
              <w:t>
село-</w:t>
            </w:r>
            <w:r>
              <w:br/>
            </w:r>
            <w:r>
              <w:rPr>
                <w:rFonts w:ascii="Times New Roman"/>
                <w:b w:val="false"/>
                <w:i w:val="false"/>
                <w:color w:val="000000"/>
                <w:sz w:val="20"/>
              </w:rPr>
              <w:t>
лық</w:t>
            </w:r>
            <w:r>
              <w:br/>
            </w:r>
            <w:r>
              <w:rPr>
                <w:rFonts w:ascii="Times New Roman"/>
                <w:b w:val="false"/>
                <w:i w:val="false"/>
                <w:color w:val="000000"/>
                <w:sz w:val="20"/>
              </w:rPr>
              <w:t>
округі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Яросла-</w:t>
            </w:r>
            <w:r>
              <w:br/>
            </w:r>
            <w:r>
              <w:rPr>
                <w:rFonts w:ascii="Times New Roman"/>
                <w:b w:val="false"/>
                <w:i w:val="false"/>
                <w:color w:val="000000"/>
                <w:sz w:val="20"/>
              </w:rPr>
              <w:t>
вка</w:t>
            </w:r>
            <w:r>
              <w:br/>
            </w:r>
            <w:r>
              <w:rPr>
                <w:rFonts w:ascii="Times New Roman"/>
                <w:b w:val="false"/>
                <w:i w:val="false"/>
                <w:color w:val="000000"/>
                <w:sz w:val="20"/>
              </w:rPr>
              <w:t>
селосы</w:t>
            </w:r>
          </w:p>
        </w:tc>
      </w:tr>
      <w:tr>
        <w:trPr>
          <w:trHeight w:val="18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18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5074,0</w:t>
            </w:r>
          </w:p>
        </w:tc>
      </w:tr>
      <w:tr>
        <w:trPr>
          <w:trHeight w:val="55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5074,0</w:t>
            </w:r>
          </w:p>
        </w:tc>
      </w:tr>
      <w:tr>
        <w:trPr>
          <w:trHeight w:val="55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4979,0</w:t>
            </w:r>
          </w:p>
        </w:tc>
      </w:tr>
      <w:tr>
        <w:trPr>
          <w:trHeight w:val="36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8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6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76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39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