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383dde" w14:textId="c383dd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Есіл аудандық мәслихатының 2009 жылғы 28 желтоқсандағы № 22/2 "2010-2012 жылдарға арналған аудан бюджеті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Есіл аудандық мәслихатының 2010 жылғы 21 желтоқсандағы № 33/2 шешімі. Ақмола облысы Есіл ауданының Әділет басқармасында 2010 жылы 24 желтоқсанда № 1-11-129 тіркелді. Күші жойылды - Ақмола облысы Есіл аудандық мәслихатының 2011 жылғы 29 наурыздағы № 36/3 шешімімен</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Ескерту. Күші жойылды - Ақмола облысы Есіл аудандық мәслихатының 2011.03.29 № 36/3 шешімімен</w:t>
      </w:r>
      <w:r>
        <w:br/>
      </w:r>
      <w:r>
        <w:rPr>
          <w:rFonts w:ascii="Times New Roman"/>
          <w:b w:val="false"/>
          <w:i w:val="false"/>
          <w:color w:val="000000"/>
          <w:sz w:val="28"/>
        </w:rPr>
        <w:t>
      Қазақстан Республикасының 2008 жылғы 4 желтоқсандағы Бюджет кодексінің 106 бабының 2 тармағының </w:t>
      </w:r>
      <w:r>
        <w:rPr>
          <w:rFonts w:ascii="Times New Roman"/>
          <w:b w:val="false"/>
          <w:i w:val="false"/>
          <w:color w:val="000000"/>
          <w:sz w:val="28"/>
        </w:rPr>
        <w:t>4 тармақшасына</w:t>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сәйкес, Есіл аудандық мәслихаты ШЕШТІ:</w:t>
      </w:r>
      <w:r>
        <w:br/>
      </w:r>
      <w:r>
        <w:rPr>
          <w:rFonts w:ascii="Times New Roman"/>
          <w:b w:val="false"/>
          <w:i w:val="false"/>
          <w:color w:val="000000"/>
          <w:sz w:val="28"/>
        </w:rPr>
        <w:t>
</w:t>
      </w:r>
      <w:r>
        <w:rPr>
          <w:rFonts w:ascii="Times New Roman"/>
          <w:b w:val="false"/>
          <w:i w:val="false"/>
          <w:color w:val="000000"/>
          <w:sz w:val="28"/>
        </w:rPr>
        <w:t>
      1. Есіл аудандық мәслихатының «2010-2012 жылдарға арналған аудан бюджеті туралы» 2009 жылғы 28 желтоқсандағы № 22/2 (нормативтік құқықтық актілерді мемлекеттік тіркеудің Тізілімінде № 1-11-112 тіркелген, 2010 жылғы 29 қаңтарда аудандық «Жаңа Есіл» газетінде жарияланған) шешіміне келесі өзгерістер енгізілсін:</w:t>
      </w:r>
      <w:r>
        <w:br/>
      </w:r>
      <w:r>
        <w:rPr>
          <w:rFonts w:ascii="Times New Roman"/>
          <w:b w:val="false"/>
          <w:i w:val="false"/>
          <w:color w:val="000000"/>
          <w:sz w:val="28"/>
        </w:rPr>
        <w:t>
      1 тармақтың:</w:t>
      </w:r>
      <w:r>
        <w:br/>
      </w:r>
      <w:r>
        <w:rPr>
          <w:rFonts w:ascii="Times New Roman"/>
          <w:b w:val="false"/>
          <w:i w:val="false"/>
          <w:color w:val="000000"/>
          <w:sz w:val="28"/>
        </w:rPr>
        <w:t>
      1 тармақшасындағы:</w:t>
      </w:r>
      <w:r>
        <w:br/>
      </w:r>
      <w:r>
        <w:rPr>
          <w:rFonts w:ascii="Times New Roman"/>
          <w:b w:val="false"/>
          <w:i w:val="false"/>
          <w:color w:val="000000"/>
          <w:sz w:val="28"/>
        </w:rPr>
        <w:t>
      «2224118,3» цифрлары «2283655,3» цифрларына ауыстырылсын,</w:t>
      </w:r>
      <w:r>
        <w:br/>
      </w:r>
      <w:r>
        <w:rPr>
          <w:rFonts w:ascii="Times New Roman"/>
          <w:b w:val="false"/>
          <w:i w:val="false"/>
          <w:color w:val="000000"/>
          <w:sz w:val="28"/>
        </w:rPr>
        <w:t>
      «1693048,3» цифрлары «1752585,3» цифрларына ауыстырылсын;</w:t>
      </w:r>
      <w:r>
        <w:br/>
      </w:r>
      <w:r>
        <w:rPr>
          <w:rFonts w:ascii="Times New Roman"/>
          <w:b w:val="false"/>
          <w:i w:val="false"/>
          <w:color w:val="000000"/>
          <w:sz w:val="28"/>
        </w:rPr>
        <w:t>
      2 тармақшасындағы:</w:t>
      </w:r>
      <w:r>
        <w:br/>
      </w:r>
      <w:r>
        <w:rPr>
          <w:rFonts w:ascii="Times New Roman"/>
          <w:b w:val="false"/>
          <w:i w:val="false"/>
          <w:color w:val="000000"/>
          <w:sz w:val="28"/>
        </w:rPr>
        <w:t>
      «2256180,9» цифрлары «2315717,9 » цифрларына ауыстырылсын;</w:t>
      </w:r>
      <w:r>
        <w:br/>
      </w:r>
      <w:r>
        <w:rPr>
          <w:rFonts w:ascii="Times New Roman"/>
          <w:b w:val="false"/>
          <w:i w:val="false"/>
          <w:color w:val="000000"/>
          <w:sz w:val="28"/>
        </w:rPr>
        <w:t>
      6 тармақтағы:</w:t>
      </w:r>
      <w:r>
        <w:br/>
      </w:r>
      <w:r>
        <w:rPr>
          <w:rFonts w:ascii="Times New Roman"/>
          <w:b w:val="false"/>
          <w:i w:val="false"/>
          <w:color w:val="000000"/>
          <w:sz w:val="28"/>
        </w:rPr>
        <w:t>
      «459758» цифрлары «519295» цифрларына ауыстырылсын,</w:t>
      </w:r>
      <w:r>
        <w:br/>
      </w:r>
      <w:r>
        <w:rPr>
          <w:rFonts w:ascii="Times New Roman"/>
          <w:b w:val="false"/>
          <w:i w:val="false"/>
          <w:color w:val="000000"/>
          <w:sz w:val="28"/>
        </w:rPr>
        <w:t>
      «353513» цифрлары «413050» цифрларына ауыстырылсын,</w:t>
      </w:r>
      <w:r>
        <w:br/>
      </w:r>
      <w:r>
        <w:rPr>
          <w:rFonts w:ascii="Times New Roman"/>
          <w:b w:val="false"/>
          <w:i w:val="false"/>
          <w:color w:val="000000"/>
          <w:sz w:val="28"/>
        </w:rPr>
        <w:t>
      «179717» цифрлары «239254» цифрларына ауыстырылсын.</w:t>
      </w:r>
      <w:r>
        <w:br/>
      </w:r>
      <w:r>
        <w:rPr>
          <w:rFonts w:ascii="Times New Roman"/>
          <w:b w:val="false"/>
          <w:i w:val="false"/>
          <w:color w:val="000000"/>
          <w:sz w:val="28"/>
        </w:rPr>
        <w:t>
</w:t>
      </w:r>
      <w:r>
        <w:rPr>
          <w:rFonts w:ascii="Times New Roman"/>
          <w:b w:val="false"/>
          <w:i w:val="false"/>
          <w:color w:val="000000"/>
          <w:sz w:val="28"/>
        </w:rPr>
        <w:t>
      2. Есіл аудандық мәслихатының «2010-2012 жылдарға арналған аудан бюджеті туралы» 2009 жылғы 28 желтоқсандағы № 22/2 (нормативтік-құқықтық актілерді мемлекеттік тіркеудің Тізілімінде № 1-11-112 тіркелген, 2010 жылғы 29 қаңтарда аудандық «Жаңа Есіл» газетінде жарияланған) шешімнің 1 қосымшасы осы шешімнің 1 қосымшасына сәйкес жаңа редакцияда баяндалсын.</w:t>
      </w:r>
      <w:r>
        <w:br/>
      </w:r>
      <w:r>
        <w:rPr>
          <w:rFonts w:ascii="Times New Roman"/>
          <w:b w:val="false"/>
          <w:i w:val="false"/>
          <w:color w:val="000000"/>
          <w:sz w:val="28"/>
        </w:rPr>
        <w:t>
</w:t>
      </w:r>
      <w:r>
        <w:rPr>
          <w:rFonts w:ascii="Times New Roman"/>
          <w:b w:val="false"/>
          <w:i w:val="false"/>
          <w:color w:val="000000"/>
          <w:sz w:val="28"/>
        </w:rPr>
        <w:t>
      3. Осы шешім Ақмола облысы Есіл ауданының Әділет басқармасында мемлекеттік тіркелген күннен бастап күшіне енеді және 2010 жылдың 1 қаңтарынан бастап қолданысқа енгізіледі.</w:t>
      </w:r>
    </w:p>
    <w:bookmarkEnd w:id="0"/>
    <w:p>
      <w:pPr>
        <w:spacing w:after="0"/>
        <w:ind w:left="0"/>
        <w:jc w:val="both"/>
      </w:pPr>
      <w:r>
        <w:rPr>
          <w:rFonts w:ascii="Times New Roman"/>
          <w:b w:val="false"/>
          <w:i/>
          <w:color w:val="000000"/>
          <w:sz w:val="28"/>
        </w:rPr>
        <w:t>      Аудандық мәслихат</w:t>
      </w:r>
      <w:r>
        <w:br/>
      </w:r>
      <w:r>
        <w:rPr>
          <w:rFonts w:ascii="Times New Roman"/>
          <w:b w:val="false"/>
          <w:i w:val="false"/>
          <w:color w:val="000000"/>
          <w:sz w:val="28"/>
        </w:rPr>
        <w:t>
</w:t>
      </w:r>
      <w:r>
        <w:rPr>
          <w:rFonts w:ascii="Times New Roman"/>
          <w:b w:val="false"/>
          <w:i/>
          <w:color w:val="000000"/>
          <w:sz w:val="28"/>
        </w:rPr>
        <w:t>      сессиясының төрағасы                       А.Господарь</w:t>
      </w:r>
    </w:p>
    <w:p>
      <w:pPr>
        <w:spacing w:after="0"/>
        <w:ind w:left="0"/>
        <w:jc w:val="both"/>
      </w:pPr>
      <w:r>
        <w:rPr>
          <w:rFonts w:ascii="Times New Roman"/>
          <w:b w:val="false"/>
          <w:i/>
          <w:color w:val="000000"/>
          <w:sz w:val="28"/>
        </w:rPr>
        <w:t>       Аудандық мәслихат</w:t>
      </w:r>
      <w:r>
        <w:br/>
      </w:r>
      <w:r>
        <w:rPr>
          <w:rFonts w:ascii="Times New Roman"/>
          <w:b w:val="false"/>
          <w:i w:val="false"/>
          <w:color w:val="000000"/>
          <w:sz w:val="28"/>
        </w:rPr>
        <w:t>
</w:t>
      </w:r>
      <w:r>
        <w:rPr>
          <w:rFonts w:ascii="Times New Roman"/>
          <w:b w:val="false"/>
          <w:i/>
          <w:color w:val="000000"/>
          <w:sz w:val="28"/>
        </w:rPr>
        <w:t>      хатшысы                                    С.Құдабаев</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Есіл ауданы әкімінің</w:t>
      </w:r>
      <w:r>
        <w:br/>
      </w:r>
      <w:r>
        <w:rPr>
          <w:rFonts w:ascii="Times New Roman"/>
          <w:b w:val="false"/>
          <w:i w:val="false"/>
          <w:color w:val="000000"/>
          <w:sz w:val="28"/>
        </w:rPr>
        <w:t>
</w:t>
      </w:r>
      <w:r>
        <w:rPr>
          <w:rFonts w:ascii="Times New Roman"/>
          <w:b w:val="false"/>
          <w:i/>
          <w:color w:val="000000"/>
          <w:sz w:val="28"/>
        </w:rPr>
        <w:t>      міндетін атқарушы                          Ә. Смағұлов</w:t>
      </w:r>
    </w:p>
    <w:p>
      <w:pPr>
        <w:spacing w:after="0"/>
        <w:ind w:left="0"/>
        <w:jc w:val="both"/>
      </w:pPr>
      <w:r>
        <w:rPr>
          <w:rFonts w:ascii="Times New Roman"/>
          <w:b w:val="false"/>
          <w:i/>
          <w:color w:val="000000"/>
          <w:sz w:val="28"/>
        </w:rPr>
        <w:t>      «Есіл ауданының экономика және</w:t>
      </w:r>
      <w:r>
        <w:br/>
      </w:r>
      <w:r>
        <w:rPr>
          <w:rFonts w:ascii="Times New Roman"/>
          <w:b w:val="false"/>
          <w:i w:val="false"/>
          <w:color w:val="000000"/>
          <w:sz w:val="28"/>
        </w:rPr>
        <w:t>
</w:t>
      </w:r>
      <w:r>
        <w:rPr>
          <w:rFonts w:ascii="Times New Roman"/>
          <w:b w:val="false"/>
          <w:i/>
          <w:color w:val="000000"/>
          <w:sz w:val="28"/>
        </w:rPr>
        <w:t>      қаржы бөлімі» мемлекеттік</w:t>
      </w:r>
      <w:r>
        <w:br/>
      </w:r>
      <w:r>
        <w:rPr>
          <w:rFonts w:ascii="Times New Roman"/>
          <w:b w:val="false"/>
          <w:i w:val="false"/>
          <w:color w:val="000000"/>
          <w:sz w:val="28"/>
        </w:rPr>
        <w:t>
</w:t>
      </w:r>
      <w:r>
        <w:rPr>
          <w:rFonts w:ascii="Times New Roman"/>
          <w:b w:val="false"/>
          <w:i/>
          <w:color w:val="000000"/>
          <w:sz w:val="28"/>
        </w:rPr>
        <w:t>      мекемесінің бастығы                        Г. Серікова</w:t>
      </w:r>
    </w:p>
    <w:bookmarkStart w:name="z5" w:id="1"/>
    <w:p>
      <w:pPr>
        <w:spacing w:after="0"/>
        <w:ind w:left="0"/>
        <w:jc w:val="both"/>
      </w:pPr>
      <w:r>
        <w:rPr>
          <w:rFonts w:ascii="Times New Roman"/>
          <w:b w:val="false"/>
          <w:i w:val="false"/>
          <w:color w:val="000000"/>
          <w:sz w:val="28"/>
        </w:rPr>
        <w:t>
"Есіл аудандық Мәслихатының 2009 жылғы 28 желтоқсандағы</w:t>
      </w:r>
      <w:r>
        <w:br/>
      </w:r>
      <w:r>
        <w:rPr>
          <w:rFonts w:ascii="Times New Roman"/>
          <w:b w:val="false"/>
          <w:i w:val="false"/>
          <w:color w:val="000000"/>
          <w:sz w:val="28"/>
        </w:rPr>
        <w:t>
№ 22/2 шешіміне</w:t>
      </w:r>
      <w:r>
        <w:br/>
      </w:r>
      <w:r>
        <w:rPr>
          <w:rFonts w:ascii="Times New Roman"/>
          <w:b w:val="false"/>
          <w:i w:val="false"/>
          <w:color w:val="000000"/>
          <w:sz w:val="28"/>
        </w:rPr>
        <w:t>
өзгертулер енгізу туралы" Есіл аудандық Мәслихатының</w:t>
      </w:r>
      <w:r>
        <w:br/>
      </w:r>
      <w:r>
        <w:rPr>
          <w:rFonts w:ascii="Times New Roman"/>
          <w:b w:val="false"/>
          <w:i w:val="false"/>
          <w:color w:val="000000"/>
          <w:sz w:val="28"/>
        </w:rPr>
        <w:t>
2010 жылғы 21 желтоқсандағы</w:t>
      </w:r>
      <w:r>
        <w:br/>
      </w:r>
      <w:r>
        <w:rPr>
          <w:rFonts w:ascii="Times New Roman"/>
          <w:b w:val="false"/>
          <w:i w:val="false"/>
          <w:color w:val="000000"/>
          <w:sz w:val="28"/>
        </w:rPr>
        <w:t>
№ 33/2 шешіміне 1 қосымша</w:t>
      </w:r>
      <w:r>
        <w:br/>
      </w:r>
      <w:r>
        <w:rPr>
          <w:rFonts w:ascii="Times New Roman"/>
          <w:b w:val="false"/>
          <w:i w:val="false"/>
          <w:color w:val="000000"/>
          <w:sz w:val="28"/>
        </w:rPr>
        <w:t>
Есіл аудандық Мәслихатының</w:t>
      </w:r>
      <w:r>
        <w:br/>
      </w:r>
      <w:r>
        <w:rPr>
          <w:rFonts w:ascii="Times New Roman"/>
          <w:b w:val="false"/>
          <w:i w:val="false"/>
          <w:color w:val="000000"/>
          <w:sz w:val="28"/>
        </w:rPr>
        <w:t>
2009 жылғы 28 желтоқсандағы</w:t>
      </w:r>
      <w:r>
        <w:br/>
      </w:r>
      <w:r>
        <w:rPr>
          <w:rFonts w:ascii="Times New Roman"/>
          <w:b w:val="false"/>
          <w:i w:val="false"/>
          <w:color w:val="000000"/>
          <w:sz w:val="28"/>
        </w:rPr>
        <w:t>
№ 22/2 шешіміне</w:t>
      </w:r>
      <w:r>
        <w:br/>
      </w:r>
      <w:r>
        <w:rPr>
          <w:rFonts w:ascii="Times New Roman"/>
          <w:b w:val="false"/>
          <w:i w:val="false"/>
          <w:color w:val="000000"/>
          <w:sz w:val="28"/>
        </w:rPr>
        <w:t>
1 қосымша.</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3"/>
        <w:gridCol w:w="673"/>
        <w:gridCol w:w="733"/>
        <w:gridCol w:w="4213"/>
        <w:gridCol w:w="1793"/>
        <w:gridCol w:w="2093"/>
        <w:gridCol w:w="2013"/>
      </w:tblGrid>
      <w:tr>
        <w:trPr>
          <w:trHeight w:val="34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Санаттар</w:t>
            </w:r>
          </w:p>
        </w:tc>
        <w:tc>
          <w:tcPr>
            <w:tcW w:w="4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7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Бекітілген бюджет</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Өзгерістер</w:t>
            </w:r>
          </w:p>
        </w:tc>
        <w:tc>
          <w:tcPr>
            <w:tcW w:w="2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Нақтыланған</w:t>
            </w:r>
          </w:p>
          <w:p>
            <w:pPr>
              <w:spacing w:after="20"/>
              <w:ind w:left="20"/>
              <w:jc w:val="both"/>
            </w:pPr>
            <w:r>
              <w:rPr>
                <w:rFonts w:ascii="Times New Roman"/>
                <w:b w:val="false"/>
                <w:i w:val="false"/>
                <w:color w:val="000000"/>
                <w:sz w:val="20"/>
              </w:rPr>
              <w:t>бюджет</w:t>
            </w:r>
          </w:p>
        </w:tc>
      </w:tr>
      <w:tr>
        <w:trPr>
          <w:trHeight w:val="3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сыныптар</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4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сыныпша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Изме-нения(+, -)</w:t>
            </w:r>
          </w:p>
        </w:tc>
        <w:tc>
          <w:tcPr>
            <w:tcW w:w="0" w:type="auto"/>
            <w:vMerge/>
            <w:tcBorders>
              <w:top w:val="nil"/>
              <w:left w:val="single" w:color="cfcfcf" w:sz="5"/>
              <w:bottom w:val="single" w:color="cfcfcf" w:sz="5"/>
              <w:right w:val="single" w:color="cfcfcf" w:sz="5"/>
            </w:tcBorders>
          </w:tcPr>
          <w:p/>
        </w:tc>
      </w:tr>
      <w:tr>
        <w:trPr>
          <w:trHeight w:val="34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4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5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ТҮСІМДЕР</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2224118,3</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59537,0</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2283655,3</w:t>
            </w:r>
          </w:p>
        </w:tc>
      </w:tr>
      <w:tr>
        <w:trPr>
          <w:trHeight w:val="46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399095,0</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399095,0</w:t>
            </w:r>
          </w:p>
        </w:tc>
      </w:tr>
      <w:tr>
        <w:trPr>
          <w:trHeight w:val="2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23102,0</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23102,0</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23102,0</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23102,0</w:t>
            </w:r>
          </w:p>
        </w:tc>
      </w:tr>
      <w:tr>
        <w:trPr>
          <w:trHeight w:val="3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192925,0</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192925,0</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192925,0</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192925,0</w:t>
            </w:r>
          </w:p>
        </w:tc>
      </w:tr>
      <w:tr>
        <w:trPr>
          <w:trHeight w:val="34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164466,0</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164466,0</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108050,0</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108050,0</w:t>
            </w:r>
          </w:p>
        </w:tc>
      </w:tr>
      <w:tr>
        <w:trPr>
          <w:trHeight w:val="2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23819,0</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23819,0</w:t>
            </w:r>
          </w:p>
        </w:tc>
      </w:tr>
      <w:tr>
        <w:trPr>
          <w:trHeight w:val="3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25592,0</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25592,0</w:t>
            </w:r>
          </w:p>
        </w:tc>
      </w:tr>
      <w:tr>
        <w:trPr>
          <w:trHeight w:val="37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7005,0</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7005,0</w:t>
            </w:r>
          </w:p>
        </w:tc>
      </w:tr>
      <w:tr>
        <w:trPr>
          <w:trHeight w:val="64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Тауарларға,жұмыстарға және қызметтер көрсетуге салынатын ішкі салықтар</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15553,0</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15553,0</w:t>
            </w:r>
          </w:p>
        </w:tc>
      </w:tr>
      <w:tr>
        <w:trPr>
          <w:trHeight w:val="34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3016,0</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3016,0</w:t>
            </w:r>
          </w:p>
        </w:tc>
      </w:tr>
      <w:tr>
        <w:trPr>
          <w:trHeight w:val="75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үшін түсетін түсімдер</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7044,0</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7044,0</w:t>
            </w:r>
          </w:p>
        </w:tc>
      </w:tr>
      <w:tr>
        <w:trPr>
          <w:trHeight w:val="73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5403,0</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5403,0</w:t>
            </w:r>
          </w:p>
        </w:tc>
      </w:tr>
      <w:tr>
        <w:trPr>
          <w:trHeight w:val="46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салық</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r>
      <w:tr>
        <w:trPr>
          <w:trHeight w:val="39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46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6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3049,0</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3049,0</w:t>
            </w:r>
          </w:p>
        </w:tc>
      </w:tr>
      <w:tr>
        <w:trPr>
          <w:trHeight w:val="37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3049,0</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3049,0</w:t>
            </w:r>
          </w:p>
        </w:tc>
      </w:tr>
      <w:tr>
        <w:trPr>
          <w:trHeight w:val="5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13961,0</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13961,0</w:t>
            </w:r>
          </w:p>
        </w:tc>
      </w:tr>
      <w:tr>
        <w:trPr>
          <w:trHeight w:val="42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1037,0</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1037,0</w:t>
            </w:r>
          </w:p>
        </w:tc>
      </w:tr>
      <w:tr>
        <w:trPr>
          <w:trHeight w:val="75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1037,0</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1037,0</w:t>
            </w:r>
          </w:p>
        </w:tc>
      </w:tr>
      <w:tr>
        <w:trPr>
          <w:trHeight w:val="102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r>
      <w:tr>
        <w:trPr>
          <w:trHeight w:val="102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r>
      <w:tr>
        <w:trPr>
          <w:trHeight w:val="138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136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20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12682,0</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12682,0</w:t>
            </w:r>
          </w:p>
        </w:tc>
      </w:tr>
      <w:tr>
        <w:trPr>
          <w:trHeight w:val="5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223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12682,0</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12682,0</w:t>
            </w:r>
          </w:p>
        </w:tc>
      </w:tr>
      <w:tr>
        <w:trPr>
          <w:trHeight w:val="3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223,0</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223,0</w:t>
            </w:r>
          </w:p>
        </w:tc>
      </w:tr>
      <w:tr>
        <w:trPr>
          <w:trHeight w:val="39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223,0</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223,0</w:t>
            </w:r>
          </w:p>
        </w:tc>
      </w:tr>
      <w:tr>
        <w:trPr>
          <w:trHeight w:val="37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118014,0</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118014,0</w:t>
            </w:r>
          </w:p>
        </w:tc>
      </w:tr>
      <w:tr>
        <w:trPr>
          <w:trHeight w:val="37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118014,0</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118014,0</w:t>
            </w:r>
          </w:p>
        </w:tc>
      </w:tr>
      <w:tr>
        <w:trPr>
          <w:trHeight w:val="34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118014,0</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118014,0</w:t>
            </w:r>
          </w:p>
        </w:tc>
      </w:tr>
      <w:tr>
        <w:trPr>
          <w:trHeight w:val="3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1693048,3</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59537,0</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1752585,3</w:t>
            </w:r>
          </w:p>
        </w:tc>
      </w:tr>
      <w:tr>
        <w:trPr>
          <w:trHeight w:val="6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1693048,3</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59537,0</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1752585,3</w:t>
            </w:r>
          </w:p>
        </w:tc>
      </w:tr>
      <w:tr>
        <w:trPr>
          <w:trHeight w:val="37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1693048,3</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59537,0</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1752585,3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5"/>
        <w:gridCol w:w="696"/>
        <w:gridCol w:w="696"/>
        <w:gridCol w:w="4305"/>
        <w:gridCol w:w="1480"/>
        <w:gridCol w:w="1762"/>
        <w:gridCol w:w="1682"/>
        <w:gridCol w:w="1904"/>
      </w:tblGrid>
      <w:tr>
        <w:trPr>
          <w:trHeight w:val="3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Нақтыланған бюджет</w:t>
            </w:r>
          </w:p>
        </w:tc>
      </w:tr>
      <w:tr>
        <w:trPr>
          <w:trHeight w:val="31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изменения</w:t>
            </w:r>
          </w:p>
        </w:tc>
        <w:tc>
          <w:tcPr>
            <w:tcW w:w="0" w:type="auto"/>
            <w:vMerge/>
            <w:tcBorders>
              <w:top w:val="nil"/>
              <w:left w:val="single" w:color="cfcfcf" w:sz="5"/>
              <w:bottom w:val="single" w:color="cfcfcf" w:sz="5"/>
              <w:right w:val="single" w:color="cfcfcf" w:sz="5"/>
            </w:tcBorders>
          </w:tcPr>
          <w:p/>
        </w:tc>
      </w:tr>
      <w:tr>
        <w:trPr>
          <w:trHeight w:val="25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vMerge/>
            <w:tcBorders>
              <w:top w:val="nil"/>
              <w:left w:val="single" w:color="cfcfcf" w:sz="5"/>
              <w:bottom w:val="single" w:color="cfcfcf" w:sz="5"/>
              <w:right w:val="single" w:color="cfcfcf" w:sz="5"/>
            </w:tcBorders>
          </w:tcPr>
          <w:p/>
        </w:tc>
      </w:tr>
      <w:tr>
        <w:trPr>
          <w:trHeight w:val="19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91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2256180,9</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59537,0</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2315717,9</w:t>
            </w:r>
          </w:p>
        </w:tc>
      </w:tr>
      <w:tr>
        <w:trPr>
          <w:trHeight w:val="3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183342,4</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183342,4</w:t>
            </w:r>
          </w:p>
        </w:tc>
      </w:tr>
      <w:tr>
        <w:trPr>
          <w:trHeight w:val="9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163093,4</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163093,4</w:t>
            </w:r>
          </w:p>
        </w:tc>
      </w:tr>
      <w:tr>
        <w:trPr>
          <w:trHeight w:val="60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10584,0</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10584,0</w:t>
            </w:r>
          </w:p>
        </w:tc>
      </w:tr>
      <w:tr>
        <w:trPr>
          <w:trHeight w:val="61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10369,0</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10369,0</w:t>
            </w:r>
          </w:p>
        </w:tc>
      </w:tr>
      <w:tr>
        <w:trPr>
          <w:trHeight w:val="58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жабдықтандыру</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215,0</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215,0</w:t>
            </w:r>
          </w:p>
        </w:tc>
      </w:tr>
      <w:tr>
        <w:trPr>
          <w:trHeight w:val="64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35356,0</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35356,0</w:t>
            </w:r>
          </w:p>
        </w:tc>
      </w:tr>
      <w:tr>
        <w:trPr>
          <w:trHeight w:val="61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35356,0</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35356,0</w:t>
            </w:r>
          </w:p>
        </w:tc>
      </w:tr>
      <w:tr>
        <w:trPr>
          <w:trHeight w:val="90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117153,4</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117153,4</w:t>
            </w:r>
          </w:p>
        </w:tc>
      </w:tr>
      <w:tr>
        <w:trPr>
          <w:trHeight w:val="9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115538,4</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115538,4</w:t>
            </w:r>
          </w:p>
        </w:tc>
      </w:tr>
      <w:tr>
        <w:trPr>
          <w:trHeight w:val="60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жабдықтандыру</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1615,0</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1615,0</w:t>
            </w:r>
          </w:p>
        </w:tc>
      </w:tr>
      <w:tr>
        <w:trPr>
          <w:trHeight w:val="60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12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(областық манызы бар қала) саласындағы мемлекеттік саясатты іске асыру жөніндегі қызметтер</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96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және біржолғы талондарды іске асырудан сомаларды жинаудың толықтығын қамтамасыз етуді ұйымдастыру</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127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60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20249,0</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20249,0</w:t>
            </w:r>
          </w:p>
        </w:tc>
      </w:tr>
      <w:tr>
        <w:trPr>
          <w:trHeight w:val="159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қалыптастыру мен дамыту, мемлекеттік жоспарлау ауданның (облыстық маңызы бар қаланың) бюджеттік атқару және коммуналдық меншігін басқару саласындағы мемлекеттік саясатты іске асыру жөніндегі қызметтер</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17814,0</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17814,0</w:t>
            </w:r>
          </w:p>
        </w:tc>
      </w:tr>
      <w:tr>
        <w:trPr>
          <w:trHeight w:val="40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264,0</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264,0</w:t>
            </w:r>
          </w:p>
        </w:tc>
      </w:tr>
      <w:tr>
        <w:trPr>
          <w:trHeight w:val="94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және біржолғы талондарды іске асырудан сомаларды жинаудың толықтығын қамтамасыз етуді ұйымдастыру</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2171,0</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2171,0</w:t>
            </w:r>
          </w:p>
        </w:tc>
      </w:tr>
      <w:tr>
        <w:trPr>
          <w:trHeight w:val="39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1036,5</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1036,5</w:t>
            </w:r>
          </w:p>
        </w:tc>
      </w:tr>
      <w:tr>
        <w:trPr>
          <w:trHeight w:val="6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1036,5</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1036,5</w:t>
            </w:r>
          </w:p>
        </w:tc>
      </w:tr>
      <w:tr>
        <w:trPr>
          <w:trHeight w:val="60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1036,5</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1036,5</w:t>
            </w:r>
          </w:p>
        </w:tc>
      </w:tr>
      <w:tr>
        <w:trPr>
          <w:trHeight w:val="54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1266633,4</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59537,0</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1326170,4</w:t>
            </w:r>
          </w:p>
        </w:tc>
      </w:tr>
      <w:tr>
        <w:trPr>
          <w:trHeight w:val="36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31628,0</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31628,0</w:t>
            </w:r>
          </w:p>
        </w:tc>
      </w:tr>
      <w:tr>
        <w:trPr>
          <w:trHeight w:val="97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31628,0</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31628,0</w:t>
            </w:r>
          </w:p>
        </w:tc>
      </w:tr>
      <w:tr>
        <w:trPr>
          <w:trHeight w:val="61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31628,0</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31628,0</w:t>
            </w:r>
          </w:p>
        </w:tc>
      </w:tr>
      <w:tr>
        <w:trPr>
          <w:trHeight w:val="67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бастауыш, жалпы негізгі, жалпы орта бiлiм беру</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1055084,4</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1055084,4</w:t>
            </w:r>
          </w:p>
        </w:tc>
      </w:tr>
      <w:tr>
        <w:trPr>
          <w:trHeight w:val="66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білім беру бөлімі</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1055084,4</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1055084,4</w:t>
            </w:r>
          </w:p>
        </w:tc>
      </w:tr>
      <w:tr>
        <w:trPr>
          <w:trHeight w:val="67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Жергіліктті деңгейде білім беру саласындағы мемлекеттік саясатты іске асыру жөніндегі қызметтер</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6961,5</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6961,5</w:t>
            </w:r>
          </w:p>
        </w:tc>
      </w:tr>
      <w:tr>
        <w:trPr>
          <w:trHeight w:val="39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964463,9</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964463,9</w:t>
            </w:r>
          </w:p>
        </w:tc>
      </w:tr>
      <w:tr>
        <w:trPr>
          <w:trHeight w:val="3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6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(облыстык маңызы бар қаланың) мемлекеттік білім беру мекемелерінде білім беру жүйесін ақпараттандыру</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2375,0</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2375,0</w:t>
            </w:r>
          </w:p>
        </w:tc>
      </w:tr>
      <w:tr>
        <w:trPr>
          <w:trHeight w:val="127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(облыстык маңызы бар қаланың) мемлекеттік білім беру мекемелер үшін оқулықтар мен оқу-әдiстемелiк кешендерді сатып алу және жеткізу</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3922,0</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3922,0</w:t>
            </w:r>
          </w:p>
        </w:tc>
      </w:tr>
      <w:tr>
        <w:trPr>
          <w:trHeight w:val="42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25862,0</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25862,0</w:t>
            </w:r>
          </w:p>
        </w:tc>
      </w:tr>
      <w:tr>
        <w:trPr>
          <w:trHeight w:val="96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50000,0</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50000,0</w:t>
            </w:r>
          </w:p>
        </w:tc>
      </w:tr>
      <w:tr>
        <w:trPr>
          <w:trHeight w:val="66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жабдықтандыру</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67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179921,0</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59537,0</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239458,0</w:t>
            </w:r>
          </w:p>
        </w:tc>
      </w:tr>
      <w:tr>
        <w:trPr>
          <w:trHeight w:val="36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179921,0</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59537,0</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239458,0</w:t>
            </w:r>
          </w:p>
        </w:tc>
      </w:tr>
      <w:tr>
        <w:trPr>
          <w:trHeight w:val="31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88795,4</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88795,4</w:t>
            </w:r>
          </w:p>
        </w:tc>
      </w:tr>
      <w:tr>
        <w:trPr>
          <w:trHeight w:val="64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жұмыспен қамту және әлеуметтік бағдарламалар бөлімі</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88795,4</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88795,4</w:t>
            </w:r>
          </w:p>
        </w:tc>
      </w:tr>
      <w:tr>
        <w:trPr>
          <w:trHeight w:val="129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13264,0</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13264,0</w:t>
            </w:r>
          </w:p>
        </w:tc>
      </w:tr>
      <w:tr>
        <w:trPr>
          <w:trHeight w:val="42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22652,0</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22652,0</w:t>
            </w:r>
          </w:p>
        </w:tc>
      </w:tr>
      <w:tr>
        <w:trPr>
          <w:trHeight w:val="165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5115,1</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5115,1</w:t>
            </w:r>
          </w:p>
        </w:tc>
      </w:tr>
      <w:tr>
        <w:trPr>
          <w:trHeight w:val="3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2529,0</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2529,0</w:t>
            </w:r>
          </w:p>
        </w:tc>
      </w:tr>
      <w:tr>
        <w:trPr>
          <w:trHeight w:val="28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7000,0</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7000,0</w:t>
            </w:r>
          </w:p>
        </w:tc>
      </w:tr>
      <w:tr>
        <w:trPr>
          <w:trHeight w:val="105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9610,1</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9610,1</w:t>
            </w:r>
          </w:p>
        </w:tc>
      </w:tr>
      <w:tr>
        <w:trPr>
          <w:trHeight w:val="69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537,0</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537,0</w:t>
            </w:r>
          </w:p>
        </w:tc>
      </w:tr>
      <w:tr>
        <w:trPr>
          <w:trHeight w:val="45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1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291,5</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291,5</w:t>
            </w:r>
          </w:p>
        </w:tc>
      </w:tr>
      <w:tr>
        <w:trPr>
          <w:trHeight w:val="6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11856,1</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11856,1</w:t>
            </w:r>
          </w:p>
        </w:tc>
      </w:tr>
      <w:tr>
        <w:trPr>
          <w:trHeight w:val="3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5514,4</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5514,4</w:t>
            </w:r>
          </w:p>
        </w:tc>
      </w:tr>
      <w:tr>
        <w:trPr>
          <w:trHeight w:val="171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1779,4</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1779,4</w:t>
            </w:r>
          </w:p>
        </w:tc>
      </w:tr>
      <w:tr>
        <w:trPr>
          <w:trHeight w:val="265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Тәуелсіз Мемлекеттер Достастығы елдері бойынша, Қазақстан Республикасының аумағы бойынша жол жүруін, сондай-ақ оларға және олармен бірге жүретін адамдарға Мәскеу, Астана қалаларында мерекелік іс-шараларға қатысуы үшін тамақтануына, тұруына, жол жүруіне арналған шығыстарын төлеуді қамтамасыз ету</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402,8</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402,8</w:t>
            </w:r>
          </w:p>
        </w:tc>
      </w:tr>
      <w:tr>
        <w:trPr>
          <w:trHeight w:val="45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«1941-1945 жж. Ұлы Отан соғысында Германияны жеңгенi үшiн»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8244,0</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8244,0</w:t>
            </w:r>
          </w:p>
        </w:tc>
      </w:tr>
      <w:tr>
        <w:trPr>
          <w:trHeight w:val="42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502848,1</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502848,1</w:t>
            </w:r>
          </w:p>
        </w:tc>
      </w:tr>
      <w:tr>
        <w:trPr>
          <w:trHeight w:val="67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242323,2</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242323,2</w:t>
            </w:r>
          </w:p>
        </w:tc>
      </w:tr>
      <w:tr>
        <w:trPr>
          <w:trHeight w:val="36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234705,2</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234705,2</w:t>
            </w:r>
          </w:p>
        </w:tc>
      </w:tr>
      <w:tr>
        <w:trPr>
          <w:trHeight w:val="64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жәйластыру және (немесе) сатып алу</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7618,0</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7618,0</w:t>
            </w:r>
          </w:p>
        </w:tc>
      </w:tr>
      <w:tr>
        <w:trPr>
          <w:trHeight w:val="94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45153,0</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45153,0</w:t>
            </w:r>
          </w:p>
        </w:tc>
      </w:tr>
      <w:tr>
        <w:trPr>
          <w:trHeight w:val="6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Инжернерлік- коммуникациялық инфрақұрылымды дамыту, орналастыру және (немесе) сатып алу</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45153,0</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45153,0</w:t>
            </w:r>
          </w:p>
        </w:tc>
      </w:tr>
      <w:tr>
        <w:trPr>
          <w:trHeight w:val="9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29206,0</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29206,0</w:t>
            </w:r>
          </w:p>
        </w:tc>
      </w:tr>
      <w:tr>
        <w:trPr>
          <w:trHeight w:val="36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4562,0</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4562,0</w:t>
            </w:r>
          </w:p>
        </w:tc>
      </w:tr>
      <w:tr>
        <w:trPr>
          <w:trHeight w:val="3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6411,0</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6411,0</w:t>
            </w:r>
          </w:p>
        </w:tc>
      </w:tr>
      <w:tr>
        <w:trPr>
          <w:trHeight w:val="6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673,0</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673,0</w:t>
            </w:r>
          </w:p>
        </w:tc>
      </w:tr>
      <w:tr>
        <w:trPr>
          <w:trHeight w:val="36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12063,0</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12063,0</w:t>
            </w:r>
          </w:p>
        </w:tc>
      </w:tr>
      <w:tr>
        <w:trPr>
          <w:trHeight w:val="3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сумен жабдықтау ұйымдастыру</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5497,0</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5497,0</w:t>
            </w:r>
          </w:p>
        </w:tc>
      </w:tr>
      <w:tr>
        <w:trPr>
          <w:trHeight w:val="94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128843,7</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128843,7</w:t>
            </w:r>
          </w:p>
        </w:tc>
      </w:tr>
      <w:tr>
        <w:trPr>
          <w:trHeight w:val="61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10894,7</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10894,7</w:t>
            </w:r>
          </w:p>
        </w:tc>
      </w:tr>
      <w:tr>
        <w:trPr>
          <w:trHeight w:val="126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жөндеу және елді-мекендерді көркейту</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94099,0</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94099,0</w:t>
            </w:r>
          </w:p>
        </w:tc>
      </w:tr>
      <w:tr>
        <w:trPr>
          <w:trHeight w:val="91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23850,0</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23850,0</w:t>
            </w:r>
          </w:p>
        </w:tc>
      </w:tr>
      <w:tr>
        <w:trPr>
          <w:trHeight w:val="61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57322,2</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57322,2</w:t>
            </w:r>
          </w:p>
        </w:tc>
      </w:tr>
      <w:tr>
        <w:trPr>
          <w:trHeight w:val="3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57322,2</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57322,2</w:t>
            </w:r>
          </w:p>
        </w:tc>
      </w:tr>
      <w:tr>
        <w:trPr>
          <w:trHeight w:val="64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71092,0</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71092,0</w:t>
            </w:r>
          </w:p>
        </w:tc>
      </w:tr>
      <w:tr>
        <w:trPr>
          <w:trHeight w:val="64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55348,0</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55348,0</w:t>
            </w:r>
          </w:p>
        </w:tc>
      </w:tr>
      <w:tr>
        <w:trPr>
          <w:trHeight w:val="45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1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6116,0</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6116,0</w:t>
            </w:r>
          </w:p>
        </w:tc>
      </w:tr>
      <w:tr>
        <w:trPr>
          <w:trHeight w:val="28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31311,0</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31311,0</w:t>
            </w:r>
          </w:p>
        </w:tc>
      </w:tr>
      <w:tr>
        <w:trPr>
          <w:trHeight w:val="31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(қалалық) кiтапханалардың жұмыс iстеуi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16967,0</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16967,0</w:t>
            </w:r>
          </w:p>
        </w:tc>
      </w:tr>
      <w:tr>
        <w:trPr>
          <w:trHeight w:val="60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954,0</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954,0</w:t>
            </w:r>
          </w:p>
        </w:tc>
      </w:tr>
      <w:tr>
        <w:trPr>
          <w:trHeight w:val="61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6086,0</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6086,0</w:t>
            </w:r>
          </w:p>
        </w:tc>
      </w:tr>
      <w:tr>
        <w:trPr>
          <w:trHeight w:val="126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аппарат, мемлекеттілікті нығайту және азаматтардың әлеуметтік сенімділігін қалыптастыруда мемлекеттік саясатты іске асыру жөніндегі қызметтер</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4466,0</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4466,0</w:t>
            </w:r>
          </w:p>
        </w:tc>
      </w:tr>
      <w:tr>
        <w:trPr>
          <w:trHeight w:val="60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1620,0</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1620,0</w:t>
            </w:r>
          </w:p>
        </w:tc>
      </w:tr>
      <w:tr>
        <w:trPr>
          <w:trHeight w:val="61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9658,0</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9658,0</w:t>
            </w:r>
          </w:p>
        </w:tc>
      </w:tr>
      <w:tr>
        <w:trPr>
          <w:trHeight w:val="91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мәдениет және тілдерді дамыту саласындағы мемлекеттік саясатты іске асыру жөніндегі қызметтер</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4888,0</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4888,0</w:t>
            </w:r>
          </w:p>
        </w:tc>
      </w:tr>
      <w:tr>
        <w:trPr>
          <w:trHeight w:val="61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1846,0</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1846,0</w:t>
            </w:r>
          </w:p>
        </w:tc>
      </w:tr>
      <w:tr>
        <w:trPr>
          <w:trHeight w:val="124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 түрлі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2924,0</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2924,0</w:t>
            </w:r>
          </w:p>
        </w:tc>
      </w:tr>
      <w:tr>
        <w:trPr>
          <w:trHeight w:val="60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8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объектілерін дамыту</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12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27060,0</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27060,0</w:t>
            </w:r>
          </w:p>
        </w:tc>
      </w:tr>
      <w:tr>
        <w:trPr>
          <w:trHeight w:val="6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124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6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1885,0</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1885,0</w:t>
            </w:r>
          </w:p>
        </w:tc>
      </w:tr>
      <w:tr>
        <w:trPr>
          <w:trHeight w:val="127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1885,0</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1885,0</w:t>
            </w:r>
          </w:p>
        </w:tc>
      </w:tr>
      <w:tr>
        <w:trPr>
          <w:trHeight w:val="6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6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60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жабдықтандыру</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60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66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60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жабдықтандыру</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7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60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18411,0</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18411,0</w:t>
            </w:r>
          </w:p>
        </w:tc>
      </w:tr>
      <w:tr>
        <w:trPr>
          <w:trHeight w:val="96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12238,0</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12238,0</w:t>
            </w:r>
          </w:p>
        </w:tc>
      </w:tr>
      <w:tr>
        <w:trPr>
          <w:trHeight w:val="6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жабдықтандыру</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285,0</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285,0</w:t>
            </w:r>
          </w:p>
        </w:tc>
      </w:tr>
      <w:tr>
        <w:trPr>
          <w:trHeight w:val="3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5888,0</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5888,0</w:t>
            </w:r>
          </w:p>
        </w:tc>
      </w:tr>
      <w:tr>
        <w:trPr>
          <w:trHeight w:val="60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жер қатынастары  бөлімі</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6764,0</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6764,0</w:t>
            </w:r>
          </w:p>
        </w:tc>
      </w:tr>
      <w:tr>
        <w:trPr>
          <w:trHeight w:val="91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манызы бар қала) аумағында жер қатынастарын реттеу саласындағы мемлекеттік саясатты іске асыру жөніндегі қызметтер</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5274,0</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5274,0</w:t>
            </w:r>
          </w:p>
        </w:tc>
      </w:tr>
      <w:tr>
        <w:trPr>
          <w:trHeight w:val="3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жер-шаруашылық орналастыру</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жабдықтандыру</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1490,0</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1490,0</w:t>
            </w:r>
          </w:p>
        </w:tc>
      </w:tr>
      <w:tr>
        <w:trPr>
          <w:trHeight w:val="60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Өнеркәсіп,сәулет,қала құрылысы және құрылыс қызметі</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11010,0</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11010,0</w:t>
            </w:r>
          </w:p>
        </w:tc>
      </w:tr>
      <w:tr>
        <w:trPr>
          <w:trHeight w:val="36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6709,0</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6709,0</w:t>
            </w:r>
          </w:p>
        </w:tc>
      </w:tr>
      <w:tr>
        <w:trPr>
          <w:trHeight w:val="61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6709,0</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6709,0</w:t>
            </w:r>
          </w:p>
        </w:tc>
      </w:tr>
      <w:tr>
        <w:trPr>
          <w:trHeight w:val="6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6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4301,0</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4301,0</w:t>
            </w:r>
          </w:p>
        </w:tc>
      </w:tr>
      <w:tr>
        <w:trPr>
          <w:trHeight w:val="9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4301,0</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4301,0</w:t>
            </w:r>
          </w:p>
        </w:tc>
      </w:tr>
      <w:tr>
        <w:trPr>
          <w:trHeight w:val="45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35481,0</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35481,0</w:t>
            </w:r>
          </w:p>
        </w:tc>
      </w:tr>
      <w:tr>
        <w:trPr>
          <w:trHeight w:val="94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25481,0</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25481,0</w:t>
            </w:r>
          </w:p>
        </w:tc>
      </w:tr>
      <w:tr>
        <w:trPr>
          <w:trHeight w:val="94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қызмет етуін қаматамасыз ету</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5481,0</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5481,0</w:t>
            </w:r>
          </w:p>
        </w:tc>
      </w:tr>
      <w:tr>
        <w:trPr>
          <w:trHeight w:val="94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елді-мекендер көшелерін жөндеу және ұстау</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20000,0</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20000,0</w:t>
            </w:r>
          </w:p>
        </w:tc>
      </w:tr>
      <w:tr>
        <w:trPr>
          <w:trHeight w:val="96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w:t>
            </w:r>
          </w:p>
        </w:tc>
      </w:tr>
      <w:tr>
        <w:trPr>
          <w:trHeight w:val="127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елді-мекендер көшелерін жөндеу және ұстау</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w:t>
            </w:r>
          </w:p>
        </w:tc>
      </w:tr>
      <w:tr>
        <w:trPr>
          <w:trHeight w:val="39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12594,4</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12594,4</w:t>
            </w:r>
          </w:p>
        </w:tc>
      </w:tr>
      <w:tr>
        <w:trPr>
          <w:trHeight w:val="60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967,9</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967,9</w:t>
            </w:r>
          </w:p>
        </w:tc>
      </w:tr>
      <w:tr>
        <w:trPr>
          <w:trHeight w:val="67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967,9</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967,9</w:t>
            </w:r>
          </w:p>
        </w:tc>
      </w:tr>
      <w:tr>
        <w:trPr>
          <w:trHeight w:val="61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232,1</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232,1</w:t>
            </w:r>
          </w:p>
        </w:tc>
      </w:tr>
      <w:tr>
        <w:trPr>
          <w:trHeight w:val="66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232,1</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232,1</w:t>
            </w:r>
          </w:p>
        </w:tc>
      </w:tr>
      <w:tr>
        <w:trPr>
          <w:trHeight w:val="3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6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шаруашлығы, жолаушылар көлігі және автомобиль жолдары бөлімі</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7251,4</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7251,4</w:t>
            </w:r>
          </w:p>
        </w:tc>
      </w:tr>
      <w:tr>
        <w:trPr>
          <w:trHeight w:val="126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7091,4</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7091,4</w:t>
            </w:r>
          </w:p>
        </w:tc>
      </w:tr>
      <w:tr>
        <w:trPr>
          <w:trHeight w:val="60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жабдықтандыру</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w:t>
            </w:r>
          </w:p>
        </w:tc>
      </w:tr>
      <w:tr>
        <w:trPr>
          <w:trHeight w:val="60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4143,0</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4143,0</w:t>
            </w:r>
          </w:p>
        </w:tc>
      </w:tr>
      <w:tr>
        <w:trPr>
          <w:trHeight w:val="91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4122,0</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4122,0</w:t>
            </w:r>
          </w:p>
        </w:tc>
      </w:tr>
      <w:tr>
        <w:trPr>
          <w:trHeight w:val="3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r>
      <w:tr>
        <w:trPr>
          <w:trHeight w:val="31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бюджеттiк несие беру</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13125,5</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13125,5</w:t>
            </w:r>
          </w:p>
        </w:tc>
      </w:tr>
      <w:tr>
        <w:trPr>
          <w:trHeight w:val="27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несиелер</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13353,0</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13353,0</w:t>
            </w:r>
          </w:p>
        </w:tc>
      </w:tr>
      <w:tr>
        <w:trPr>
          <w:trHeight w:val="6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91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64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13353,0</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13353,0</w:t>
            </w:r>
          </w:p>
        </w:tc>
      </w:tr>
      <w:tr>
        <w:trPr>
          <w:trHeight w:val="94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13353,0</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13353,0</w:t>
            </w:r>
          </w:p>
        </w:tc>
      </w:tr>
      <w:tr>
        <w:trPr>
          <w:trHeight w:val="31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кредиттерді өтеу</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227,5</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227,5</w:t>
            </w:r>
          </w:p>
        </w:tc>
      </w:tr>
      <w:tr>
        <w:trPr>
          <w:trHeight w:val="31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кредиттерді өтеу</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227,5</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227,5</w:t>
            </w:r>
          </w:p>
        </w:tc>
      </w:tr>
      <w:tr>
        <w:trPr>
          <w:trHeight w:val="60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 бюджеттен берілген бюджеттік кредиттерді өтеу</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227,5</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227,5</w:t>
            </w:r>
          </w:p>
        </w:tc>
      </w:tr>
      <w:tr>
        <w:trPr>
          <w:trHeight w:val="6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активтерiмен жасалатын операциялар бойынша сальдо</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4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56287,7</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56287,7</w:t>
            </w:r>
          </w:p>
        </w:tc>
      </w:tr>
      <w:tr>
        <w:trPr>
          <w:trHeight w:val="61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6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2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6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берлетін ағымдағы нысаналы трансферттер</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66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56287,7</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56287,7</w:t>
            </w:r>
          </w:p>
        </w:tc>
      </w:tr>
      <w:tr>
        <w:trPr>
          <w:trHeight w:val="61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7062,7</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7062,7</w:t>
            </w:r>
          </w:p>
        </w:tc>
      </w:tr>
      <w:tr>
        <w:trPr>
          <w:trHeight w:val="96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берлетін ағымдағы нысаналы трансферттер</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49225,0</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49225,0</w:t>
            </w:r>
          </w:p>
        </w:tc>
      </w:tr>
      <w:tr>
        <w:trPr>
          <w:trHeight w:val="3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-45188,1</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-45188,1</w:t>
            </w:r>
          </w:p>
        </w:tc>
      </w:tr>
      <w:tr>
        <w:trPr>
          <w:trHeight w:val="6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(профицитті пайдалану)</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45188,1</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45188,1</w:t>
            </w:r>
          </w:p>
        </w:tc>
      </w:tr>
      <w:tr>
        <w:trPr>
          <w:trHeight w:val="31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13353,0</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13353,0</w:t>
            </w:r>
          </w:p>
        </w:tc>
      </w:tr>
      <w:tr>
        <w:trPr>
          <w:trHeight w:val="39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13353,0</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13353,0</w:t>
            </w:r>
          </w:p>
        </w:tc>
      </w:tr>
      <w:tr>
        <w:trPr>
          <w:trHeight w:val="3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13353,0</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13353,0</w:t>
            </w:r>
          </w:p>
        </w:tc>
      </w:tr>
      <w:tr>
        <w:trPr>
          <w:trHeight w:val="61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13353,0</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13353,0</w:t>
            </w:r>
          </w:p>
        </w:tc>
      </w:tr>
      <w:tr>
        <w:trPr>
          <w:trHeight w:val="3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227,5</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227,5</w:t>
            </w:r>
          </w:p>
        </w:tc>
      </w:tr>
      <w:tr>
        <w:trPr>
          <w:trHeight w:val="64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227,5</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227,5</w:t>
            </w:r>
          </w:p>
        </w:tc>
      </w:tr>
      <w:tr>
        <w:trPr>
          <w:trHeight w:val="61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227,5</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227,5</w:t>
            </w:r>
          </w:p>
        </w:tc>
      </w:tr>
      <w:tr>
        <w:trPr>
          <w:trHeight w:val="31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қалдықтарының қозғалысы</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32062,6</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32062,6</w:t>
            </w:r>
          </w:p>
        </w:tc>
      </w:tr>
      <w:tr>
        <w:trPr>
          <w:trHeight w:val="3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32062,6</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32062,6</w:t>
            </w:r>
          </w:p>
        </w:tc>
      </w:tr>
      <w:tr>
        <w:trPr>
          <w:trHeight w:val="31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32062,6</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32062,6</w:t>
            </w:r>
          </w:p>
        </w:tc>
      </w:tr>
      <w:tr>
        <w:trPr>
          <w:trHeight w:val="31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32062,6</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32062,6</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