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3080" w14:textId="43c3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қаңтарынан наурызға дейінгі мерзімде шақыру учаскесіне тіркеу жылында жасы он жетіге толатын 1993 жылы туған еркек жынысты азаматтардың тіркеуін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әкімінің 2010 жылғы 6 қаңтардағы № 2 шешімі. Ақмола облысы Жарқайың ауданының Әділет басқармасында 2010 жылғы 6 қаңтарда 1-12-118 тіркелді. Күші жойылды - Ақмола облысы Жарқайың ауданы әкімінің 2010 жылғы 12 қарашадағы № 12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Ақмола облысы Жарқайың ауданы әкімінің 2010.11.08 № 12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Қазақстан Республикасының 2005 жылғы 8 шілдедегі Заңына, Қазақстан Республикасы Үкіметінің 2006 жылғы 5 мамырдағы № 371 қаулысымен бекітілген Қазақстан Республикасында әскери міндеттілер мен әскерге шақырушыларды әскери есепке алуды жүргізу тәртібі туралы </w:t>
      </w:r>
      <w:r>
        <w:rPr>
          <w:rFonts w:ascii="Times New Roman"/>
          <w:b w:val="false"/>
          <w:i w:val="false"/>
          <w:color w:val="000000"/>
          <w:sz w:val="28"/>
        </w:rPr>
        <w:t>ережеге</w:t>
      </w:r>
      <w:r>
        <w:rPr>
          <w:rFonts w:ascii="Times New Roman"/>
          <w:b w:val="false"/>
          <w:i w:val="false"/>
          <w:color w:val="000000"/>
          <w:sz w:val="28"/>
        </w:rPr>
        <w:t xml:space="preserve"> сәйкес, аудан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2010 жылдың қаңтарынан наурызға дейінгі мерзімде 1993 жылы туған, тіркелетін жылы он жеті жасқа толатын еркек жынысты азаматтардың «Ақмола облысы Жарқайың ауданының Қорғаныс істері жөніндегі біріктірілген бөлімі» мемлекеттік мекемесінің шақыру учаскесіне тіркелуі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Ақмола облысы Жарқайың ауданы әкімінің «Тізімге алу уақытында жастары он жеті жасқа толатын ер азаматтарды шақыру учаскесі тізіміне алынуының жүргізілуі туралы» 2008 жылғы 29 желтоқсандағы </w:t>
      </w:r>
      <w:r>
        <w:rPr>
          <w:rFonts w:ascii="Times New Roman"/>
          <w:b w:val="false"/>
          <w:i w:val="false"/>
          <w:color w:val="000000"/>
          <w:sz w:val="28"/>
        </w:rPr>
        <w:t>№ 14</w:t>
      </w:r>
      <w:r>
        <w:rPr>
          <w:rFonts w:ascii="Times New Roman"/>
          <w:b w:val="false"/>
          <w:i w:val="false"/>
          <w:color w:val="000000"/>
          <w:sz w:val="28"/>
        </w:rPr>
        <w:t xml:space="preserve"> шешімі (нормативтік құқықтық актілерді мемлекеттік тіркеудің тізілімінде № 1-12-99 тіркелген, 2009 жылдың 23 қаңтарында аудандық «Целинное знамя»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шешімнің орындалуын бақылау Жарқайың ауданы әкімінің орынбасары Ұ.А.Ахметоваға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шешім Жарқайың ауданы Әділет басқармасында мемлекеттік тіркелген күннен бастап күшіне енеді және ресми жарияланған күннен бастап қолданысқа енгізіледі.</w:t>
      </w:r>
    </w:p>
    <w:p>
      <w:pPr>
        <w:spacing w:after="0"/>
        <w:ind w:left="0"/>
        <w:jc w:val="both"/>
      </w:pPr>
      <w:r>
        <w:rPr>
          <w:rFonts w:ascii="Times New Roman"/>
          <w:b w:val="false"/>
          <w:i/>
          <w:color w:val="000000"/>
          <w:sz w:val="28"/>
        </w:rPr>
        <w:t xml:space="preserve">      Жарқайың </w:t>
      </w:r>
      <w:r>
        <w:rPr>
          <w:rFonts w:ascii="Times New Roman"/>
          <w:b w:val="false"/>
          <w:i/>
          <w:color w:val="000000"/>
          <w:sz w:val="28"/>
        </w:rPr>
        <w:t>ауданының</w:t>
      </w:r>
      <w:r>
        <w:br/>
      </w:r>
      <w:r>
        <w:rPr>
          <w:rFonts w:ascii="Times New Roman"/>
          <w:b w:val="false"/>
          <w:i w:val="false"/>
          <w:color w:val="000000"/>
          <w:sz w:val="28"/>
        </w:rPr>
        <w:t>
</w:t>
      </w:r>
      <w:r>
        <w:rPr>
          <w:rFonts w:ascii="Times New Roman"/>
          <w:b w:val="false"/>
          <w:i/>
          <w:color w:val="000000"/>
          <w:sz w:val="28"/>
        </w:rPr>
        <w:t>      әкімі                                      А.Қалжанов</w:t>
      </w:r>
    </w:p>
    <w:p>
      <w:pPr>
        <w:spacing w:after="0"/>
        <w:ind w:left="0"/>
        <w:jc w:val="both"/>
      </w:pPr>
      <w:r>
        <w:rPr>
          <w:rFonts w:ascii="Times New Roman"/>
          <w:b/>
          <w:i w:val="false"/>
          <w:color w:val="000000"/>
          <w:sz w:val="28"/>
        </w:rPr>
        <w:t>      КЕЛСІЛГЕН:</w:t>
      </w:r>
    </w:p>
    <w:p>
      <w:pPr>
        <w:spacing w:after="0"/>
        <w:ind w:left="0"/>
        <w:jc w:val="both"/>
      </w:pPr>
      <w:r>
        <w:rPr>
          <w:rFonts w:ascii="Times New Roman"/>
          <w:b w:val="false"/>
          <w:i/>
          <w:color w:val="000000"/>
          <w:sz w:val="28"/>
        </w:rPr>
        <w:t>      «Ақмола облысы Жарқайың</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біріккен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Д.Б.Ділдебаев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