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0fe4a" w14:textId="330fe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2007 жылғы 12 желтоқсандағы № 4С-4/8 "Табысы аз отбасыларға тұрғын үй көмегін көрсету тәртібі туралы Ережесін бекіту туралы"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2010 жылғы 12 сәуірдегі № 4С-21/5 шешімі. Ақмола облысы Жарқайың ауданының Әділет басқармасында 2010 жылғы 4 мамырда № 1-12-125 тіркелді. Күші жойылды - Ақмола облысы Жарқайың аудандық мәслихатының 2012 жылғы 6 наурыздағы № 5С-2/5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  Ескерту.  Күші жойылды - Ақмола облысы Жарқайың аудандық мәслихатының 2012.03.06 № 5С-2/5 (ресми жарияланған күнiнен бастап қолданысқа енгiзiледi)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тұрғын үй көмегін көрсету мәселесіндегі бағыттарды жетілдіру мақсатында Жарқайың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Жарқайың аудандық мәслихатының 2007 жылғы 12 желтоқсандағы № 4С-4/8 «Табысы аз отбасыларға тұрғын үй көмегін көрсету тәртібі туралы Ережесін бекіту туралы» (Нормативтік құқықтық актілерінің мемлекеттік тіркеу тізілімінде № 1-12-76 тіркелген, «Целинное знамя» аудандық газетінде 2008 жылдың 1 ақпанында жарияланған) шешіміне келесі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1.4 - тармақшасы төмендегідей мазмұндағы азат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жылу жүйесімен қатты отынды пайдалануға өтем нормасы отбасыға бес тоннадан белгіленсін;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көмір сатып алу маусымына байланысты, тұрғын үй көмегін есептеу кезінде тұрғын үйге (көмір бағасы) шығындардың барлық әлеуметтік нормасын өтініш беру тоқсанында үш айға есептелінсін.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Жарқайың ауданының Әділет басқармасында мемлекеттік тіркелген күннен бастап күшіне енеді және ресми жарияланған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С.Оспан-Ұлы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Б.Швачкин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«КЕЛІСІЛГЕН»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Жарқайың ауданының әкімі                   А.Қалжанов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«Жарқайың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З.Қоржымбаева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