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b0bb" w14:textId="1a1b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4С-19/3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2010 жылғы 19 қазандағы № 4С-25/2 шешімі. Ақмола облысы Жарқайың ауданының Әділет басқармасында 2010 жылғы 22 қазандағы № 1-12-136 тіркелді. Күші жойылды - Ақмола облысы Жарқайың аудандық мәслихатының 2011 жылғы 4 ақпандағы № 4С-29/8 шешімімен</w:t>
      </w:r>
    </w:p>
    <w:p>
      <w:pPr>
        <w:spacing w:after="0"/>
        <w:ind w:left="0"/>
        <w:jc w:val="both"/>
      </w:pPr>
      <w:r>
        <w:rPr>
          <w:rFonts w:ascii="Times New Roman"/>
          <w:b w:val="false"/>
          <w:i/>
          <w:color w:val="800000"/>
          <w:sz w:val="28"/>
        </w:rPr>
        <w:t>      Ескерту. Күші жойылды - Ақмола облысы Жарқайың аудандық мәслихатының 2011.02.04 № 4С-29/8 шешімімен</w:t>
      </w:r>
    </w:p>
    <w:p>
      <w:pPr>
        <w:spacing w:after="0"/>
        <w:ind w:left="0"/>
        <w:jc w:val="both"/>
      </w:pPr>
      <w:r>
        <w:rPr>
          <w:rFonts w:ascii="Times New Roman"/>
          <w:b w:val="false"/>
          <w:i/>
          <w:color w:val="800000"/>
          <w:sz w:val="28"/>
        </w:rPr>
        <w:t>      РҚАО-ның ескертпесі</w:t>
      </w:r>
      <w:r>
        <w:br/>
      </w:r>
      <w:r>
        <w:rPr>
          <w:rFonts w:ascii="Times New Roman"/>
          <w:b w:val="false"/>
          <w:i w:val="false"/>
          <w:color w:val="000000"/>
          <w:sz w:val="28"/>
        </w:rPr>
        <w:t>
</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Жарқайың аудандық мәслихатының «2010-2012 жылдарға арналған аудандық бюджет туралы» 2009 жылғы 23 желтоқсандағы </w:t>
      </w:r>
      <w:r>
        <w:rPr>
          <w:rFonts w:ascii="Times New Roman"/>
          <w:b w:val="false"/>
          <w:i w:val="false"/>
          <w:color w:val="000000"/>
          <w:sz w:val="28"/>
        </w:rPr>
        <w:t>№ 4С-19/3</w:t>
      </w:r>
      <w:r>
        <w:rPr>
          <w:rFonts w:ascii="Times New Roman"/>
          <w:b w:val="false"/>
          <w:i w:val="false"/>
          <w:color w:val="000000"/>
          <w:sz w:val="28"/>
        </w:rPr>
        <w:t xml:space="preserve"> (Нормативтік құқықтық актілерінің мемлекеттік тіркеу тізілімінде № 1-12-119 болып тіркелген, 2010 жылғы 22 қаңтарында «Целинное знамя» аудандық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«1 764 219,1» сандары «1 757 676,1» сандарына ауыстырылсын;</w:t>
      </w:r>
      <w:r>
        <w:br/>
      </w:r>
      <w:r>
        <w:rPr>
          <w:rFonts w:ascii="Times New Roman"/>
          <w:b w:val="false"/>
          <w:i w:val="false"/>
          <w:color w:val="000000"/>
          <w:sz w:val="28"/>
        </w:rPr>
        <w:t>
</w:t>
      </w:r>
      <w:r>
        <w:rPr>
          <w:rFonts w:ascii="Times New Roman"/>
          <w:b w:val="false"/>
          <w:i w:val="false"/>
          <w:color w:val="000000"/>
          <w:sz w:val="28"/>
        </w:rPr>
        <w:t>      «185 145» сандары «184 759» сандарына ауыстырылсын;</w:t>
      </w:r>
      <w:r>
        <w:br/>
      </w:r>
      <w:r>
        <w:rPr>
          <w:rFonts w:ascii="Times New Roman"/>
          <w:b w:val="false"/>
          <w:i w:val="false"/>
          <w:color w:val="000000"/>
          <w:sz w:val="28"/>
        </w:rPr>
        <w:t>
</w:t>
      </w:r>
      <w:r>
        <w:rPr>
          <w:rFonts w:ascii="Times New Roman"/>
          <w:b w:val="false"/>
          <w:i w:val="false"/>
          <w:color w:val="000000"/>
          <w:sz w:val="28"/>
        </w:rPr>
        <w:t>      «8 832» сандары «8 908» сандарына ауыстырылсын;</w:t>
      </w:r>
      <w:r>
        <w:br/>
      </w:r>
      <w:r>
        <w:rPr>
          <w:rFonts w:ascii="Times New Roman"/>
          <w:b w:val="false"/>
          <w:i w:val="false"/>
          <w:color w:val="000000"/>
          <w:sz w:val="28"/>
        </w:rPr>
        <w:t>
</w:t>
      </w:r>
      <w:r>
        <w:rPr>
          <w:rFonts w:ascii="Times New Roman"/>
          <w:b w:val="false"/>
          <w:i w:val="false"/>
          <w:color w:val="000000"/>
          <w:sz w:val="28"/>
        </w:rPr>
        <w:t>      «9 000» сандары «9 310» сандарына ауыстырылсын;</w:t>
      </w:r>
      <w:r>
        <w:br/>
      </w:r>
      <w:r>
        <w:rPr>
          <w:rFonts w:ascii="Times New Roman"/>
          <w:b w:val="false"/>
          <w:i w:val="false"/>
          <w:color w:val="000000"/>
          <w:sz w:val="28"/>
        </w:rPr>
        <w:t>
</w:t>
      </w:r>
      <w:r>
        <w:rPr>
          <w:rFonts w:ascii="Times New Roman"/>
          <w:b w:val="false"/>
          <w:i w:val="false"/>
          <w:color w:val="000000"/>
          <w:sz w:val="28"/>
        </w:rPr>
        <w:t>      «1 561 242,1» сандары «1 554 699,1»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«1 789 433,4» сандары «1 782 890,4»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тармақтың:</w:t>
      </w:r>
      <w:r>
        <w:br/>
      </w:r>
      <w:r>
        <w:rPr>
          <w:rFonts w:ascii="Times New Roman"/>
          <w:b w:val="false"/>
          <w:i w:val="false"/>
          <w:color w:val="000000"/>
          <w:sz w:val="28"/>
        </w:rPr>
        <w:t>
</w:t>
      </w:r>
      <w:r>
        <w:rPr>
          <w:rFonts w:ascii="Times New Roman"/>
          <w:b w:val="false"/>
          <w:i w:val="false"/>
          <w:color w:val="000000"/>
          <w:sz w:val="28"/>
        </w:rPr>
        <w:t>      «554 390,1» сандары «547 847,1»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тармақтың:</w:t>
      </w:r>
      <w:r>
        <w:br/>
      </w:r>
      <w:r>
        <w:rPr>
          <w:rFonts w:ascii="Times New Roman"/>
          <w:b w:val="false"/>
          <w:i w:val="false"/>
          <w:color w:val="000000"/>
          <w:sz w:val="28"/>
        </w:rPr>
        <w:t>
</w:t>
      </w:r>
      <w:r>
        <w:rPr>
          <w:rFonts w:ascii="Times New Roman"/>
          <w:b w:val="false"/>
          <w:i w:val="false"/>
          <w:color w:val="000000"/>
          <w:sz w:val="28"/>
        </w:rPr>
        <w:t>      «164 744» сандары «172 300» сандарына ауыстырылсын;</w:t>
      </w:r>
      <w:r>
        <w:br/>
      </w:r>
      <w:r>
        <w:rPr>
          <w:rFonts w:ascii="Times New Roman"/>
          <w:b w:val="false"/>
          <w:i w:val="false"/>
          <w:color w:val="000000"/>
          <w:sz w:val="28"/>
        </w:rPr>
        <w:t>
</w:t>
      </w:r>
      <w:r>
        <w:rPr>
          <w:rFonts w:ascii="Times New Roman"/>
          <w:b w:val="false"/>
          <w:i w:val="false"/>
          <w:color w:val="000000"/>
          <w:sz w:val="28"/>
        </w:rPr>
        <w:t>      «40 526» сандары «48 082»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тармақтың:</w:t>
      </w:r>
      <w:r>
        <w:br/>
      </w:r>
      <w:r>
        <w:rPr>
          <w:rFonts w:ascii="Times New Roman"/>
          <w:b w:val="false"/>
          <w:i w:val="false"/>
          <w:color w:val="000000"/>
          <w:sz w:val="28"/>
        </w:rPr>
        <w:t>
</w:t>
      </w:r>
      <w:r>
        <w:rPr>
          <w:rFonts w:ascii="Times New Roman"/>
          <w:b w:val="false"/>
          <w:i w:val="false"/>
          <w:color w:val="000000"/>
          <w:sz w:val="28"/>
        </w:rPr>
        <w:t>      «157 599» сандары «143 500»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тармақтың:</w:t>
      </w:r>
      <w:r>
        <w:br/>
      </w:r>
      <w:r>
        <w:rPr>
          <w:rFonts w:ascii="Times New Roman"/>
          <w:b w:val="false"/>
          <w:i w:val="false"/>
          <w:color w:val="000000"/>
          <w:sz w:val="28"/>
        </w:rPr>
        <w:t>
</w:t>
      </w:r>
      <w:r>
        <w:rPr>
          <w:rFonts w:ascii="Times New Roman"/>
          <w:b w:val="false"/>
          <w:i w:val="false"/>
          <w:color w:val="000000"/>
          <w:sz w:val="28"/>
        </w:rPr>
        <w:t>      «500» сандары «1 300»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Жарқайың аудандық мәслихатының «2010-2012 жылдарға арналған аудандық бюджет туралы» 2009 жылғы 23 желтоқсандағы </w:t>
      </w:r>
      <w:r>
        <w:rPr>
          <w:rFonts w:ascii="Times New Roman"/>
          <w:b w:val="false"/>
          <w:i w:val="false"/>
          <w:color w:val="000000"/>
          <w:sz w:val="28"/>
        </w:rPr>
        <w:t>№ 4С-19/3</w:t>
      </w:r>
      <w:r>
        <w:rPr>
          <w:rFonts w:ascii="Times New Roman"/>
          <w:b w:val="false"/>
          <w:i w:val="false"/>
          <w:color w:val="000000"/>
          <w:sz w:val="28"/>
        </w:rPr>
        <w:t xml:space="preserve"> (Нормативтік құқықтық актілерінің мемлекеттік тіркеу тізілімінде № 1-12-119 болып тіркелген, 2010 жылғы 22 қаңтарында «Целинное знамя» аудандық газетінде жарияланған)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Жарқайың ауданының Әділет басқармасында мемлекеттік тіркелген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В.Камышанский</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С.Оспан-Ұлы</w:t>
      </w:r>
    </w:p>
    <w:p>
      <w:pPr>
        <w:spacing w:after="0"/>
        <w:ind w:left="0"/>
        <w:jc w:val="both"/>
      </w:pPr>
      <w:r>
        <w:rPr>
          <w:rFonts w:ascii="Times New Roman"/>
          <w:b w:val="false"/>
          <w:i w:val="false"/>
          <w:color w:val="000000"/>
          <w:sz w:val="28"/>
        </w:rPr>
        <w:t>      "КЕСІЛГЕН"</w:t>
      </w:r>
    </w:p>
    <w:p>
      <w:pPr>
        <w:spacing w:after="0"/>
        <w:ind w:left="0"/>
        <w:jc w:val="both"/>
      </w:pPr>
      <w:r>
        <w:rPr>
          <w:rFonts w:ascii="Times New Roman"/>
          <w:b w:val="false"/>
          <w:i/>
          <w:color w:val="000000"/>
          <w:sz w:val="28"/>
        </w:rPr>
        <w:t>      Жарқайың ауданының әкімі                   А.Ахметов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Б.Ахметов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З.Қоржымбаева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w:t>
      </w:r>
      <w:r>
        <w:rPr>
          <w:rFonts w:ascii="Times New Roman"/>
          <w:b w:val="false"/>
          <w:i w:val="false"/>
          <w:color w:val="000000"/>
          <w:sz w:val="28"/>
        </w:rPr>
        <w:t>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 xml:space="preserve">ы 19 </w:t>
      </w:r>
      <w:r>
        <w:rPr>
          <w:rFonts w:ascii="Times New Roman"/>
          <w:b w:val="false"/>
          <w:i w:val="false"/>
          <w:color w:val="000000"/>
          <w:sz w:val="28"/>
        </w:rPr>
        <w:t>қ</w:t>
      </w:r>
      <w:r>
        <w:rPr>
          <w:rFonts w:ascii="Times New Roman"/>
          <w:b w:val="false"/>
          <w:i w:val="false"/>
          <w:color w:val="000000"/>
          <w:sz w:val="28"/>
        </w:rPr>
        <w:t>азанында</w:t>
      </w:r>
      <w:r>
        <w:rPr>
          <w:rFonts w:ascii="Times New Roman"/>
          <w:b w:val="false"/>
          <w:i w:val="false"/>
          <w:color w:val="000000"/>
          <w:sz w:val="28"/>
        </w:rPr>
        <w:t>ғ</w:t>
      </w:r>
      <w:r>
        <w:rPr>
          <w:rFonts w:ascii="Times New Roman"/>
          <w:b w:val="false"/>
          <w:i w:val="false"/>
          <w:color w:val="000000"/>
          <w:sz w:val="28"/>
        </w:rPr>
        <w:t>ы № 4С-25/2</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r>
        <w:br/>
      </w:r>
      <w:r>
        <w:rPr>
          <w:rFonts w:ascii="Times New Roman"/>
          <w:b w:val="false"/>
          <w:i w:val="false"/>
          <w:color w:val="000000"/>
          <w:sz w:val="28"/>
        </w:rPr>
        <w:t>
</w:t>
      </w:r>
      <w:r>
        <w:rPr>
          <w:rFonts w:ascii="Times New Roman"/>
          <w:b w:val="false"/>
          <w:i w:val="false"/>
          <w:color w:val="000000"/>
          <w:sz w:val="28"/>
        </w:rPr>
        <w:t>Жар</w:t>
      </w:r>
      <w:r>
        <w:rPr>
          <w:rFonts w:ascii="Times New Roman"/>
          <w:b w:val="false"/>
          <w:i w:val="false"/>
          <w:color w:val="000000"/>
          <w:sz w:val="28"/>
        </w:rPr>
        <w:t>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23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 4С-19/3</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080"/>
        <w:gridCol w:w="1020"/>
        <w:gridCol w:w="7728"/>
        <w:gridCol w:w="2512"/>
      </w:tblGrid>
      <w:tr>
        <w:trPr>
          <w:trHeight w:val="100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8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1 757 676,1</w:t>
            </w:r>
          </w:p>
        </w:tc>
      </w:tr>
      <w:tr>
        <w:trPr>
          <w:trHeight w:val="27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184 759</w:t>
            </w:r>
          </w:p>
        </w:tc>
      </w:tr>
      <w:tr>
        <w:trPr>
          <w:trHeight w:val="30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11 650</w:t>
            </w:r>
          </w:p>
        </w:tc>
      </w:tr>
      <w:tr>
        <w:trPr>
          <w:trHeight w:val="27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11 650</w:t>
            </w:r>
          </w:p>
        </w:tc>
      </w:tr>
      <w:tr>
        <w:trPr>
          <w:trHeight w:val="34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103 922</w:t>
            </w:r>
          </w:p>
        </w:tc>
      </w:tr>
      <w:tr>
        <w:trPr>
          <w:trHeight w:val="28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103 922</w:t>
            </w:r>
          </w:p>
        </w:tc>
      </w:tr>
      <w:tr>
        <w:trPr>
          <w:trHeight w:val="28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58 652</w:t>
            </w:r>
          </w:p>
        </w:tc>
      </w:tr>
      <w:tr>
        <w:trPr>
          <w:trHeight w:val="27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29 687</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7 565</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13 900</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7 500</w:t>
            </w:r>
          </w:p>
        </w:tc>
      </w:tr>
      <w:tr>
        <w:trPr>
          <w:trHeight w:val="48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8 972</w:t>
            </w:r>
          </w:p>
        </w:tc>
      </w:tr>
      <w:tr>
        <w:trPr>
          <w:trHeight w:val="31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1 300</w:t>
            </w:r>
          </w:p>
        </w:tc>
      </w:tr>
      <w:tr>
        <w:trPr>
          <w:trHeight w:val="51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5 300</w:t>
            </w:r>
          </w:p>
        </w:tc>
      </w:tr>
      <w:tr>
        <w:trPr>
          <w:trHeight w:val="57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2 372</w:t>
            </w:r>
          </w:p>
        </w:tc>
      </w:tr>
      <w:tr>
        <w:trPr>
          <w:trHeight w:val="105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1 563</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1 563</w:t>
            </w:r>
          </w:p>
        </w:tc>
      </w:tr>
      <w:tr>
        <w:trPr>
          <w:trHeight w:val="33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8 908</w:t>
            </w:r>
          </w:p>
        </w:tc>
      </w:tr>
      <w:tr>
        <w:trPr>
          <w:trHeight w:val="30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49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8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8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138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8 158</w:t>
            </w:r>
          </w:p>
        </w:tc>
      </w:tr>
      <w:tr>
        <w:trPr>
          <w:trHeight w:val="154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8 158</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9 310</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9 210</w:t>
            </w:r>
          </w:p>
        </w:tc>
      </w:tr>
      <w:tr>
        <w:trPr>
          <w:trHeight w:val="28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9 000</w:t>
            </w:r>
          </w:p>
        </w:tc>
      </w:tr>
      <w:tr>
        <w:trPr>
          <w:trHeight w:val="2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27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1 554 699,1</w:t>
            </w:r>
          </w:p>
        </w:tc>
      </w:tr>
      <w:tr>
        <w:trPr>
          <w:trHeight w:val="5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1 554 699,1</w:t>
            </w:r>
          </w:p>
        </w:tc>
      </w:tr>
      <w:tr>
        <w:trPr>
          <w:trHeight w:val="34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1 554 699,1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009"/>
        <w:gridCol w:w="968"/>
        <w:gridCol w:w="7981"/>
        <w:gridCol w:w="2535"/>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53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1 782 890,4</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174 862</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9 392</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9 192</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31 789</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31 789</w:t>
            </w:r>
          </w:p>
        </w:tc>
      </w:tr>
      <w:tr>
        <w:trPr>
          <w:trHeight w:val="8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110 546</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108 736</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1 760</w:t>
            </w:r>
          </w:p>
        </w:tc>
      </w:tr>
      <w:tr>
        <w:trPr>
          <w:trHeight w:val="3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14 474</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13 296</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9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8 661</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8 601</w:t>
            </w:r>
          </w:p>
        </w:tc>
      </w:tr>
      <w:tr>
        <w:trPr>
          <w:trHeight w:val="7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9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857 901,3</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857 901,3</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10 947</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699 263,3</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1 668</w:t>
            </w:r>
          </w:p>
        </w:tc>
      </w:tr>
      <w:tr>
        <w:trPr>
          <w:trHeight w:val="10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сатып алу және жеткiзу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7 266</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13 444</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125 313</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56 450,1</w:t>
            </w:r>
          </w:p>
        </w:tc>
      </w:tr>
      <w:tr>
        <w:trPr>
          <w:trHeight w:val="8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56 450,1</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14 039</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12 994</w:t>
            </w:r>
          </w:p>
        </w:tc>
      </w:tr>
      <w:tr>
        <w:trPr>
          <w:trHeight w:val="13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2 730</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2 436</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8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6 514</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4 224</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6 395</w:t>
            </w:r>
          </w:p>
        </w:tc>
      </w:tr>
      <w:tr>
        <w:trPr>
          <w:trHeight w:val="13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1 071</w:t>
            </w:r>
          </w:p>
        </w:tc>
      </w:tr>
      <w:tr>
        <w:trPr>
          <w:trHeight w:val="223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w:t>
            </w:r>
          </w:p>
        </w:tc>
      </w:tr>
      <w:tr>
        <w:trPr>
          <w:trHeight w:val="34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4 998</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3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349 345</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5 320</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2 078</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1 038</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1 840</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w:t>
            </w:r>
          </w:p>
        </w:tc>
      </w:tr>
      <w:tr>
        <w:trPr>
          <w:trHeight w:val="8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158 846</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2 921</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2 727</w:t>
            </w:r>
          </w:p>
        </w:tc>
      </w:tr>
      <w:tr>
        <w:trPr>
          <w:trHeight w:val="3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6 698</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140 500</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185 179</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137 097</w:t>
            </w:r>
          </w:p>
        </w:tc>
      </w:tr>
      <w:tr>
        <w:trPr>
          <w:trHeight w:val="5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48 082</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83 949</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39 424</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4 296</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22 497</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11 793</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8 555</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3 599</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6 970</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3 855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1 358</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1 757</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140 091</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10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12 205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12 005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10 701</w:t>
            </w:r>
          </w:p>
        </w:tc>
      </w:tr>
      <w:tr>
        <w:trPr>
          <w:trHeight w:val="7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6 610</w:t>
            </w:r>
          </w:p>
        </w:tc>
      </w:tr>
      <w:tr>
        <w:trPr>
          <w:trHeight w:val="4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4 091</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102 000</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102 000</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11 165</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4 944</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5 359</w:t>
            </w:r>
          </w:p>
        </w:tc>
      </w:tr>
      <w:tr>
        <w:trPr>
          <w:trHeight w:val="6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11 499</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6 187</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3 998</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1 900</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42 952</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24 147</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4 147</w:t>
            </w:r>
          </w:p>
        </w:tc>
      </w:tr>
      <w:tr>
        <w:trPr>
          <w:trHeight w:val="8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18 805</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8 805</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10 643</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1 300</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1 300</w:t>
            </w:r>
          </w:p>
        </w:tc>
      </w:tr>
      <w:tr>
        <w:trPr>
          <w:trHeight w:val="9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5 437</w:t>
            </w:r>
          </w:p>
        </w:tc>
      </w:tr>
      <w:tr>
        <w:trPr>
          <w:trHeight w:val="12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5 095</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w:t>
            </w:r>
          </w:p>
        </w:tc>
      </w:tr>
      <w:tr>
        <w:trPr>
          <w:trHeight w:val="8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3 906</w:t>
            </w:r>
          </w:p>
        </w:tc>
      </w:tr>
      <w:tr>
        <w:trPr>
          <w:trHeight w:val="9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3 633</w:t>
            </w:r>
          </w:p>
        </w:tc>
      </w:tr>
      <w:tr>
        <w:trPr>
          <w:trHeight w:val="2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2 101</w:t>
            </w:r>
          </w:p>
        </w:tc>
      </w:tr>
      <w:tr>
        <w:trPr>
          <w:trHeight w:val="9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50 756</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6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4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6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-59 201,3</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59 201,3</w:t>
            </w:r>
          </w:p>
        </w:tc>
      </w:tr>
      <w:tr>
        <w:trPr>
          <w:trHeight w:val="45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43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19 қазанындағы № 4С-25/2</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Қаладағы</w:t>
      </w:r>
      <w:r>
        <w:rPr>
          <w:rFonts w:ascii="Times New Roman"/>
          <w:b/>
          <w:i w:val="false"/>
          <w:color w:val="000080"/>
          <w:sz w:val="28"/>
        </w:rPr>
        <w:t xml:space="preserve"> аудан</w:t>
      </w:r>
      <w:r>
        <w:rPr>
          <w:rFonts w:ascii="Times New Roman"/>
          <w:b/>
          <w:i w:val="false"/>
          <w:color w:val="000080"/>
          <w:sz w:val="28"/>
        </w:rPr>
        <w:t xml:space="preserve">, </w:t>
      </w:r>
      <w:r>
        <w:rPr>
          <w:rFonts w:ascii="Times New Roman"/>
          <w:b/>
          <w:i w:val="false"/>
          <w:color w:val="000080"/>
          <w:sz w:val="28"/>
        </w:rPr>
        <w:t>аудандық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қала</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кент</w:t>
      </w:r>
      <w:r>
        <w:rPr>
          <w:rFonts w:ascii="Times New Roman"/>
          <w:b/>
          <w:i w:val="false"/>
          <w:color w:val="000080"/>
          <w:sz w:val="28"/>
        </w:rPr>
        <w:t xml:space="preserve">, </w:t>
      </w:r>
      <w:r>
        <w:rPr>
          <w:rFonts w:ascii="Times New Roman"/>
          <w:b/>
          <w:i w:val="false"/>
          <w:color w:val="000080"/>
          <w:sz w:val="28"/>
        </w:rPr>
        <w:t>ауыл</w:t>
      </w:r>
      <w:r>
        <w:rPr>
          <w:rFonts w:ascii="Times New Roman"/>
          <w:b/>
          <w:i w:val="false"/>
          <w:color w:val="000080"/>
          <w:sz w:val="28"/>
        </w:rPr>
        <w:t xml:space="preserve"> (</w:t>
      </w:r>
      <w:r>
        <w:rPr>
          <w:rFonts w:ascii="Times New Roman"/>
          <w:b/>
          <w:i w:val="false"/>
          <w:color w:val="000080"/>
          <w:sz w:val="28"/>
        </w:rPr>
        <w:t>село</w:t>
      </w:r>
      <w:r>
        <w:rPr>
          <w:rFonts w:ascii="Times New Roman"/>
          <w:b/>
          <w:i w:val="false"/>
          <w:color w:val="000080"/>
          <w:sz w:val="28"/>
        </w:rPr>
        <w:t xml:space="preserve">), </w:t>
      </w:r>
      <w:r>
        <w:rPr>
          <w:rFonts w:ascii="Times New Roman"/>
          <w:b/>
          <w:i w:val="false"/>
          <w:color w:val="000080"/>
          <w:sz w:val="28"/>
        </w:rPr>
        <w:t>ауылдық</w:t>
      </w:r>
      <w:r>
        <w:rPr>
          <w:rFonts w:ascii="Times New Roman"/>
          <w:b/>
          <w:i w:val="false"/>
          <w:color w:val="000080"/>
          <w:sz w:val="28"/>
        </w:rPr>
        <w:t xml:space="preserve"> (</w:t>
      </w:r>
      <w:r>
        <w:rPr>
          <w:rFonts w:ascii="Times New Roman"/>
          <w:b/>
          <w:i w:val="false"/>
          <w:color w:val="000080"/>
          <w:sz w:val="28"/>
        </w:rPr>
        <w:t>селолық</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округ</w:t>
      </w:r>
      <w:r>
        <w:rPr>
          <w:rFonts w:ascii="Times New Roman"/>
          <w:b/>
          <w:i w:val="false"/>
          <w:color w:val="000080"/>
          <w:sz w:val="28"/>
        </w:rPr>
        <w:t xml:space="preserve"> әкімінің</w:t>
      </w:r>
      <w:r>
        <w:rPr>
          <w:rFonts w:ascii="Times New Roman"/>
          <w:b/>
          <w:i w:val="false"/>
          <w:color w:val="000080"/>
          <w:sz w:val="28"/>
        </w:rPr>
        <w:t xml:space="preserve">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962"/>
        <w:gridCol w:w="943"/>
        <w:gridCol w:w="8746"/>
        <w:gridCol w:w="154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110 546</w:t>
            </w:r>
          </w:p>
        </w:tc>
      </w:tr>
      <w:tr>
        <w:trPr>
          <w:trHeight w:val="9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110 546</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108 736</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15 609</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Бірсуат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5 073</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Уәлихан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5 644</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Гастелло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5 011</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Далабай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5 344</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Жаңадала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11 775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6 244</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Құмсуат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5 525</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Львовское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5 401</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Нахимское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7 391</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Отрадное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5 677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5 178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4 853</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Тасөткел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5 283</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Тассуат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4 719</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Үшқарасу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4 615</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5 394</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Бірсуат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Уәлихан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Гастелло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Далабай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Жаңадала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Құмсуат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Львовское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Нахимское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Отрадное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Тасөткел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Тассуат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Үшқарасу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5 320</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5 320</w:t>
            </w:r>
          </w:p>
        </w:tc>
      </w:tr>
      <w:tr>
        <w:trPr>
          <w:trHeight w:val="3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2 078</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1 808</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Жаңадала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1 038</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1 038</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1 840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Гастелло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Құмсуат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Жаңадала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Тасөткел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24 147</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24 147</w:t>
            </w:r>
          </w:p>
        </w:tc>
      </w:tr>
      <w:tr>
        <w:trPr>
          <w:trHeight w:val="10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4 147</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2 981</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w:t>
            </w:r>
          </w:p>
        </w:tc>
      </w:tr>
      <w:tr>
        <w:trPr>
          <w:trHeight w:val="8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Жарқайың ауданы Державин қаласы әкімдігінің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