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8080" w14:textId="dcf8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ауданының әкімдігінің 2010 жылғы 14 желтоқсандағы № А-12/473 қаулысы. Ақмола облысы Жарқайың аудандық Әділет басқармасында 2011 жылы 5 қаңтарда № 1-12-140 тікелді. Қолданылу мерзімінің аяқталуына байланысты күші жойылды - (Ақмола облысы Жарқайың ауданы әкімі аппаратының 2013 жылғы 10 маусымдағы № 04-350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Жарқайың ауданы әкімі аппаратының 10.06.2013 № 04-350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21 жастан 24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ұзақ уақыт жұмыс істемеген (бір жылдан көп)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мигранттар;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2010 жылы Жол картасы аясындағы инвестициялық жобасынан босатылған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техникалық және кәсіптік білім беру мекемелерінің бітірушілері.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Ақмола облысы Жарқайың ауданы әкімдігінің «2010 жылға халықтың нысаналы топтарына жататын тұлғалардың қосымша тізбесін белгілеу туралы» 2010 жылғы 27 мамырдағы </w:t>
      </w:r>
      <w:r>
        <w:rPr>
          <w:rFonts w:ascii="Times New Roman"/>
          <w:b w:val="false"/>
          <w:i w:val="false"/>
          <w:color w:val="000000"/>
          <w:sz w:val="28"/>
        </w:rPr>
        <w:t>№ А-5/132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1-12-128 тіркелген, 2010 жылдың 25 маусымында аудандық «Целинное знамя» газетінде жарияланған), «Жарқайың ауданы әкімдігінің 2010 жылғы 27 мамырдағы № А-5/132 «2010 жылға халықтың нысаналы топтарына жататын тұлғалардың қосымша тізбесін белгілеу туралы» қаулысына толықтыру енгізу туралы» 2010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№ А-7/188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1-12-131 тіркелген, 2010 жылдың 13 тамызында аудандық «Целинное знамя» газетінде жарияланған) қаулыларының күштері жойылған болып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Ұ.А.Ахметоваға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Жарқайың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А.Қалжанов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