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159a" w14:textId="c321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2009 жылғы 23 желтоқсандағы № С-23-2 "2010-2012 жылдарға арналған Жақсы ауданының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Жақсы аудандық мәслихатының 2010 жылғы 22 шілдедегі № С-27-4 шешімі. Ақмола облысы Жақсы ауданының Әділет басқармасында 2010 жылғы 18 тамыздағы № 1-13-116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Республикасының Бюджет Кодексінің 106 бабындағы 2 тармағының </w:t>
      </w:r>
      <w:r>
        <w:rPr>
          <w:rFonts w:ascii="Times New Roman"/>
          <w:b w:val="false"/>
          <w:i w:val="false"/>
          <w:color w:val="000000"/>
          <w:sz w:val="28"/>
        </w:rPr>
        <w:t>4 тармақшасына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Жақсы аудандық мәслихатының «2010-2012 жылдарға арналған Жақсы ауданының бюджеті туралы» 2009 жылғы 23 желтоқсандағы </w:t>
      </w:r>
      <w:r>
        <w:rPr>
          <w:rFonts w:ascii="Times New Roman"/>
          <w:b w:val="false"/>
          <w:i w:val="false"/>
          <w:color w:val="000000"/>
          <w:sz w:val="28"/>
        </w:rPr>
        <w:t>№ С-23-2</w:t>
      </w:r>
      <w:r>
        <w:rPr>
          <w:rFonts w:ascii="Times New Roman"/>
          <w:b w:val="false"/>
          <w:i w:val="false"/>
          <w:color w:val="000000"/>
          <w:sz w:val="28"/>
        </w:rPr>
        <w:t xml:space="preserve"> шешіміне өзгерістер енгізу туралы (нормативтік құқықтық актілерді мемлекеттік тіркеу Тізілімінде № 1-13-102 тіркелген, 2010 жылғы 29 қаңтарда аудандық «Жақсы жаршысы»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«2001612» сандары «2003159» сандарына ауыстырылсын;</w:t>
      </w:r>
      <w:r>
        <w:br/>
      </w:r>
      <w:r>
        <w:rPr>
          <w:rFonts w:ascii="Times New Roman"/>
          <w:b w:val="false"/>
          <w:i w:val="false"/>
          <w:color w:val="000000"/>
          <w:sz w:val="28"/>
        </w:rPr>
        <w:t>
      «1748955» сандары «1750502» сандарына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«2062663,9» сандары «2064210,9»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«4567» сандары «4604» сандарына ауыстырылсын;</w:t>
      </w:r>
      <w:r>
        <w:br/>
      </w:r>
      <w:r>
        <w:rPr>
          <w:rFonts w:ascii="Times New Roman"/>
          <w:b w:val="false"/>
          <w:i w:val="false"/>
          <w:color w:val="000000"/>
          <w:sz w:val="28"/>
        </w:rPr>
        <w:t>
      «4388» сандары «4425 »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«4453» сандары «5963» сандарына ауыстырылсын;</w:t>
      </w:r>
      <w:r>
        <w:br/>
      </w:r>
      <w:r>
        <w:rPr>
          <w:rFonts w:ascii="Times New Roman"/>
          <w:b w:val="false"/>
          <w:i w:val="false"/>
          <w:color w:val="000000"/>
          <w:sz w:val="28"/>
        </w:rPr>
        <w:t>
      «3167» сандары «3153 » сандарына ауыстырылсын;</w:t>
      </w:r>
      <w:r>
        <w:br/>
      </w:r>
      <w:r>
        <w:rPr>
          <w:rFonts w:ascii="Times New Roman"/>
          <w:b w:val="false"/>
          <w:i w:val="false"/>
          <w:color w:val="000000"/>
          <w:sz w:val="28"/>
        </w:rPr>
        <w:t>
      «777» сандары «2301» сандарына ауыстырылсын;</w:t>
      </w:r>
      <w:r>
        <w:br/>
      </w:r>
      <w:r>
        <w:rPr>
          <w:rFonts w:ascii="Times New Roman"/>
          <w:b w:val="false"/>
          <w:i w:val="false"/>
          <w:color w:val="000000"/>
          <w:sz w:val="28"/>
        </w:rPr>
        <w:t>
</w:t>
      </w:r>
      <w:r>
        <w:rPr>
          <w:rFonts w:ascii="Times New Roman"/>
          <w:b w:val="false"/>
          <w:i w:val="false"/>
          <w:color w:val="000000"/>
          <w:sz w:val="28"/>
        </w:rPr>
        <w:t>
      2. Жақсы аудандық мәслихатының 2009 жылғы 23 желтоқсандағы </w:t>
      </w:r>
      <w:r>
        <w:rPr>
          <w:rFonts w:ascii="Times New Roman"/>
          <w:b w:val="false"/>
          <w:i w:val="false"/>
          <w:color w:val="000000"/>
          <w:sz w:val="28"/>
        </w:rPr>
        <w:t>№ С-23-2</w:t>
      </w:r>
      <w:r>
        <w:rPr>
          <w:rFonts w:ascii="Times New Roman"/>
          <w:b w:val="false"/>
          <w:i w:val="false"/>
          <w:color w:val="000000"/>
          <w:sz w:val="28"/>
        </w:rPr>
        <w:t xml:space="preserve"> «2010-2012 жылдарға арналған Жақсы ауданының бюджеті туралы» (нормативтік құқықтық актілерді мемлекеттік тіркеу Тізілімінде № 1-13-102 тіркелген, 2010 жылғы 29 қаңтарда аудандық «Жақсы жаршысы» газетінде жарияланған)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Жақсы ауданының Әділет басқармасында мемлекеттік тіркеуден өткен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В.Гертнер</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 әкімінің</w:t>
      </w:r>
      <w:r>
        <w:br/>
      </w:r>
      <w:r>
        <w:rPr>
          <w:rFonts w:ascii="Times New Roman"/>
          <w:b w:val="false"/>
          <w:i w:val="false"/>
          <w:color w:val="000000"/>
          <w:sz w:val="28"/>
        </w:rPr>
        <w:t>
</w:t>
      </w:r>
      <w:r>
        <w:rPr>
          <w:rFonts w:ascii="Times New Roman"/>
          <w:b w:val="false"/>
          <w:i/>
          <w:color w:val="000000"/>
          <w:sz w:val="28"/>
        </w:rPr>
        <w:t>      міндетін атқарушы                          С.Өтешев</w:t>
      </w:r>
    </w:p>
    <w:p>
      <w:pPr>
        <w:spacing w:after="0"/>
        <w:ind w:left="0"/>
        <w:jc w:val="both"/>
      </w:pPr>
      <w:r>
        <w:rPr>
          <w:rFonts w:ascii="Times New Roman"/>
          <w:b w:val="false"/>
          <w:i/>
          <w:color w:val="000000"/>
          <w:sz w:val="28"/>
        </w:rPr>
        <w:t>      «Жақсы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 орынбасары                      В.Яровая</w:t>
      </w:r>
    </w:p>
    <w:bookmarkStart w:name="z8" w:id="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2010 жылғы 22 шілдедегі № С-27-4</w:t>
      </w:r>
      <w:r>
        <w:br/>
      </w:r>
      <w:r>
        <w:rPr>
          <w:rFonts w:ascii="Times New Roman"/>
          <w:b w:val="false"/>
          <w:i w:val="false"/>
          <w:color w:val="000000"/>
          <w:sz w:val="28"/>
        </w:rPr>
        <w:t>
"2010-2012 жылдарына арналған Жақсы ауданының</w:t>
      </w:r>
      <w:r>
        <w:br/>
      </w:r>
      <w:r>
        <w:rPr>
          <w:rFonts w:ascii="Times New Roman"/>
          <w:b w:val="false"/>
          <w:i w:val="false"/>
          <w:color w:val="000000"/>
          <w:sz w:val="28"/>
        </w:rPr>
        <w:t>
бюджеті туралы" шешіміне 1 қосымша</w:t>
      </w:r>
      <w:r>
        <w:br/>
      </w: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жылдарға арналған Жақсы ауданының</w:t>
      </w:r>
      <w:r>
        <w:br/>
      </w:r>
      <w:r>
        <w:rPr>
          <w:rFonts w:ascii="Times New Roman"/>
          <w:b w:val="false"/>
          <w:i w:val="false"/>
          <w:color w:val="000000"/>
          <w:sz w:val="28"/>
        </w:rPr>
        <w:t>
бюджеті туралы"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616"/>
        <w:gridCol w:w="682"/>
        <w:gridCol w:w="6387"/>
        <w:gridCol w:w="1619"/>
        <w:gridCol w:w="1106"/>
        <w:gridCol w:w="1084"/>
        <w:gridCol w:w="1642"/>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бекітілген</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азайту</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көбейту</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нақтылау бюджеті</w:t>
            </w:r>
          </w:p>
        </w:tc>
      </w:tr>
      <w:tr>
        <w:trPr>
          <w:trHeight w:val="43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2001612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2003159</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236706</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106856</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77343</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5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алынатын алым</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45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102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54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5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79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81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84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29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11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3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1750502</w:t>
            </w:r>
          </w:p>
        </w:tc>
      </w:tr>
      <w:tr>
        <w:trPr>
          <w:trHeight w:val="51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1750502</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1748955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805"/>
        <w:gridCol w:w="698"/>
        <w:gridCol w:w="5467"/>
        <w:gridCol w:w="1983"/>
        <w:gridCol w:w="977"/>
        <w:gridCol w:w="956"/>
        <w:gridCol w:w="2091"/>
      </w:tblGrid>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бекітілген</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азайту</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көбейту</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нақтылау бюджеті</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2062663,9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2064210,9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159580</w:t>
            </w:r>
          </w:p>
        </w:tc>
      </w:tr>
      <w:tr>
        <w:trPr>
          <w:trHeight w:val="4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38660</w:t>
            </w:r>
          </w:p>
        </w:tc>
      </w:tr>
      <w:tr>
        <w:trPr>
          <w:trHeight w:val="4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34743</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 ауыл (село), ауылдық (селолық) округ әкім аппараты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91478</w:t>
            </w:r>
          </w:p>
        </w:tc>
      </w:tr>
      <w:tr>
        <w:trPr>
          <w:trHeight w:val="6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89082</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9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 үшін мүліктің бағалауын жүргізу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1048627,8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1048627,8</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бері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1048627,8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1048627,8</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925983,2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925983,2</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w:t>
            </w:r>
          </w:p>
        </w:tc>
      </w:tr>
      <w:tr>
        <w:trPr>
          <w:trHeight w:val="4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54461,3</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7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17200,3</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82015</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бара қала) жұмыспен қамту және әлеуметтік бағдарламалар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82015</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r>
      <w:tr>
        <w:trPr>
          <w:trHeight w:val="2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Қамту бағдарламасы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беру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11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19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байланысты Москва, Астана қалаларына ардагерлерді іс-шараларға қатысуға баруды, Ұлы Отан соғысындағы Жеңістің 65 жылдығына Тәуелсіз Мемлекеттен, Қазақстан Республикасы аумағындағы Ұлы Отан соғысының қатысушылары мен мүгедектерінің тамақтану, тұру және жол жүруін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8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 ардагерлер және мүгедектерге материалдық көмек көрсету, 1941 жылдың 22 маусымынан 1945 жылдың 3 қыркүйегі кезеңінде, әскери оқу ғимараттарында, құрамға жатпайтындар, "1941-945 ж.ж Германия Ұлы Отан Соғыныдағы Ұлы Отан соғысындағы Жеңісі үшін" атты медалімен марапатталғандарға немесе Жапондағы жеңісі үшін" медалімен мараппаталғандарға, Ұлы Отан Соғысы жылдарында тың және тыңайған жерлерде кемінде алты ай жұмыс атқарған (тұрған) Жеңістің 65 жылдығына Ұлы Отан соғысының қатысушылары мен мүгедектеріне біржолғы материалдық көмекті төлеу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131597,8</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 ауыл (село), ауылдық (селолық) округ әкім аппараты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2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7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99340,8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99340,8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алу және (немесе) құрылысы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54733</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(немесе) жайластыру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44607,8</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61861</w:t>
            </w:r>
          </w:p>
        </w:tc>
      </w:tr>
      <w:tr>
        <w:trPr>
          <w:trHeight w:val="4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r>
      <w:tr>
        <w:trPr>
          <w:trHeight w:val="7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4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6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6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әртүрлі спорт түрлері бойынша аудан (облыстық маңызы бар қала) құрама командаларының мүшелерін дайындау және олардың қатысуы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412045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412045</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7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4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r>
      <w:tr>
        <w:trPr>
          <w:trHeight w:val="7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382966</w:t>
            </w:r>
          </w:p>
        </w:tc>
      </w:tr>
      <w:tr>
        <w:trPr>
          <w:trHeight w:val="2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шаруашылығын жабдықтау жүйесін дамыту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382966</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мал дәрігері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мал дәрігері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w:t>
            </w:r>
          </w:p>
        </w:tc>
      </w:tr>
      <w:tr>
        <w:trPr>
          <w:trHeight w:val="5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r>
      <w:tr>
        <w:trPr>
          <w:trHeight w:val="6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79508</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 ауыл (село), ауылдық (селолық) округ әкім аппараты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6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округтердің автокөлік жолдарының жұмыс істеуін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7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23132</w:t>
            </w:r>
          </w:p>
        </w:tc>
      </w:tr>
      <w:tr>
        <w:trPr>
          <w:trHeight w:val="9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r>
      <w:tr>
        <w:trPr>
          <w:trHeight w:val="7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2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7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56342</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9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4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9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несиелердің өтелуі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-75295,9</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