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1e9b6" w14:textId="b31e9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Жақсы аудандық мәслихатының 2009 жылғы 23 желтоқсандағы № С-23-2 "2010-2012 жылдарға арналған Жақсы ауданының бюджеті туралы" шешіміне өзгерістер енгізу туралы</w:t>
      </w:r>
    </w:p>
    <w:p>
      <w:pPr>
        <w:spacing w:after="0"/>
        <w:ind w:left="0"/>
        <w:jc w:val="both"/>
      </w:pPr>
      <w:r>
        <w:rPr>
          <w:rFonts w:ascii="Times New Roman"/>
          <w:b w:val="false"/>
          <w:i w:val="false"/>
          <w:color w:val="000000"/>
          <w:sz w:val="28"/>
        </w:rPr>
        <w:t>Ақмола облысы Жақсы аудандық мәслихатының 2010 жылғы 18 қазанда № ВС-28-2 шешімі. Ақмола облысы Жақсы ауданының Әділет басқармасында 2010 жылғы 05 қарашада № 1-13-118 тіркелді</w:t>
      </w:r>
    </w:p>
    <w:p>
      <w:pPr>
        <w:spacing w:after="0"/>
        <w:ind w:left="0"/>
        <w:jc w:val="both"/>
      </w:pPr>
      <w:bookmarkStart w:name="z1" w:id="0"/>
      <w:r>
        <w:rPr>
          <w:rFonts w:ascii="Times New Roman"/>
          <w:b w:val="false"/>
          <w:i w:val="false"/>
          <w:color w:val="000000"/>
          <w:sz w:val="28"/>
        </w:rPr>
        <w:t>
      2008 жылғы 4 желтоқсандағы Қазақстан Республикасының Бюджет Кодексінің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 2001 жылғы 23 қаңтардағы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Жақсы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1. Жақсы аудандық мәслихатының «2010-2012 жылдарға арналған Жақсы ауданының бюджеті туралы» 2009 жылғы 23 желтоқсандағы № С-23-2 (нормативтік құқықтық актілерді мемлекеттік тіркеудің Тізілімінде № 1-13-102 тіркелген, 2010 жылғы 22 қаңтарда аудандық «Жақсы жаршысы»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1-тармақшада:</w:t>
      </w:r>
      <w:r>
        <w:br/>
      </w:r>
      <w:r>
        <w:rPr>
          <w:rFonts w:ascii="Times New Roman"/>
          <w:b w:val="false"/>
          <w:i w:val="false"/>
          <w:color w:val="000000"/>
          <w:sz w:val="28"/>
        </w:rPr>
        <w:t>
      «2003159» сандары «2002021» сандарына ауыстырылсын;</w:t>
      </w:r>
      <w:r>
        <w:br/>
      </w:r>
      <w:r>
        <w:rPr>
          <w:rFonts w:ascii="Times New Roman"/>
          <w:b w:val="false"/>
          <w:i w:val="false"/>
          <w:color w:val="000000"/>
          <w:sz w:val="28"/>
        </w:rPr>
        <w:t>
      «1750502» сандары «1749364» сандарына ауыстырылсын;</w:t>
      </w:r>
      <w:r>
        <w:br/>
      </w:r>
      <w:r>
        <w:rPr>
          <w:rFonts w:ascii="Times New Roman"/>
          <w:b w:val="false"/>
          <w:i w:val="false"/>
          <w:color w:val="000000"/>
          <w:sz w:val="28"/>
        </w:rPr>
        <w:t>
      2-тармақшада:</w:t>
      </w:r>
      <w:r>
        <w:br/>
      </w:r>
      <w:r>
        <w:rPr>
          <w:rFonts w:ascii="Times New Roman"/>
          <w:b w:val="false"/>
          <w:i w:val="false"/>
          <w:color w:val="000000"/>
          <w:sz w:val="28"/>
        </w:rPr>
        <w:t>
      «2064210,9» сандары «2063072,9» сандарына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тармақта</w:t>
      </w:r>
      <w:r>
        <w:rPr>
          <w:rFonts w:ascii="Times New Roman"/>
          <w:b w:val="false"/>
          <w:i w:val="false"/>
          <w:color w:val="000000"/>
          <w:sz w:val="28"/>
        </w:rPr>
        <w:t>:</w:t>
      </w:r>
      <w:r>
        <w:br/>
      </w:r>
      <w:r>
        <w:rPr>
          <w:rFonts w:ascii="Times New Roman"/>
          <w:b w:val="false"/>
          <w:i w:val="false"/>
          <w:color w:val="000000"/>
          <w:sz w:val="28"/>
        </w:rPr>
        <w:t>
      «382966» сандары «381828» сандарына ауыстырылсын;</w:t>
      </w:r>
      <w:r>
        <w:br/>
      </w:r>
      <w:r>
        <w:rPr>
          <w:rFonts w:ascii="Times New Roman"/>
          <w:b w:val="false"/>
          <w:i w:val="false"/>
          <w:color w:val="000000"/>
          <w:sz w:val="28"/>
        </w:rPr>
        <w:t>
</w:t>
      </w:r>
      <w:r>
        <w:rPr>
          <w:rFonts w:ascii="Times New Roman"/>
          <w:b w:val="false"/>
          <w:i w:val="false"/>
          <w:color w:val="000000"/>
          <w:sz w:val="28"/>
        </w:rPr>
        <w:t>
      2. Жақсы аудандық мәслихатының «2010-2012 жылдарға арналған Жақсы ауданының бюджеті туралы» 2009 жылғы 23 желтоқсандағы № С-23-2 (нормативтік құқықтық актілерді мемлекеттік тіркеудің Тізілімінде № 1-13-102 тіркелген, 2010 жылғы 22 қаңтарда аудандық «Жақсы жаршысы» газетінде жарияланған)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3. Осы шешім Жақсы ауданының Әділет басқармасында мемлекеттік тіркелген күннен бастап күшіне енеді және 2010 жылдың 1 қаңтарынан бастап қолданысқа енгізіледі.</w:t>
      </w:r>
    </w:p>
    <w:bookmarkEnd w:id="0"/>
    <w:p>
      <w:pPr>
        <w:spacing w:after="0"/>
        <w:ind w:left="0"/>
        <w:jc w:val="both"/>
      </w:pPr>
      <w:r>
        <w:rPr>
          <w:rFonts w:ascii="Times New Roman"/>
          <w:b w:val="false"/>
          <w:i/>
          <w:color w:val="000000"/>
          <w:sz w:val="28"/>
        </w:rPr>
        <w:t>      Жақсы аудандық мәслихатының</w:t>
      </w:r>
      <w:r>
        <w:br/>
      </w:r>
      <w:r>
        <w:rPr>
          <w:rFonts w:ascii="Times New Roman"/>
          <w:b w:val="false"/>
          <w:i w:val="false"/>
          <w:color w:val="000000"/>
          <w:sz w:val="28"/>
        </w:rPr>
        <w:t>
</w:t>
      </w:r>
      <w:r>
        <w:rPr>
          <w:rFonts w:ascii="Times New Roman"/>
          <w:b w:val="false"/>
          <w:i/>
          <w:color w:val="000000"/>
          <w:sz w:val="28"/>
        </w:rPr>
        <w:t>      кезектен тыс жиырма сегізінші</w:t>
      </w:r>
      <w:r>
        <w:br/>
      </w:r>
      <w:r>
        <w:rPr>
          <w:rFonts w:ascii="Times New Roman"/>
          <w:b w:val="false"/>
          <w:i w:val="false"/>
          <w:color w:val="000000"/>
          <w:sz w:val="28"/>
        </w:rPr>
        <w:t>
</w:t>
      </w:r>
      <w:r>
        <w:rPr>
          <w:rFonts w:ascii="Times New Roman"/>
          <w:b w:val="false"/>
          <w:i/>
          <w:color w:val="000000"/>
          <w:sz w:val="28"/>
        </w:rPr>
        <w:t>      сессиясының төрағасы                       Б.Жанәділов</w:t>
      </w:r>
    </w:p>
    <w:p>
      <w:pPr>
        <w:spacing w:after="0"/>
        <w:ind w:left="0"/>
        <w:jc w:val="both"/>
      </w:pPr>
      <w:r>
        <w:rPr>
          <w:rFonts w:ascii="Times New Roman"/>
          <w:b w:val="false"/>
          <w:i/>
          <w:color w:val="000000"/>
          <w:sz w:val="28"/>
        </w:rPr>
        <w:t>      Жақсы аудандық</w:t>
      </w:r>
      <w:r>
        <w:br/>
      </w:r>
      <w:r>
        <w:rPr>
          <w:rFonts w:ascii="Times New Roman"/>
          <w:b w:val="false"/>
          <w:i w:val="false"/>
          <w:color w:val="000000"/>
          <w:sz w:val="28"/>
        </w:rPr>
        <w:t>
</w:t>
      </w:r>
      <w:r>
        <w:rPr>
          <w:rFonts w:ascii="Times New Roman"/>
          <w:b w:val="false"/>
          <w:i/>
          <w:color w:val="000000"/>
          <w:sz w:val="28"/>
        </w:rPr>
        <w:t>      мәслихатының хатшысы                       Б.Жанәділов</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color w:val="000000"/>
          <w:sz w:val="28"/>
        </w:rPr>
        <w:t>      Жақсы ауданы әкімінің</w:t>
      </w:r>
      <w:r>
        <w:br/>
      </w:r>
      <w:r>
        <w:rPr>
          <w:rFonts w:ascii="Times New Roman"/>
          <w:b w:val="false"/>
          <w:i w:val="false"/>
          <w:color w:val="000000"/>
          <w:sz w:val="28"/>
        </w:rPr>
        <w:t>
</w:t>
      </w:r>
      <w:r>
        <w:rPr>
          <w:rFonts w:ascii="Times New Roman"/>
          <w:b w:val="false"/>
          <w:i/>
          <w:color w:val="000000"/>
          <w:sz w:val="28"/>
        </w:rPr>
        <w:t>      міндетін атқарушы                          С.Өтешев</w:t>
      </w:r>
    </w:p>
    <w:p>
      <w:pPr>
        <w:spacing w:after="0"/>
        <w:ind w:left="0"/>
        <w:jc w:val="both"/>
      </w:pPr>
      <w:r>
        <w:rPr>
          <w:rFonts w:ascii="Times New Roman"/>
          <w:b w:val="false"/>
          <w:i/>
          <w:color w:val="000000"/>
          <w:sz w:val="28"/>
        </w:rPr>
        <w:t>      «Жақсы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Қ.Дүзелбаев</w:t>
      </w:r>
    </w:p>
    <w:bookmarkStart w:name="z7" w:id="1"/>
    <w:p>
      <w:pPr>
        <w:spacing w:after="0"/>
        <w:ind w:left="0"/>
        <w:jc w:val="both"/>
      </w:pPr>
      <w:r>
        <w:rPr>
          <w:rFonts w:ascii="Times New Roman"/>
          <w:b w:val="false"/>
          <w:i w:val="false"/>
          <w:color w:val="000000"/>
          <w:sz w:val="28"/>
        </w:rPr>
        <w:t>
Жақсы аудандық мәслихатының</w:t>
      </w:r>
      <w:r>
        <w:br/>
      </w:r>
      <w:r>
        <w:rPr>
          <w:rFonts w:ascii="Times New Roman"/>
          <w:b w:val="false"/>
          <w:i w:val="false"/>
          <w:color w:val="000000"/>
          <w:sz w:val="28"/>
        </w:rPr>
        <w:t>
2010 жылғы 18 қазандағы № ВС 28-2</w:t>
      </w:r>
      <w:r>
        <w:br/>
      </w:r>
      <w:r>
        <w:rPr>
          <w:rFonts w:ascii="Times New Roman"/>
          <w:b w:val="false"/>
          <w:i w:val="false"/>
          <w:color w:val="000000"/>
          <w:sz w:val="28"/>
        </w:rPr>
        <w:t>
шешіміне қосымша</w:t>
      </w:r>
    </w:p>
    <w:bookmarkEnd w:id="1"/>
    <w:p>
      <w:pPr>
        <w:spacing w:after="0"/>
        <w:ind w:left="0"/>
        <w:jc w:val="both"/>
      </w:pPr>
      <w:r>
        <w:rPr>
          <w:rFonts w:ascii="Times New Roman"/>
          <w:b w:val="false"/>
          <w:i w:val="false"/>
          <w:color w:val="000000"/>
          <w:sz w:val="28"/>
        </w:rPr>
        <w:t>Жақсы аудандық мәслихатының</w:t>
      </w:r>
      <w:r>
        <w:br/>
      </w:r>
      <w:r>
        <w:rPr>
          <w:rFonts w:ascii="Times New Roman"/>
          <w:b w:val="false"/>
          <w:i w:val="false"/>
          <w:color w:val="000000"/>
          <w:sz w:val="28"/>
        </w:rPr>
        <w:t>
2009 жылғы 23 желтоқсандағы № С 23-2</w:t>
      </w:r>
      <w:r>
        <w:br/>
      </w:r>
      <w:r>
        <w:rPr>
          <w:rFonts w:ascii="Times New Roman"/>
          <w:b w:val="false"/>
          <w:i w:val="false"/>
          <w:color w:val="000000"/>
          <w:sz w:val="28"/>
        </w:rPr>
        <w:t>
шешіміне 1 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073"/>
        <w:gridCol w:w="953"/>
        <w:gridCol w:w="8473"/>
        <w:gridCol w:w="1893"/>
      </w:tblGrid>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r>
      <w:tr>
        <w:trPr>
          <w:trHeight w:val="1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2002021</w:t>
            </w:r>
          </w:p>
        </w:tc>
      </w:tr>
      <w:tr>
        <w:trPr>
          <w:trHeight w:val="1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236706</w:t>
            </w:r>
          </w:p>
        </w:tc>
      </w:tr>
      <w:tr>
        <w:trPr>
          <w:trHeight w:val="1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6207</w:t>
            </w:r>
          </w:p>
        </w:tc>
      </w:tr>
      <w:tr>
        <w:trPr>
          <w:trHeight w:val="1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6207</w:t>
            </w:r>
          </w:p>
        </w:tc>
      </w:tr>
      <w:tr>
        <w:trPr>
          <w:trHeight w:val="1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112545</w:t>
            </w:r>
          </w:p>
        </w:tc>
      </w:tr>
      <w:tr>
        <w:trPr>
          <w:trHeight w:val="1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112545</w:t>
            </w:r>
          </w:p>
        </w:tc>
      </w:tr>
      <w:tr>
        <w:trPr>
          <w:trHeight w:val="1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106856</w:t>
            </w:r>
          </w:p>
        </w:tc>
      </w:tr>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77343</w:t>
            </w:r>
          </w:p>
        </w:tc>
      </w:tr>
      <w:tr>
        <w:trPr>
          <w:trHeight w:val="1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4051</w:t>
            </w:r>
          </w:p>
        </w:tc>
      </w:tr>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17317</w:t>
            </w:r>
          </w:p>
        </w:tc>
      </w:tr>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8145</w:t>
            </w:r>
          </w:p>
        </w:tc>
      </w:tr>
      <w:tr>
        <w:trPr>
          <w:trHeight w:val="37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9476</w:t>
            </w:r>
          </w:p>
        </w:tc>
      </w:tr>
      <w:tr>
        <w:trPr>
          <w:trHeight w:val="1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3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5273</w:t>
            </w:r>
          </w:p>
        </w:tc>
      </w:tr>
      <w:tr>
        <w:trPr>
          <w:trHeight w:val="39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3663</w:t>
            </w:r>
          </w:p>
        </w:tc>
      </w:tr>
      <w:tr>
        <w:trPr>
          <w:trHeight w:val="76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w:t>
            </w:r>
          </w:p>
        </w:tc>
      </w:tr>
      <w:tr>
        <w:trPr>
          <w:trHeight w:val="1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7829</w:t>
            </w:r>
          </w:p>
        </w:tc>
      </w:tr>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r>
      <w:tr>
        <w:trPr>
          <w:trHeight w:val="39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 бөлігінің түсімдері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7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7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6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171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7206</w:t>
            </w:r>
          </w:p>
        </w:tc>
      </w:tr>
      <w:tr>
        <w:trPr>
          <w:trHeight w:val="129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7206</w:t>
            </w:r>
          </w:p>
        </w:tc>
      </w:tr>
      <w:tr>
        <w:trPr>
          <w:trHeight w:val="1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1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1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8122</w:t>
            </w:r>
          </w:p>
        </w:tc>
      </w:tr>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8122</w:t>
            </w:r>
          </w:p>
        </w:tc>
      </w:tr>
      <w:tr>
        <w:trPr>
          <w:trHeight w:val="1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8059</w:t>
            </w:r>
          </w:p>
        </w:tc>
      </w:tr>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1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1749364</w:t>
            </w:r>
          </w:p>
        </w:tc>
      </w:tr>
      <w:tr>
        <w:trPr>
          <w:trHeight w:val="39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1749364</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1749364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
        <w:gridCol w:w="843"/>
        <w:gridCol w:w="779"/>
        <w:gridCol w:w="9643"/>
        <w:gridCol w:w="2014"/>
      </w:tblGrid>
      <w:tr>
        <w:trPr>
          <w:trHeight w:val="1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r>
      <w:tr>
        <w:trPr>
          <w:trHeight w:val="16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16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5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6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0" w:type="auto"/>
            <w:vMerge/>
            <w:tcBorders>
              <w:top w:val="nil"/>
              <w:left w:val="single" w:color="cfcfcf" w:sz="5"/>
              <w:bottom w:val="single" w:color="cfcfcf" w:sz="5"/>
              <w:right w:val="single" w:color="cfcfcf" w:sz="5"/>
            </w:tcBorders>
          </w:tcPr>
          <w:p/>
        </w:tc>
      </w:tr>
      <w:tr>
        <w:trPr>
          <w:trHeight w:val="15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159580</w:t>
            </w:r>
          </w:p>
        </w:tc>
      </w:tr>
      <w:tr>
        <w:trPr>
          <w:trHeight w:val="15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10707</w:t>
            </w:r>
          </w:p>
        </w:tc>
      </w:tr>
      <w:tr>
        <w:trPr>
          <w:trHeight w:val="31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10707</w:t>
            </w:r>
          </w:p>
        </w:tc>
      </w:tr>
      <w:tr>
        <w:trPr>
          <w:trHeight w:val="16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38660</w:t>
            </w:r>
          </w:p>
        </w:tc>
      </w:tr>
      <w:tr>
        <w:trPr>
          <w:trHeight w:val="3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34743</w:t>
            </w:r>
          </w:p>
        </w:tc>
      </w:tr>
      <w:tr>
        <w:trPr>
          <w:trHeight w:val="16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3017</w:t>
            </w:r>
          </w:p>
        </w:tc>
      </w:tr>
      <w:tr>
        <w:trPr>
          <w:trHeight w:val="1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0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91478</w:t>
            </w:r>
          </w:p>
        </w:tc>
      </w:tr>
      <w:tr>
        <w:trPr>
          <w:trHeight w:val="43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89082</w:t>
            </w:r>
          </w:p>
        </w:tc>
      </w:tr>
      <w:tr>
        <w:trPr>
          <w:trHeight w:val="1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w:t>
            </w:r>
          </w:p>
        </w:tc>
      </w:tr>
      <w:tr>
        <w:trPr>
          <w:trHeight w:val="19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8067</w:t>
            </w:r>
          </w:p>
        </w:tc>
      </w:tr>
      <w:tr>
        <w:trPr>
          <w:trHeight w:val="55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6869</w:t>
            </w:r>
          </w:p>
        </w:tc>
      </w:tr>
      <w:tr>
        <w:trPr>
          <w:trHeight w:val="1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1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30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r>
      <w:tr>
        <w:trPr>
          <w:trHeight w:val="3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10668</w:t>
            </w:r>
          </w:p>
        </w:tc>
      </w:tr>
      <w:tr>
        <w:trPr>
          <w:trHeight w:val="64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10522</w:t>
            </w:r>
          </w:p>
        </w:tc>
      </w:tr>
      <w:tr>
        <w:trPr>
          <w:trHeight w:val="19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r>
      <w:tr>
        <w:trPr>
          <w:trHeight w:val="15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w:t>
            </w:r>
          </w:p>
        </w:tc>
      </w:tr>
      <w:tr>
        <w:trPr>
          <w:trHeight w:val="1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әкімнің аппараты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w:t>
            </w:r>
          </w:p>
        </w:tc>
      </w:tr>
      <w:tr>
        <w:trPr>
          <w:trHeight w:val="30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w:t>
            </w:r>
          </w:p>
        </w:tc>
      </w:tr>
      <w:tr>
        <w:trPr>
          <w:trHeight w:val="30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1048627,8</w:t>
            </w:r>
          </w:p>
        </w:tc>
      </w:tr>
      <w:tr>
        <w:trPr>
          <w:trHeight w:val="1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1048627,8</w:t>
            </w:r>
          </w:p>
        </w:tc>
      </w:tr>
      <w:tr>
        <w:trPr>
          <w:trHeight w:val="28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6228</w:t>
            </w:r>
          </w:p>
        </w:tc>
      </w:tr>
      <w:tr>
        <w:trPr>
          <w:trHeight w:val="19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1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925983,2</w:t>
            </w:r>
          </w:p>
        </w:tc>
      </w:tr>
      <w:tr>
        <w:trPr>
          <w:trHeight w:val="30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4581</w:t>
            </w:r>
          </w:p>
        </w:tc>
      </w:tr>
      <w:tr>
        <w:trPr>
          <w:trHeight w:val="45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11291</w:t>
            </w:r>
          </w:p>
        </w:tc>
      </w:tr>
      <w:tr>
        <w:trPr>
          <w:trHeight w:val="1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20375</w:t>
            </w:r>
          </w:p>
        </w:tc>
      </w:tr>
      <w:tr>
        <w:trPr>
          <w:trHeight w:val="30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54461,3</w:t>
            </w:r>
          </w:p>
        </w:tc>
      </w:tr>
      <w:tr>
        <w:trPr>
          <w:trHeight w:val="21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8458</w:t>
            </w:r>
          </w:p>
        </w:tc>
      </w:tr>
      <w:tr>
        <w:trPr>
          <w:trHeight w:val="45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17200,3</w:t>
            </w:r>
          </w:p>
        </w:tc>
      </w:tr>
      <w:tr>
        <w:trPr>
          <w:trHeight w:val="1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қамсыздандыру және әлеуметтік көмек</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82015</w:t>
            </w:r>
          </w:p>
        </w:tc>
      </w:tr>
      <w:tr>
        <w:trPr>
          <w:trHeight w:val="30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бара қаланың) жұмыспен қамту және әлеуметтік бағдарламалар бөлімі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82015</w:t>
            </w:r>
          </w:p>
        </w:tc>
      </w:tr>
      <w:tr>
        <w:trPr>
          <w:trHeight w:val="4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14344</w:t>
            </w:r>
          </w:p>
        </w:tc>
      </w:tr>
      <w:tr>
        <w:trPr>
          <w:trHeight w:val="13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15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25506</w:t>
            </w:r>
          </w:p>
        </w:tc>
      </w:tr>
      <w:tr>
        <w:trPr>
          <w:trHeight w:val="15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w:t>
            </w:r>
          </w:p>
        </w:tc>
      </w:tr>
      <w:tr>
        <w:trPr>
          <w:trHeight w:val="15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5456</w:t>
            </w:r>
          </w:p>
        </w:tc>
      </w:tr>
      <w:tr>
        <w:trPr>
          <w:trHeight w:val="31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10847</w:t>
            </w:r>
          </w:p>
        </w:tc>
      </w:tr>
      <w:tr>
        <w:trPr>
          <w:trHeight w:val="30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1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w:t>
            </w:r>
          </w:p>
        </w:tc>
      </w:tr>
      <w:tr>
        <w:trPr>
          <w:trHeight w:val="1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беру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7726</w:t>
            </w:r>
          </w:p>
        </w:tc>
      </w:tr>
      <w:tr>
        <w:trPr>
          <w:trHeight w:val="16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6773</w:t>
            </w:r>
          </w:p>
        </w:tc>
      </w:tr>
      <w:tr>
        <w:trPr>
          <w:trHeight w:val="76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w:t>
            </w:r>
          </w:p>
        </w:tc>
      </w:tr>
      <w:tr>
        <w:trPr>
          <w:trHeight w:val="11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r>
        <w:trPr>
          <w:trHeight w:val="189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жеңгені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7578</w:t>
            </w:r>
          </w:p>
        </w:tc>
      </w:tr>
      <w:tr>
        <w:trPr>
          <w:trHeight w:val="16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 коммуналдық шаруашылығы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131597,8</w:t>
            </w:r>
          </w:p>
        </w:tc>
      </w:tr>
      <w:tr>
        <w:trPr>
          <w:trHeight w:val="43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5614</w:t>
            </w:r>
          </w:p>
        </w:tc>
      </w:tr>
      <w:tr>
        <w:trPr>
          <w:trHeight w:val="1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3655</w:t>
            </w:r>
          </w:p>
        </w:tc>
      </w:tr>
      <w:tr>
        <w:trPr>
          <w:trHeight w:val="1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w:t>
            </w:r>
          </w:p>
        </w:tc>
      </w:tr>
      <w:tr>
        <w:trPr>
          <w:trHeight w:val="16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r>
      <w:tr>
        <w:trPr>
          <w:trHeight w:val="46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26643</w:t>
            </w:r>
          </w:p>
        </w:tc>
      </w:tr>
      <w:tr>
        <w:trPr>
          <w:trHeight w:val="15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6813</w:t>
            </w:r>
          </w:p>
        </w:tc>
      </w:tr>
      <w:tr>
        <w:trPr>
          <w:trHeight w:val="1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3908</w:t>
            </w:r>
          </w:p>
        </w:tc>
      </w:tr>
      <w:tr>
        <w:trPr>
          <w:trHeight w:val="1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2873</w:t>
            </w:r>
          </w:p>
        </w:tc>
      </w:tr>
      <w:tr>
        <w:trPr>
          <w:trHeight w:val="16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13049</w:t>
            </w:r>
          </w:p>
        </w:tc>
      </w:tr>
      <w:tr>
        <w:trPr>
          <w:trHeight w:val="28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99340,8</w:t>
            </w:r>
          </w:p>
        </w:tc>
      </w:tr>
      <w:tr>
        <w:trPr>
          <w:trHeight w:val="30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алу және (немесе) құрылысы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54733</w:t>
            </w:r>
          </w:p>
        </w:tc>
      </w:tr>
      <w:tr>
        <w:trPr>
          <w:trHeight w:val="31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44607,8</w:t>
            </w:r>
          </w:p>
        </w:tc>
      </w:tr>
      <w:tr>
        <w:trPr>
          <w:trHeight w:val="1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61861</w:t>
            </w:r>
          </w:p>
        </w:tc>
      </w:tr>
      <w:tr>
        <w:trPr>
          <w:trHeight w:val="31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46782</w:t>
            </w:r>
          </w:p>
        </w:tc>
      </w:tr>
      <w:tr>
        <w:trPr>
          <w:trHeight w:val="40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3707</w:t>
            </w:r>
          </w:p>
        </w:tc>
      </w:tr>
      <w:tr>
        <w:trPr>
          <w:trHeight w:val="15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 демалыс жұмысын қолдау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23846</w:t>
            </w:r>
          </w:p>
        </w:tc>
      </w:tr>
      <w:tr>
        <w:trPr>
          <w:trHeight w:val="16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16744</w:t>
            </w:r>
          </w:p>
        </w:tc>
      </w:tr>
      <w:tr>
        <w:trPr>
          <w:trHeight w:val="30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w:t>
            </w:r>
          </w:p>
        </w:tc>
      </w:tr>
      <w:tr>
        <w:trPr>
          <w:trHeight w:val="30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6765</w:t>
            </w:r>
          </w:p>
        </w:tc>
      </w:tr>
      <w:tr>
        <w:trPr>
          <w:trHeight w:val="45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4479</w:t>
            </w:r>
          </w:p>
        </w:tc>
      </w:tr>
      <w:tr>
        <w:trPr>
          <w:trHeight w:val="30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w:t>
            </w:r>
          </w:p>
        </w:tc>
      </w:tr>
      <w:tr>
        <w:trPr>
          <w:trHeight w:val="30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8314</w:t>
            </w:r>
          </w:p>
        </w:tc>
      </w:tr>
      <w:tr>
        <w:trPr>
          <w:trHeight w:val="30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4485</w:t>
            </w:r>
          </w:p>
        </w:tc>
      </w:tr>
      <w:tr>
        <w:trPr>
          <w:trHeight w:val="30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қалалық)деңгейде спорттық жарыстар өткізу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w:t>
            </w:r>
          </w:p>
        </w:tc>
      </w:tr>
      <w:tr>
        <w:trPr>
          <w:trHeight w:val="46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2076</w:t>
            </w:r>
          </w:p>
        </w:tc>
      </w:tr>
      <w:tr>
        <w:trPr>
          <w:trHeight w:val="6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аумақтар,қоршаған ортаны және жануарлар дүниесін қорғау, жер қатынастары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45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7058</w:t>
            </w:r>
          </w:p>
        </w:tc>
      </w:tr>
      <w:tr>
        <w:trPr>
          <w:trHeight w:val="30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7058</w:t>
            </w:r>
          </w:p>
        </w:tc>
      </w:tr>
      <w:tr>
        <w:trPr>
          <w:trHeight w:val="28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5256</w:t>
            </w:r>
          </w:p>
        </w:tc>
      </w:tr>
      <w:tr>
        <w:trPr>
          <w:trHeight w:val="30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r>
      <w:tr>
        <w:trPr>
          <w:trHeight w:val="19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w:t>
            </w:r>
          </w:p>
        </w:tc>
      </w:tr>
      <w:tr>
        <w:trPr>
          <w:trHeight w:val="31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381828</w:t>
            </w:r>
          </w:p>
        </w:tc>
      </w:tr>
      <w:tr>
        <w:trPr>
          <w:trHeight w:val="16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381828</w:t>
            </w:r>
          </w:p>
        </w:tc>
      </w:tr>
      <w:tr>
        <w:trPr>
          <w:trHeight w:val="30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13412</w:t>
            </w:r>
          </w:p>
        </w:tc>
      </w:tr>
      <w:tr>
        <w:trPr>
          <w:trHeight w:val="31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4742</w:t>
            </w:r>
          </w:p>
        </w:tc>
      </w:tr>
      <w:tr>
        <w:trPr>
          <w:trHeight w:val="19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16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8385</w:t>
            </w:r>
          </w:p>
        </w:tc>
      </w:tr>
      <w:tr>
        <w:trPr>
          <w:trHeight w:val="15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10385</w:t>
            </w:r>
          </w:p>
        </w:tc>
      </w:tr>
      <w:tr>
        <w:trPr>
          <w:trHeight w:val="30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саясаты іске асыру жөніндегі қызметтер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5575</w:t>
            </w:r>
          </w:p>
        </w:tc>
      </w:tr>
      <w:tr>
        <w:trPr>
          <w:trHeight w:val="16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10335</w:t>
            </w:r>
          </w:p>
        </w:tc>
      </w:tr>
      <w:tr>
        <w:trPr>
          <w:trHeight w:val="3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w:t>
            </w:r>
          </w:p>
        </w:tc>
      </w:tr>
      <w:tr>
        <w:trPr>
          <w:trHeight w:val="3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6175</w:t>
            </w:r>
          </w:p>
        </w:tc>
      </w:tr>
      <w:tr>
        <w:trPr>
          <w:trHeight w:val="15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79508</w:t>
            </w:r>
          </w:p>
        </w:tc>
      </w:tr>
      <w:tr>
        <w:trPr>
          <w:trHeight w:val="45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46376</w:t>
            </w:r>
          </w:p>
        </w:tc>
      </w:tr>
      <w:tr>
        <w:trPr>
          <w:trHeight w:val="4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6376</w:t>
            </w:r>
          </w:p>
        </w:tc>
      </w:tr>
      <w:tr>
        <w:trPr>
          <w:trHeight w:val="4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4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33132</w:t>
            </w:r>
          </w:p>
        </w:tc>
      </w:tr>
      <w:tr>
        <w:trPr>
          <w:trHeight w:val="15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23132</w:t>
            </w:r>
          </w:p>
        </w:tc>
      </w:tr>
      <w:tr>
        <w:trPr>
          <w:trHeight w:val="61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15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14519</w:t>
            </w:r>
          </w:p>
        </w:tc>
      </w:tr>
      <w:tr>
        <w:trPr>
          <w:trHeight w:val="3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4955</w:t>
            </w:r>
          </w:p>
        </w:tc>
      </w:tr>
      <w:tr>
        <w:trPr>
          <w:trHeight w:val="30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4955</w:t>
            </w:r>
          </w:p>
        </w:tc>
      </w:tr>
      <w:tr>
        <w:trPr>
          <w:trHeight w:val="4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5518</w:t>
            </w:r>
          </w:p>
        </w:tc>
      </w:tr>
      <w:tr>
        <w:trPr>
          <w:trHeight w:val="61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5518</w:t>
            </w:r>
          </w:p>
        </w:tc>
      </w:tr>
      <w:tr>
        <w:trPr>
          <w:trHeight w:val="34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4046</w:t>
            </w:r>
          </w:p>
        </w:tc>
      </w:tr>
      <w:tr>
        <w:trPr>
          <w:trHeight w:val="46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3977</w:t>
            </w:r>
          </w:p>
        </w:tc>
      </w:tr>
      <w:tr>
        <w:trPr>
          <w:trHeight w:val="19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r>
      <w:tr>
        <w:trPr>
          <w:trHeight w:val="15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56385,3</w:t>
            </w:r>
          </w:p>
        </w:tc>
      </w:tr>
      <w:tr>
        <w:trPr>
          <w:trHeight w:val="30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56385,3</w:t>
            </w:r>
          </w:p>
        </w:tc>
      </w:tr>
      <w:tr>
        <w:trPr>
          <w:trHeight w:val="31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r>
      <w:tr>
        <w:trPr>
          <w:trHeight w:val="45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56342</w:t>
            </w:r>
          </w:p>
        </w:tc>
      </w:tr>
      <w:tr>
        <w:trPr>
          <w:trHeight w:val="16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14244</w:t>
            </w:r>
          </w:p>
        </w:tc>
      </w:tr>
      <w:tr>
        <w:trPr>
          <w:trHeight w:val="15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14244</w:t>
            </w:r>
          </w:p>
        </w:tc>
      </w:tr>
      <w:tr>
        <w:trPr>
          <w:trHeight w:val="61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аумақтар,қоршаған ортаны және жануарлар дүниесін қорғау, жер қатынастары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14244</w:t>
            </w:r>
          </w:p>
        </w:tc>
      </w:tr>
      <w:tr>
        <w:trPr>
          <w:trHeight w:val="34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14244</w:t>
            </w:r>
          </w:p>
        </w:tc>
      </w:tr>
      <w:tr>
        <w:trPr>
          <w:trHeight w:val="45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14244</w:t>
            </w:r>
          </w:p>
        </w:tc>
      </w:tr>
      <w:tr>
        <w:trPr>
          <w:trHeight w:val="16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несиелердің өтелуі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ЖАСАЛАТЫН ОПЕРАЦИЯЛАР БОЙЫНША САЛЬДО</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БЮДЖЕТТІҢ ТАПШЫЛЫҒЫ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-75295,9</w:t>
            </w:r>
          </w:p>
        </w:tc>
      </w:tr>
      <w:tr>
        <w:trPr>
          <w:trHeight w:val="16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БЮДЖЕТТІҢ ТАПШЫЛЫҒЫН ҚАРЖЫЛАНДЫРУ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75295,9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