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0f11" w14:textId="3f70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Жақсы ауданының қорғаныс істер жөніндегі бөлімі" мемлекеттік мекемесінің шақыру учаскесіне тіркеу өткізілетін жылы он жеті жасқа толатын еркек жынысты азаматтарды 2011 жылдың қаңтар-наурызында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әкімінің 2010 жылғы 15 қарашадағы № 11 шешімі. Ақмола облысы Жақсы ауданының Әділет басқармасында 2010 жылғы 9 желтоқсанда № 1-13-122 тіркелді. Қолданылу мерзімінің аяқталуына байланысты күші жойылды - (Ақмола облысы Жақсы ауданы әкімі аппаратының 2013 жылғы 26 маусымдағы № 04-596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ауданы әкімі аппаратының 26.06.2013 № 04-596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«Әскери міндеттілік және әскери қызмет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№ 371 «Қазақстан Республикасында әскери міндеттілер мен әскерге шақырылушыларды әскери есепке алуды жүргізу тәртібі туралы ережені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 Жақсы ауданының қорғаныс істері жөніндегі бөлімі» мемлекеттік мекемесінің шақыру учаскесіне тіркеу өткізілетін жылы он жеті жасқа толатын еркек жынысты азаматтарды 2011 жылдың қаңтар – наурызында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А.Д.Бралинаға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Жақсы ауданының Әділет басқармасында мемлекеттік тіркелген күннен бастап күшіне енеді, 2011 жылдың 1 қаңтарынан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И.Қабдуғалиев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«Акмола облысы Жақсы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Н.Мельников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