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fb56c" w14:textId="76fb5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12 желтоқсандағы № 22-147 "Зеренді ауданының 2010-2012 жылдарға арналған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аудандық мәслихатының 2010 жылғы 4 наурыздағы № 26-166 шешімі. Ақмола облысы Зеренді ауданының Әділет басқармасында 2010 жылғы 25 наурызда № 1-14-132 тіркелді. Күші жойылды - Ақмола облысы Зеренді аудандық мәслихатының 2011 жылғы 25 наурыздағы № 37/256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Ақмола облысы Зеренді аудандық мәслихатының 2011.03.25 № 37/256 шешімімен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Зеренді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Зеренді аудандық мәслихаттың «Зеренді ауданының 2010-2012 жылдарға арналған бюджеті туралы» 2009 жылдың 12 желтоқсанындағы </w:t>
      </w:r>
      <w:r>
        <w:rPr>
          <w:rFonts w:ascii="Times New Roman"/>
          <w:b w:val="false"/>
          <w:i w:val="false"/>
          <w:color w:val="000000"/>
          <w:sz w:val="28"/>
        </w:rPr>
        <w:t>№ 22-147</w:t>
      </w:r>
      <w:r>
        <w:rPr>
          <w:rFonts w:ascii="Times New Roman"/>
          <w:b w:val="false"/>
          <w:i w:val="false"/>
          <w:color w:val="000000"/>
          <w:sz w:val="28"/>
        </w:rPr>
        <w:t xml:space="preserve"> (Нормативтік құқықтық актілерді мемлекеттік тіркеудің тізілімінде № 1-14-127 тіркелген, 2010 жылғы 15 қаңтарда «Зеренді» газетінде жарияланған) шешімнің 1 қосымшасы осы шешімнің қосымшасына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Осы шешім Зеренді ауданының Әділет басқармасында мемлекеттік тіркелген күннен бастап күшіне енеді және 2010 жылғы 1 қаңтардан бастап қолданысқа енгізіледі.</w:t>
      </w:r>
    </w:p>
    <w:p>
      <w:pPr>
        <w:spacing w:after="0"/>
        <w:ind w:left="0"/>
        <w:jc w:val="both"/>
      </w:pPr>
      <w:r>
        <w:rPr>
          <w:rFonts w:ascii="Times New Roman"/>
          <w:b w:val="false"/>
          <w:i/>
          <w:color w:val="000000"/>
          <w:sz w:val="28"/>
        </w:rPr>
        <w:t>      Сессия төрағасы                            С.Құрманғұжина</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К.Хасенов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Зеренді ауданының әкімі                    Е.Сағдиев</w:t>
      </w:r>
    </w:p>
    <w:p>
      <w:pPr>
        <w:spacing w:after="0"/>
        <w:ind w:left="0"/>
        <w:jc w:val="both"/>
      </w:pPr>
      <w:r>
        <w:rPr>
          <w:rFonts w:ascii="Times New Roman"/>
          <w:b w:val="false"/>
          <w:i/>
          <w:color w:val="000000"/>
          <w:sz w:val="28"/>
        </w:rPr>
        <w:t>      Зеренді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Р.Ғабдуллина</w:t>
      </w:r>
    </w:p>
    <w:p>
      <w:pPr>
        <w:spacing w:after="0"/>
        <w:ind w:left="0"/>
        <w:jc w:val="both"/>
      </w:pPr>
      <w:r>
        <w:rPr>
          <w:rFonts w:ascii="Times New Roman"/>
          <w:b w:val="false"/>
          <w:i w:val="false"/>
          <w:color w:val="000000"/>
          <w:sz w:val="28"/>
        </w:rPr>
        <w:t>
</w:t>
      </w:r>
      <w:r>
        <w:rPr>
          <w:rFonts w:ascii="Times New Roman"/>
          <w:b w:val="false"/>
          <w:i w:val="false"/>
          <w:color w:val="000000"/>
          <w:sz w:val="28"/>
        </w:rPr>
        <w:t>
Зеренді аудандық мәслихатының</w:t>
      </w:r>
      <w:r>
        <w:br/>
      </w:r>
      <w:r>
        <w:rPr>
          <w:rFonts w:ascii="Times New Roman"/>
          <w:b w:val="false"/>
          <w:i w:val="false"/>
          <w:color w:val="000000"/>
          <w:sz w:val="28"/>
        </w:rPr>
        <w:t>
2009 жылғы 12 желтоқсандағы № 22-147</w:t>
      </w:r>
      <w:r>
        <w:br/>
      </w:r>
      <w:r>
        <w:rPr>
          <w:rFonts w:ascii="Times New Roman"/>
          <w:b w:val="false"/>
          <w:i w:val="false"/>
          <w:color w:val="000000"/>
          <w:sz w:val="28"/>
        </w:rPr>
        <w:t>
"Зеренді ауданының 2010-2012 жылдарға</w:t>
      </w:r>
      <w:r>
        <w:br/>
      </w:r>
      <w:r>
        <w:rPr>
          <w:rFonts w:ascii="Times New Roman"/>
          <w:b w:val="false"/>
          <w:i w:val="false"/>
          <w:color w:val="000000"/>
          <w:sz w:val="28"/>
        </w:rPr>
        <w:t>
арналған бюджеті туралы"</w:t>
      </w:r>
      <w:r>
        <w:br/>
      </w:r>
      <w:r>
        <w:rPr>
          <w:rFonts w:ascii="Times New Roman"/>
          <w:b w:val="false"/>
          <w:i w:val="false"/>
          <w:color w:val="000000"/>
          <w:sz w:val="28"/>
        </w:rPr>
        <w:t>
шешіміне 1 қосымша</w:t>
      </w:r>
    </w:p>
    <w:p>
      <w:pPr>
        <w:spacing w:after="0"/>
        <w:ind w:left="0"/>
        <w:jc w:val="both"/>
      </w:pPr>
      <w:r>
        <w:rPr>
          <w:rFonts w:ascii="Times New Roman"/>
          <w:b/>
          <w:i w:val="false"/>
          <w:color w:val="000080"/>
          <w:sz w:val="28"/>
        </w:rPr>
        <w:t>2010 жылғы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697"/>
        <w:gridCol w:w="858"/>
        <w:gridCol w:w="878"/>
        <w:gridCol w:w="496"/>
        <w:gridCol w:w="7887"/>
        <w:gridCol w:w="2048"/>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Санаттар</w:t>
            </w:r>
          </w:p>
        </w:tc>
        <w:tc>
          <w:tcPr>
            <w:tcW w:w="204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9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69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Айырықшалық</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І.Түсімдер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2647057</w:t>
            </w:r>
          </w:p>
        </w:tc>
      </w:tr>
      <w:tr>
        <w:trPr>
          <w:trHeight w:val="28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834755</w:t>
            </w:r>
          </w:p>
        </w:tc>
      </w:tr>
      <w:tr>
        <w:trPr>
          <w:trHeight w:val="28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13340</w:t>
            </w:r>
          </w:p>
        </w:tc>
      </w:tr>
      <w:tr>
        <w:trPr>
          <w:trHeight w:val="28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13340</w:t>
            </w:r>
          </w:p>
        </w:tc>
      </w:tr>
      <w:tr>
        <w:trPr>
          <w:trHeight w:val="70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13000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w:t>
            </w:r>
          </w:p>
        </w:tc>
      </w:tr>
      <w:tr>
        <w:trPr>
          <w:trHeight w:val="28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226590</w:t>
            </w:r>
          </w:p>
        </w:tc>
      </w:tr>
      <w:tr>
        <w:trPr>
          <w:trHeight w:val="28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226590</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226590</w:t>
            </w:r>
          </w:p>
        </w:tc>
      </w:tr>
      <w:tr>
        <w:trPr>
          <w:trHeight w:val="28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442279</w:t>
            </w:r>
          </w:p>
        </w:tc>
      </w:tr>
      <w:tr>
        <w:trPr>
          <w:trHeight w:val="28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399963</w:t>
            </w:r>
          </w:p>
        </w:tc>
      </w:tr>
      <w:tr>
        <w:trPr>
          <w:trHeight w:val="6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398463</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мүлкiне салынатын салық</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r>
        <w:trPr>
          <w:trHeight w:val="28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13079</w:t>
            </w:r>
          </w:p>
        </w:tc>
      </w:tr>
      <w:tr>
        <w:trPr>
          <w:trHeight w:val="63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5400</w:t>
            </w:r>
          </w:p>
        </w:tc>
      </w:tr>
      <w:tr>
        <w:trPr>
          <w:trHeight w:val="8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5722</w:t>
            </w:r>
          </w:p>
        </w:tc>
      </w:tr>
      <w:tr>
        <w:trPr>
          <w:trHeight w:val="12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301</w:t>
            </w:r>
          </w:p>
        </w:tc>
      </w:tr>
      <w:tr>
        <w:trPr>
          <w:trHeight w:val="12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1656</w:t>
            </w:r>
          </w:p>
        </w:tc>
      </w:tr>
      <w:tr>
        <w:trPr>
          <w:trHeight w:val="28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26237</w:t>
            </w:r>
          </w:p>
        </w:tc>
      </w:tr>
      <w:tr>
        <w:trPr>
          <w:trHeight w:val="6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13042</w:t>
            </w:r>
          </w:p>
        </w:tc>
      </w:tr>
      <w:tr>
        <w:trPr>
          <w:trHeight w:val="6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13195</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57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147702</w:t>
            </w:r>
          </w:p>
        </w:tc>
      </w:tr>
      <w:tr>
        <w:trPr>
          <w:trHeight w:val="28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129100</w:t>
            </w:r>
          </w:p>
        </w:tc>
      </w:tr>
      <w:tr>
        <w:trPr>
          <w:trHeight w:val="6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аумағында өндірілген спирттiң барлық түрлерi</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126000</w:t>
            </w:r>
          </w:p>
        </w:tc>
      </w:tr>
      <w:tr>
        <w:trPr>
          <w:trHeight w:val="12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w:t>
            </w:r>
          </w:p>
        </w:tc>
      </w:tr>
      <w:tr>
        <w:trPr>
          <w:trHeight w:val="12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1300</w:t>
            </w:r>
          </w:p>
        </w:tc>
      </w:tr>
      <w:tr>
        <w:trPr>
          <w:trHeight w:val="57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13000</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13000</w:t>
            </w:r>
          </w:p>
        </w:tc>
      </w:tr>
      <w:tr>
        <w:trPr>
          <w:trHeight w:val="57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5402</w:t>
            </w:r>
          </w:p>
        </w:tc>
      </w:tr>
      <w:tr>
        <w:trPr>
          <w:trHeight w:val="6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194</w:t>
            </w:r>
          </w:p>
        </w:tc>
      </w:tr>
      <w:tr>
        <w:trPr>
          <w:trHeight w:val="6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r>
        <w:trPr>
          <w:trHeight w:val="118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194</w:t>
            </w:r>
          </w:p>
        </w:tc>
      </w:tr>
      <w:tr>
        <w:trPr>
          <w:trHeight w:val="12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w:t>
            </w:r>
          </w:p>
        </w:tc>
      </w:tr>
      <w:tr>
        <w:trPr>
          <w:trHeight w:val="100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w:t>
            </w:r>
          </w:p>
        </w:tc>
      </w:tr>
      <w:tr>
        <w:trPr>
          <w:trHeight w:val="108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15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Ойын бизнесіне салық</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Тіркелген салық</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4844</w:t>
            </w:r>
          </w:p>
        </w:tc>
      </w:tr>
      <w:tr>
        <w:trPr>
          <w:trHeight w:val="28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4844</w:t>
            </w:r>
          </w:p>
        </w:tc>
      </w:tr>
      <w:tr>
        <w:trPr>
          <w:trHeight w:val="424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өтіріштерден,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3500</w:t>
            </w:r>
          </w:p>
        </w:tc>
      </w:tr>
      <w:tr>
        <w:trPr>
          <w:trHeight w:val="22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756</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Аңшы куәлігін бергенi және оны жыл сайын тіркегені үшiн мемлекеттік баж </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w:t>
            </w:r>
          </w:p>
        </w:tc>
      </w:tr>
      <w:tr>
        <w:trPr>
          <w:trHeight w:val="22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w:t>
            </w:r>
          </w:p>
        </w:tc>
      </w:tr>
      <w:tr>
        <w:trPr>
          <w:trHeight w:val="174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w:t>
            </w:r>
          </w:p>
        </w:tc>
      </w:tr>
      <w:tr>
        <w:trPr>
          <w:trHeight w:val="28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12930</w:t>
            </w:r>
          </w:p>
        </w:tc>
      </w:tr>
      <w:tr>
        <w:trPr>
          <w:trHeight w:val="28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11700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11700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11700</w:t>
            </w:r>
          </w:p>
        </w:tc>
      </w:tr>
      <w:tr>
        <w:trPr>
          <w:trHeight w:val="28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r>
      <w:tr>
        <w:trPr>
          <w:trHeight w:val="28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r>
      <w:tr>
        <w:trPr>
          <w:trHeight w:val="57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57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28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1794372</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1794372</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1794372</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мақсатты трансферттер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171889</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231332</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1391151</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Шығындар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2617057,0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211694</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193511</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10607</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10607</w:t>
            </w:r>
          </w:p>
        </w:tc>
      </w:tr>
      <w:tr>
        <w:trPr>
          <w:trHeight w:val="57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50000</w:t>
            </w:r>
          </w:p>
        </w:tc>
      </w:tr>
      <w:tr>
        <w:trPr>
          <w:trHeight w:val="67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35700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14300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132904</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130404</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2500</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9253</w:t>
            </w:r>
          </w:p>
        </w:tc>
      </w:tr>
      <w:tr>
        <w:trPr>
          <w:trHeight w:val="57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9253</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7627</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856</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8930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8930</w:t>
            </w:r>
          </w:p>
        </w:tc>
      </w:tr>
      <w:tr>
        <w:trPr>
          <w:trHeight w:val="156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8930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1504</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1504</w:t>
            </w:r>
          </w:p>
        </w:tc>
      </w:tr>
      <w:tr>
        <w:trPr>
          <w:trHeight w:val="57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1504</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1504</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1544611</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97014</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97014</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97014</w:t>
            </w:r>
          </w:p>
        </w:tc>
      </w:tr>
      <w:tr>
        <w:trPr>
          <w:trHeight w:val="6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1414587</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3497</w:t>
            </w:r>
          </w:p>
        </w:tc>
      </w:tr>
      <w:tr>
        <w:trPr>
          <w:trHeight w:val="87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3497</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1411090</w:t>
            </w:r>
          </w:p>
        </w:tc>
      </w:tr>
      <w:tr>
        <w:trPr>
          <w:trHeight w:val="45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1389340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21750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33010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28010</w:t>
            </w:r>
          </w:p>
        </w:tc>
      </w:tr>
      <w:tr>
        <w:trPr>
          <w:trHeight w:val="91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6201</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4755</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16912</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6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110779</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92866</w:t>
            </w:r>
          </w:p>
        </w:tc>
      </w:tr>
      <w:tr>
        <w:trPr>
          <w:trHeight w:val="8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92866</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17834</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1224</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1122</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10130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693</w:t>
            </w:r>
          </w:p>
        </w:tc>
      </w:tr>
      <w:tr>
        <w:trPr>
          <w:trHeight w:val="66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14813</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15884</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4002</w:t>
            </w:r>
          </w:p>
        </w:tc>
      </w:tr>
      <w:tr>
        <w:trPr>
          <w:trHeight w:val="100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605</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26559</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17913</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17913</w:t>
            </w:r>
          </w:p>
        </w:tc>
      </w:tr>
      <w:tr>
        <w:trPr>
          <w:trHeight w:val="127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17552</w:t>
            </w:r>
          </w:p>
        </w:tc>
      </w:tr>
      <w:tr>
        <w:trPr>
          <w:trHeight w:val="9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361</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147993</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800</w:t>
            </w:r>
          </w:p>
        </w:tc>
      </w:tr>
      <w:tr>
        <w:trPr>
          <w:trHeight w:val="57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800</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134890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6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026</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57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130890</w:t>
            </w:r>
          </w:p>
        </w:tc>
      </w:tr>
      <w:tr>
        <w:trPr>
          <w:trHeight w:val="34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031</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128390</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12303</w:t>
            </w:r>
          </w:p>
        </w:tc>
      </w:tr>
      <w:tr>
        <w:trPr>
          <w:trHeight w:val="8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10311</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10311</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1992</w:t>
            </w:r>
          </w:p>
        </w:tc>
      </w:tr>
      <w:tr>
        <w:trPr>
          <w:trHeight w:val="43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992</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107606</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61963</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61963</w:t>
            </w:r>
          </w:p>
        </w:tc>
      </w:tr>
      <w:tr>
        <w:trPr>
          <w:trHeight w:val="34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61963</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10998</w:t>
            </w:r>
          </w:p>
        </w:tc>
      </w:tr>
      <w:tr>
        <w:trPr>
          <w:trHeight w:val="66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7998</w:t>
            </w:r>
          </w:p>
        </w:tc>
      </w:tr>
      <w:tr>
        <w:trPr>
          <w:trHeight w:val="66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5143</w:t>
            </w:r>
          </w:p>
        </w:tc>
      </w:tr>
      <w:tr>
        <w:trPr>
          <w:trHeight w:val="126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2855</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 объектілерін дамыту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23137</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18037</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16675</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1362</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11508</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3357</w:t>
            </w:r>
          </w:p>
        </w:tc>
      </w:tr>
      <w:tr>
        <w:trPr>
          <w:trHeight w:val="99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3357</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4149</w:t>
            </w:r>
          </w:p>
        </w:tc>
      </w:tr>
      <w:tr>
        <w:trPr>
          <w:trHeight w:val="124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аппарат, мемлекеттік нығайту және азаматтардың әлеуметтік сенімділігін қалыптастыруда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4039</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4002</w:t>
            </w:r>
          </w:p>
        </w:tc>
      </w:tr>
      <w:tr>
        <w:trPr>
          <w:trHeight w:val="96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4002</w:t>
            </w:r>
          </w:p>
        </w:tc>
      </w:tr>
      <w:tr>
        <w:trPr>
          <w:trHeight w:val="12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178308</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15749</w:t>
            </w:r>
          </w:p>
        </w:tc>
      </w:tr>
      <w:tr>
        <w:trPr>
          <w:trHeight w:val="57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9854</w:t>
            </w:r>
          </w:p>
        </w:tc>
      </w:tr>
      <w:tr>
        <w:trPr>
          <w:trHeight w:val="97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6462</w:t>
            </w:r>
          </w:p>
        </w:tc>
      </w:tr>
      <w:tr>
        <w:trPr>
          <w:trHeight w:val="156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аудандардың (облыстық маңызы бар қалалардың) бюджеттеріне ауылдық елді мекендер саласының мамандарын әлеуметтік қолдау шараларын іске асыру </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3392</w:t>
            </w:r>
          </w:p>
        </w:tc>
      </w:tr>
      <w:tr>
        <w:trPr>
          <w:trHeight w:val="61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473</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5895</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5695</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120000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120000</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120000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6729</w:t>
            </w:r>
          </w:p>
        </w:tc>
      </w:tr>
      <w:tr>
        <w:trPr>
          <w:trHeight w:val="57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6729</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4729</w:t>
            </w:r>
          </w:p>
        </w:tc>
      </w:tr>
      <w:tr>
        <w:trPr>
          <w:trHeight w:val="12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35830</w:t>
            </w:r>
          </w:p>
        </w:tc>
      </w:tr>
      <w:tr>
        <w:trPr>
          <w:trHeight w:val="97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w:t>
            </w:r>
          </w:p>
        </w:tc>
      </w:tr>
      <w:tr>
        <w:trPr>
          <w:trHeight w:val="6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473</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15830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15830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8651</w:t>
            </w:r>
          </w:p>
        </w:tc>
      </w:tr>
      <w:tr>
        <w:trPr>
          <w:trHeight w:val="6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8651</w:t>
            </w:r>
          </w:p>
        </w:tc>
      </w:tr>
      <w:tr>
        <w:trPr>
          <w:trHeight w:val="57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4296</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4296</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4355</w:t>
            </w:r>
          </w:p>
        </w:tc>
      </w:tr>
      <w:tr>
        <w:trPr>
          <w:trHeight w:val="10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4255</w:t>
            </w:r>
          </w:p>
        </w:tc>
      </w:tr>
      <w:tr>
        <w:trPr>
          <w:trHeight w:val="63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28175</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16975</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8425</w:t>
            </w:r>
          </w:p>
        </w:tc>
      </w:tr>
      <w:tr>
        <w:trPr>
          <w:trHeight w:val="124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8425</w:t>
            </w:r>
          </w:p>
        </w:tc>
      </w:tr>
      <w:tr>
        <w:trPr>
          <w:trHeight w:val="12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8550</w:t>
            </w:r>
          </w:p>
        </w:tc>
      </w:tr>
      <w:tr>
        <w:trPr>
          <w:trHeight w:val="6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8550</w:t>
            </w:r>
          </w:p>
        </w:tc>
      </w:tr>
      <w:tr>
        <w:trPr>
          <w:trHeight w:val="6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11200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11200</w:t>
            </w:r>
          </w:p>
        </w:tc>
      </w:tr>
      <w:tr>
        <w:trPr>
          <w:trHeight w:val="160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024</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24170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3500</w:t>
            </w:r>
          </w:p>
        </w:tc>
      </w:tr>
      <w:tr>
        <w:trPr>
          <w:trHeight w:val="57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3500</w:t>
            </w:r>
          </w:p>
        </w:tc>
      </w:tr>
      <w:tr>
        <w:trPr>
          <w:trHeight w:val="100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3350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20670</w:t>
            </w:r>
          </w:p>
        </w:tc>
      </w:tr>
      <w:tr>
        <w:trPr>
          <w:trHeight w:val="57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17053</w:t>
            </w:r>
          </w:p>
        </w:tc>
      </w:tr>
      <w:tr>
        <w:trPr>
          <w:trHeight w:val="66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17053</w:t>
            </w:r>
          </w:p>
        </w:tc>
      </w:tr>
      <w:tr>
        <w:trPr>
          <w:trHeight w:val="114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3617</w:t>
            </w:r>
          </w:p>
        </w:tc>
      </w:tr>
      <w:tr>
        <w:trPr>
          <w:trHeight w:val="126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3617</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253566</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253566</w:t>
            </w:r>
          </w:p>
        </w:tc>
      </w:tr>
      <w:tr>
        <w:trPr>
          <w:trHeight w:val="57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253566</w:t>
            </w:r>
          </w:p>
        </w:tc>
      </w:tr>
      <w:tr>
        <w:trPr>
          <w:trHeight w:val="94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253566</w:t>
            </w:r>
          </w:p>
        </w:tc>
      </w:tr>
      <w:tr>
        <w:trPr>
          <w:trHeight w:val="40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бюджеттiк кредит беру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40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Бюджеттiк несиелер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40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40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70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IV. Қаржы активтерiмен жасалатын операциялар бойынша сальдо </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Өзге де</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тапшылығы (профициті)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-24036,0</w:t>
            </w:r>
          </w:p>
        </w:tc>
      </w:tr>
      <w:tr>
        <w:trPr>
          <w:trHeight w:val="57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тапшылығын қаржыландыру(профицитті пайдалану)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24036,0</w:t>
            </w:r>
          </w:p>
        </w:tc>
      </w:tr>
      <w:tr>
        <w:trPr>
          <w:trHeight w:val="28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 түсімі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28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ішкі қарыздар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 алу келісім-шарттары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6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57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қалдықтарының қозғалысы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4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Есепті кезеңнің соңындағы бюджет қаражатының қалдықтары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